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B473D" w:rsidP="005B473D">
      <w:pPr>
        <w:pStyle w:val="Title"/>
      </w:pPr>
      <w:r>
        <w:t xml:space="preserve">Svar på </w:t>
      </w:r>
      <w:r w:rsidR="00082B39">
        <w:t>fråga</w:t>
      </w:r>
      <w:r>
        <w:t xml:space="preserve"> 2022/23:697 av </w:t>
      </w:r>
      <w:r w:rsidRPr="00C21791">
        <w:t>A</w:t>
      </w:r>
      <w:r>
        <w:t>drian Magnusson</w:t>
      </w:r>
      <w:r w:rsidRPr="00C21791">
        <w:t xml:space="preserve"> (S)</w:t>
      </w:r>
      <w:r>
        <w:t xml:space="preserve"> Etablering av Skåne havsvindpark</w:t>
      </w:r>
    </w:p>
    <w:p w:rsidR="005B473D" w:rsidP="005B473D">
      <w:pPr>
        <w:pStyle w:val="BodyText"/>
      </w:pPr>
      <w:sdt>
        <w:sdtPr>
          <w:tag w:val="delete"/>
          <w:id w:val="570472733"/>
          <w:placeholder>
            <w:docPart w:val="3C77FDF231C6459EBACE8E49424E0E21"/>
          </w:placeholder>
          <w:dataBinding w:xpath="/ns0:DocumentInfo[1]/ns0:BaseInfo[1]/ns0:Extra3[1]" w:storeItemID="{DD27E44B-5B8E-4727-A6EC-16B447CCCA25}" w:prefixMappings="xmlns:ns0='http://lp/documentinfo/RK' "/>
          <w:text/>
        </w:sdtPr>
        <w:sdtContent>
          <w:r>
            <w:t>Adrian Magnusson</w:t>
          </w:r>
        </w:sdtContent>
      </w:sdt>
      <w:r>
        <w:t xml:space="preserve"> har frågat mig om regeringen avser att ge klartecken till etableringen av Skåne havsvindpark.</w:t>
      </w:r>
    </w:p>
    <w:p w:rsidR="005B473D" w:rsidP="005B473D">
      <w:pPr>
        <w:pStyle w:val="BodyText"/>
      </w:pPr>
      <w:r>
        <w:t>Det är en högt prioriterad fråga för regeringen att öka produktionen av all fossilfri el, där v</w:t>
      </w:r>
      <w:r w:rsidRPr="00DF1452">
        <w:t>indkraft till havs</w:t>
      </w:r>
      <w:r>
        <w:t xml:space="preserve"> är en del i </w:t>
      </w:r>
      <w:r w:rsidRPr="00DF1452">
        <w:t>energimixen</w:t>
      </w:r>
      <w:r>
        <w:t>. Regeringen har i budgeten för 2023 anslagit</w:t>
      </w:r>
      <w:r w:rsidR="00D235AE">
        <w:t xml:space="preserve"> </w:t>
      </w:r>
      <w:r>
        <w:t xml:space="preserve">15 miljoner kronor till länsstyrelserna för snabbare handläggning av ärenden som rör havsbaserad vindkraft. </w:t>
      </w:r>
    </w:p>
    <w:p w:rsidR="005B473D" w:rsidP="005B473D">
      <w:pPr>
        <w:pStyle w:val="BodyText"/>
      </w:pPr>
      <w:r>
        <w:t>Som Adrian Magnusson konstaterar har regeringen den 16 maj beslutat att ge två stora vindkraftparker till havs tillstånd enligt lagen (1992:1140) om Sverige</w:t>
      </w:r>
      <w:r w:rsidR="006225AC">
        <w:t>s</w:t>
      </w:r>
      <w:r>
        <w:t xml:space="preserve"> ekonomiska zon. I februari fattade regeringen beslut om tillstånd för kabeldragning längs havs</w:t>
      </w:r>
      <w:r>
        <w:softHyphen/>
        <w:t xml:space="preserve">botten för kraftöverföring från </w:t>
      </w:r>
      <w:r w:rsidRPr="00D66C40">
        <w:t xml:space="preserve">den </w:t>
      </w:r>
      <w:r>
        <w:t xml:space="preserve">planerade vindkraftsparken Kriegers flak utanför Skånes kust. </w:t>
      </w:r>
    </w:p>
    <w:p w:rsidR="005B473D" w:rsidP="005B473D">
      <w:pPr>
        <w:pStyle w:val="BodyText"/>
      </w:pPr>
      <w:r>
        <w:t xml:space="preserve">För </w:t>
      </w:r>
      <w:r w:rsidRPr="00DF1452">
        <w:t>vindkraft i Sveriges ekonomiska zon är det regeringen som genomför tillstånds</w:t>
      </w:r>
      <w:r>
        <w:softHyphen/>
      </w:r>
      <w:r w:rsidRPr="00DF1452">
        <w:t>prövningen</w:t>
      </w:r>
      <w:r>
        <w:t xml:space="preserve"> och </w:t>
      </w:r>
      <w:r w:rsidRPr="00DF1452">
        <w:t xml:space="preserve">prövningen av havsbaserad vindkraft sker enligt de beredningsrutiner som finns i Regeringskansliet. </w:t>
      </w:r>
      <w:r>
        <w:t xml:space="preserve">Ärendena är komplexa och innefattar ett omfattande underlag med många olika frågeställningar och intressekonflikter. </w:t>
      </w:r>
      <w:r w:rsidRPr="00DF1452">
        <w:t>När beredningen är genomförd är det regeringen som fattar beslut.</w:t>
      </w:r>
      <w:r>
        <w:t xml:space="preserve"> Jag kan inte i det här svaret föregå regeringens prövning i det enskilda ärendet. </w:t>
      </w:r>
    </w:p>
    <w:p w:rsidR="005B473D" w:rsidP="005B473D">
      <w:pPr>
        <w:pStyle w:val="BodyText"/>
      </w:pPr>
      <w:r w:rsidRPr="00542F2A">
        <w:t>Regeringen handlägger för närvarande åtta omfattande ansökningar som rör tillstånd till havsbaserad vindkraft</w:t>
      </w:r>
      <w:r>
        <w:t xml:space="preserve"> och gör allt för att</w:t>
      </w:r>
      <w:r w:rsidRPr="00542F2A">
        <w:t xml:space="preserve"> dessa ärenden ska hanteras så skyndsamt som möjligt, utan att rättssäkerheten eftersätts. </w:t>
      </w:r>
      <w:r>
        <w:t xml:space="preserve">Detta torde även framgå av de beslut som regeringen redan har levererat sedan den </w:t>
      </w:r>
      <w:r>
        <w:t xml:space="preserve">tillträdde. Adrian Magnusson kan vara säker på att regeringen agerar handlingskraftigt för att skapa förutsättningar för en välbehövlig ökning av tillgången på fossilfri el. </w:t>
      </w:r>
    </w:p>
    <w:p w:rsidR="005B473D" w:rsidP="005B473D">
      <w:pPr>
        <w:pStyle w:val="BodyText"/>
      </w:pPr>
      <w:r>
        <w:t xml:space="preserve">Stockholm den </w:t>
      </w:r>
      <w:sdt>
        <w:sdtPr>
          <w:id w:val="-1225218591"/>
          <w:placeholder>
            <w:docPart w:val="831259ADCED443B0AAE6BB61A911576B"/>
          </w:placeholder>
          <w:dataBinding w:xpath="/ns0:DocumentInfo[1]/ns0:BaseInfo[1]/ns0:HeaderDate[1]" w:storeItemID="{DD27E44B-5B8E-4727-A6EC-16B447CCCA25}" w:prefixMappings="xmlns:ns0='http://lp/documentinfo/RK' "/>
          <w:date w:fullDate="2023-05-3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31 maj 2023</w:t>
          </w:r>
        </w:sdtContent>
      </w:sdt>
    </w:p>
    <w:p w:rsidR="005B473D" w:rsidP="005B473D">
      <w:pPr>
        <w:pStyle w:val="Brdtextutanavstnd"/>
      </w:pPr>
    </w:p>
    <w:p w:rsidR="005B473D" w:rsidP="005B473D">
      <w:pPr>
        <w:pStyle w:val="Brdtextutanavstnd"/>
      </w:pPr>
    </w:p>
    <w:p w:rsidR="005B473D" w:rsidP="005B473D">
      <w:pPr>
        <w:pStyle w:val="Brdtextutanavstnd"/>
      </w:pPr>
    </w:p>
    <w:p w:rsidR="005B473D" w:rsidP="005B473D">
      <w:pPr>
        <w:pStyle w:val="BodyText"/>
      </w:pPr>
      <w:r>
        <w:t xml:space="preserve">Romina </w:t>
      </w:r>
      <w:r w:rsidRPr="00ED088E">
        <w:t>Pourmokhtari</w:t>
      </w:r>
    </w:p>
    <w:p w:rsidR="005B473D" w:rsidP="005B473D">
      <w:pPr>
        <w:pStyle w:val="BodyText"/>
      </w:pPr>
    </w:p>
    <w:p w:rsidR="0003473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47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4737" w:rsidRPr="007D73AB" w:rsidP="00340DE0">
          <w:pPr>
            <w:pStyle w:val="Header"/>
          </w:pPr>
        </w:p>
      </w:tc>
      <w:tc>
        <w:tcPr>
          <w:tcW w:w="1134" w:type="dxa"/>
        </w:tcPr>
        <w:p w:rsidR="000347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47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4737" w:rsidRPr="00710A6C" w:rsidP="00EE3C0F">
          <w:pPr>
            <w:pStyle w:val="Header"/>
            <w:rPr>
              <w:b/>
            </w:rPr>
          </w:pPr>
        </w:p>
        <w:p w:rsidR="00034737" w:rsidP="00EE3C0F">
          <w:pPr>
            <w:pStyle w:val="Header"/>
          </w:pPr>
        </w:p>
        <w:p w:rsidR="00034737" w:rsidP="00EE3C0F">
          <w:pPr>
            <w:pStyle w:val="Header"/>
          </w:pPr>
        </w:p>
        <w:p w:rsidR="0003473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ACB1E270BC548CFB0E8FB74EDF6EBBD"/>
            </w:placeholder>
            <w:dataBinding w:xpath="/ns0:DocumentInfo[1]/ns0:BaseInfo[1]/ns0:Dnr[1]" w:storeItemID="{DD27E44B-5B8E-4727-A6EC-16B447CCCA25}" w:prefixMappings="xmlns:ns0='http://lp/documentinfo/RK' "/>
            <w:text/>
          </w:sdtPr>
          <w:sdtContent>
            <w:p w:rsidR="00034737" w:rsidP="00EE3C0F">
              <w:pPr>
                <w:pStyle w:val="Header"/>
              </w:pPr>
              <w:r>
                <w:t>KN2023/03171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5701CAC74E4CAEAF31AEAA45B14D7F"/>
            </w:placeholder>
            <w:showingPlcHdr/>
            <w:dataBinding w:xpath="/ns0:DocumentInfo[1]/ns0:BaseInfo[1]/ns0:DocNumber[1]" w:storeItemID="{DD27E44B-5B8E-4727-A6EC-16B447CCCA25}" w:prefixMappings="xmlns:ns0='http://lp/documentinfo/RK' "/>
            <w:text/>
          </w:sdtPr>
          <w:sdtContent>
            <w:p w:rsidR="0003473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4737" w:rsidP="00EE3C0F">
          <w:pPr>
            <w:pStyle w:val="Header"/>
          </w:pPr>
        </w:p>
      </w:tc>
      <w:tc>
        <w:tcPr>
          <w:tcW w:w="1134" w:type="dxa"/>
        </w:tcPr>
        <w:p w:rsidR="00034737" w:rsidP="0094502D">
          <w:pPr>
            <w:pStyle w:val="Header"/>
          </w:pPr>
        </w:p>
        <w:p w:rsidR="000347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D013F4F7E14F349091FA9026D44A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34737" w:rsidRPr="00034737" w:rsidP="00340DE0">
              <w:pPr>
                <w:pStyle w:val="Header"/>
                <w:rPr>
                  <w:b/>
                </w:rPr>
              </w:pPr>
              <w:r w:rsidRPr="00034737">
                <w:rPr>
                  <w:b/>
                </w:rPr>
                <w:t>Klimat- och näringslivsdepartementet</w:t>
              </w:r>
            </w:p>
            <w:p w:rsidR="00034737" w:rsidRPr="00340DE0" w:rsidP="00340DE0">
              <w:pPr>
                <w:pStyle w:val="Header"/>
              </w:pPr>
              <w:r w:rsidRPr="0003473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8917292D4B427C86705BEE6534BDF7"/>
          </w:placeholder>
          <w:dataBinding w:xpath="/ns0:DocumentInfo[1]/ns0:BaseInfo[1]/ns0:Recipient[1]" w:storeItemID="{DD27E44B-5B8E-4727-A6EC-16B447CCCA25}" w:prefixMappings="xmlns:ns0='http://lp/documentinfo/RK' "/>
          <w:text w:multiLine="1"/>
        </w:sdtPr>
        <w:sdtContent>
          <w:tc>
            <w:tcPr>
              <w:tcW w:w="3170" w:type="dxa"/>
            </w:tcPr>
            <w:p w:rsidR="000347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473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5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CB1E270BC548CFB0E8FB74EDF6E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5C2C-59D1-4E16-8C5F-954A981E15B9}"/>
      </w:docPartPr>
      <w:docPartBody>
        <w:p w:rsidR="00B4445F" w:rsidP="00CA6C26">
          <w:pPr>
            <w:pStyle w:val="AACB1E270BC548CFB0E8FB74EDF6EB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5701CAC74E4CAEAF31AEAA45B14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E1A9B-35E7-4118-B1F2-47F5E4C3B550}"/>
      </w:docPartPr>
      <w:docPartBody>
        <w:p w:rsidR="00B4445F" w:rsidP="00CA6C26">
          <w:pPr>
            <w:pStyle w:val="5F5701CAC74E4CAEAF31AEAA45B14D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D013F4F7E14F349091FA9026D44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0CA71-F692-49D1-9165-4DF1DFB98E3D}"/>
      </w:docPartPr>
      <w:docPartBody>
        <w:p w:rsidR="00B4445F" w:rsidP="00CA6C26">
          <w:pPr>
            <w:pStyle w:val="10D013F4F7E14F349091FA9026D44A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8917292D4B427C86705BEE6534B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23965-5EB3-4383-BD13-296D8D957FE7}"/>
      </w:docPartPr>
      <w:docPartBody>
        <w:p w:rsidR="00B4445F" w:rsidP="00CA6C26">
          <w:pPr>
            <w:pStyle w:val="2A8917292D4B427C86705BEE6534BD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77FDF231C6459EBACE8E49424E0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24AF2-BAFB-4E48-B2B4-3F86F7422278}"/>
      </w:docPartPr>
      <w:docPartBody>
        <w:p w:rsidR="00712957" w:rsidP="004B0ED0">
          <w:pPr>
            <w:pStyle w:val="3C77FDF231C6459EBACE8E49424E0E2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31259ADCED443B0AAE6BB61A9115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CA224-9082-462A-BC11-F1816C04654F}"/>
      </w:docPartPr>
      <w:docPartBody>
        <w:p w:rsidR="00712957" w:rsidP="004B0ED0">
          <w:pPr>
            <w:pStyle w:val="831259ADCED443B0AAE6BB61A911576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ED0"/>
    <w:rPr>
      <w:noProof w:val="0"/>
      <w:color w:val="808080"/>
    </w:rPr>
  </w:style>
  <w:style w:type="paragraph" w:customStyle="1" w:styleId="AACB1E270BC548CFB0E8FB74EDF6EBBD">
    <w:name w:val="AACB1E270BC548CFB0E8FB74EDF6EBBD"/>
    <w:rsid w:val="00CA6C26"/>
  </w:style>
  <w:style w:type="paragraph" w:customStyle="1" w:styleId="2A8917292D4B427C86705BEE6534BDF7">
    <w:name w:val="2A8917292D4B427C86705BEE6534BDF7"/>
    <w:rsid w:val="00CA6C26"/>
  </w:style>
  <w:style w:type="paragraph" w:customStyle="1" w:styleId="5F5701CAC74E4CAEAF31AEAA45B14D7F1">
    <w:name w:val="5F5701CAC74E4CAEAF31AEAA45B14D7F1"/>
    <w:rsid w:val="00CA6C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D013F4F7E14F349091FA9026D44A0C1">
    <w:name w:val="10D013F4F7E14F349091FA9026D44A0C1"/>
    <w:rsid w:val="00CA6C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77FDF231C6459EBACE8E49424E0E21">
    <w:name w:val="3C77FDF231C6459EBACE8E49424E0E21"/>
    <w:rsid w:val="004B0ED0"/>
  </w:style>
  <w:style w:type="paragraph" w:customStyle="1" w:styleId="831259ADCED443B0AAE6BB61A911576B">
    <w:name w:val="831259ADCED443B0AAE6BB61A911576B"/>
    <w:rsid w:val="004B0E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f3acc367-9efc-4cb8-b2e5-3f6b3084be0a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2023-05-31T00:00:00</HeaderDate>
    <Office/>
    <Dnr>KN2023/03171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A76D1-A23A-4FA5-8AAF-AD84B106F19E}"/>
</file>

<file path=customXml/itemProps2.xml><?xml version="1.0" encoding="utf-8"?>
<ds:datastoreItem xmlns:ds="http://schemas.openxmlformats.org/officeDocument/2006/customXml" ds:itemID="{B242C350-2473-40A6-BA4E-45B66A25315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D27E44B-5B8E-4727-A6EC-16B447CCCA25}"/>
</file>

<file path=customXml/itemProps5.xml><?xml version="1.0" encoding="utf-8"?>
<ds:datastoreItem xmlns:ds="http://schemas.openxmlformats.org/officeDocument/2006/customXml" ds:itemID="{E5C89401-0D73-4871-B64E-8359528E1D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2022_23.697 Etablering av Skåne Havsvindpark slutligt svar.docx</dc:title>
  <cp:revision>2</cp:revision>
  <dcterms:created xsi:type="dcterms:W3CDTF">2023-05-31T07:56:00Z</dcterms:created>
  <dcterms:modified xsi:type="dcterms:W3CDTF">2023-05-31T07:56:00Z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a10fb7aa-484f-44d7-a1b7-7219eddecd8c</vt:lpwstr>
  </property>
</Properties>
</file>