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8B6C3" w14:textId="77777777" w:rsidR="00902382" w:rsidRDefault="00902382" w:rsidP="00DA0661">
      <w:pPr>
        <w:pStyle w:val="Rubrik"/>
      </w:pPr>
      <w:bookmarkStart w:id="0" w:name="Start"/>
      <w:bookmarkEnd w:id="0"/>
      <w:r>
        <w:t>Svar på fråga 2017/18:1618 av Jens Holm (V)</w:t>
      </w:r>
      <w:r>
        <w:br/>
      </w:r>
      <w:r w:rsidRPr="008E319F">
        <w:t>Nya myndighetsinstruktioner som en följd av klimatlagen</w:t>
      </w:r>
    </w:p>
    <w:p w14:paraId="62582CEE" w14:textId="77777777" w:rsidR="00902382" w:rsidRPr="003F4B25" w:rsidRDefault="00902382" w:rsidP="00902382">
      <w:pPr>
        <w:pStyle w:val="Brdtext"/>
      </w:pPr>
      <w:r>
        <w:t xml:space="preserve">Jens Holm </w:t>
      </w:r>
      <w:r w:rsidR="00496B8C">
        <w:t xml:space="preserve">frågat mig </w:t>
      </w:r>
      <w:r>
        <w:t xml:space="preserve">om alla statens myndigheter innan slutet av år 2018 kommer att ha fått nya </w:t>
      </w:r>
      <w:r w:rsidRPr="003F4B25">
        <w:t>instruktioner så att klimatlagen och andra miljö</w:t>
      </w:r>
      <w:r w:rsidR="003B2369">
        <w:t>-</w:t>
      </w:r>
      <w:r w:rsidRPr="003F4B25">
        <w:t>relaterade mål ska kunna uppnås</w:t>
      </w:r>
      <w:r w:rsidR="00277BA4">
        <w:t>.</w:t>
      </w:r>
    </w:p>
    <w:p w14:paraId="6BC09B59" w14:textId="77777777" w:rsidR="00902382" w:rsidRPr="003F4B25" w:rsidRDefault="00902382" w:rsidP="00902382">
      <w:pPr>
        <w:pStyle w:val="Brdtext"/>
      </w:pPr>
      <w:bookmarkStart w:id="1" w:name="_Hlk523123830"/>
      <w:r w:rsidRPr="003F4B25">
        <w:t>Jag vill börja med att tacka Jens Holm för att han tar upp den här viktiga frågan. Klimatperspektivet behöver integreras i alla politikområden och på alla nivåer i samhället för att styra om mot en cirkulär och biobaserad eko</w:t>
      </w:r>
      <w:r w:rsidR="003B2369">
        <w:t>-</w:t>
      </w:r>
      <w:r w:rsidRPr="003F4B25">
        <w:t xml:space="preserve">nomi utan utsläpp av växthusgaser. </w:t>
      </w:r>
      <w:r w:rsidR="0046348F" w:rsidRPr="003F4B25">
        <w:t xml:space="preserve">Vi har kommit en bit på vägen men en hel del arbete återstår. </w:t>
      </w:r>
    </w:p>
    <w:bookmarkEnd w:id="1"/>
    <w:p w14:paraId="57148CF5" w14:textId="77777777" w:rsidR="00902382" w:rsidRDefault="00902382" w:rsidP="00902382">
      <w:pPr>
        <w:pStyle w:val="Brdtext"/>
      </w:pPr>
      <w:r w:rsidRPr="003F4B25">
        <w:t xml:space="preserve">Klimatlagen är tillsammans med de nya klimatmålen och införandet av det klimatpolitiska rådet den viktigaste klimatreformen i svensk historia. Lagen innebär att varje regering har en skyldighet att föra en klimatpolitik som utgår från de klimatmål som riksdagen antagit. Varje regering ska också tydligt redovisa hur arbetet med att nå målen </w:t>
      </w:r>
      <w:r w:rsidRPr="00484450">
        <w:t xml:space="preserve">fortskrider. </w:t>
      </w:r>
      <w:r>
        <w:t>Den nya lagen</w:t>
      </w:r>
      <w:r w:rsidRPr="00484450">
        <w:t xml:space="preserve"> är en central del i arbetet för att Sverige ska leva upp till Parisavtalet.</w:t>
      </w:r>
    </w:p>
    <w:p w14:paraId="4A7074EF" w14:textId="77777777" w:rsidR="00902382" w:rsidRDefault="00902382" w:rsidP="00902382">
      <w:pPr>
        <w:pStyle w:val="Brdtext"/>
      </w:pPr>
      <w:bookmarkStart w:id="2" w:name="_Hlk523123978"/>
      <w:r w:rsidRPr="00AD67D4">
        <w:t>Regeringen arbetar aktivt med att integrera klimat och miljö i de politik</w:t>
      </w:r>
      <w:r w:rsidR="003B2369">
        <w:t>-</w:t>
      </w:r>
      <w:r w:rsidRPr="00AD67D4">
        <w:t>områden och utgiftsområden där drivkrafterna och lösningarna till miljö</w:t>
      </w:r>
      <w:r w:rsidR="003B2369">
        <w:t>-</w:t>
      </w:r>
      <w:r w:rsidRPr="00AD67D4">
        <w:t>problemen finns. Regeringskansliets interna processer och styrningen av myndigheter ska fortsätta utvecklas för ett mer integrerat miljö</w:t>
      </w:r>
      <w:r>
        <w:t>- och klimatarbete i hela regeringens politik.</w:t>
      </w:r>
    </w:p>
    <w:bookmarkEnd w:id="2"/>
    <w:p w14:paraId="5742DE2C" w14:textId="77777777" w:rsidR="00902382" w:rsidRDefault="00902382" w:rsidP="00902382">
      <w:pPr>
        <w:pStyle w:val="Brdtext"/>
      </w:pPr>
      <w:r>
        <w:t>När det gäller styrningen av myndigheter finns redan i</w:t>
      </w:r>
      <w:r w:rsidR="003B2369">
        <w:t xml:space="preserve"> </w:t>
      </w:r>
      <w:r>
        <w:t>dag 26 strategiskt utvalda myndigheter som har instruktionsenliga uppdrag att verka för att miljömålen ska nås. I detta ingår klimatmålen och etappmålen till 2030.</w:t>
      </w:r>
      <w:r w:rsidR="00496B8C">
        <w:t xml:space="preserve"> </w:t>
      </w:r>
      <w:r>
        <w:lastRenderedPageBreak/>
        <w:t>Några av dessa myndigheter är Trafikverket, Energimyndigheten, Jordb</w:t>
      </w:r>
      <w:r w:rsidR="00496B8C">
        <w:t>ruks</w:t>
      </w:r>
      <w:r w:rsidR="003B2369">
        <w:t>-</w:t>
      </w:r>
      <w:r w:rsidR="00496B8C">
        <w:t xml:space="preserve">verket, Transportstyrelsen </w:t>
      </w:r>
      <w:r>
        <w:t>och Boverket. Flera av dessa myndig</w:t>
      </w:r>
      <w:r w:rsidR="00496B8C">
        <w:softHyphen/>
      </w:r>
      <w:r>
        <w:t>heter ingår</w:t>
      </w:r>
      <w:r w:rsidR="003B2369">
        <w:br/>
      </w:r>
      <w:r>
        <w:t xml:space="preserve">i Miljömålsrådet där myndighetscheferna träffas regelbundet och utbyter erfarenheter och samverkar kring klimat- och miljöfrågor. </w:t>
      </w:r>
    </w:p>
    <w:p w14:paraId="3B5226A9" w14:textId="77777777" w:rsidR="00902382" w:rsidRDefault="00902382" w:rsidP="00902382">
      <w:pPr>
        <w:pStyle w:val="Brdtext"/>
      </w:pPr>
      <w:r w:rsidRPr="0003012F">
        <w:t>De statligt ägda bolagen är också viktiga. I Statens ägarpolicy har regeringen fastslagit att bolag med statligt ägande ska agera föredömligt inom området hållbart företagande och i övrigt agera på ett sådant sätt att de åtnjuter offentligt förtroende. Av Statens ägarpolicy framgår att det för staten som ägare är av särskild vikt att bolag med statligt ägande arbetar för en minskad klimat- och miljöpåverkan genom en hållbar och giftfri resursanvändning för att generationsmålet, miljökvalitetsmålen och Parisavtalet ska uppnås.</w:t>
      </w:r>
      <w:r w:rsidR="0003012F">
        <w:t xml:space="preserve"> </w:t>
      </w:r>
      <w:r w:rsidRPr="00AD67D4">
        <w:t xml:space="preserve"> </w:t>
      </w:r>
    </w:p>
    <w:p w14:paraId="59A1F1B7" w14:textId="77777777" w:rsidR="00902382" w:rsidRDefault="00902382" w:rsidP="00902382">
      <w:pPr>
        <w:pStyle w:val="Brdtext"/>
      </w:pPr>
      <w:r>
        <w:t>I juni lämnade regeringen in en proposition till riksdagen med förslag på ändring i lagen om allmänna pensionsfonder (AP-fonder). Enligt propo</w:t>
      </w:r>
      <w:r w:rsidR="003B2369">
        <w:t>-</w:t>
      </w:r>
      <w:r>
        <w:t xml:space="preserve">sitionen bör det införas ett nytt mål för placeringsverksamheten inom </w:t>
      </w:r>
      <w:r w:rsidR="003B2369">
        <w:br/>
      </w:r>
      <w:r>
        <w:t xml:space="preserve">Första–Fjärde AP-fonderna som innebär att fondmedlen ska förvaltas på </w:t>
      </w:r>
      <w:r w:rsidR="003B2369">
        <w:br/>
      </w:r>
      <w:r>
        <w:t>ett föredömligt sätt genom ansvarsfulla investeringar och ansvarsfullt ägande. Vid förvaltningen ska särskild vikt fästas vid hur en hållbar utveckling kan främjas utan att det görs avkall på det övergripande målet för placerings</w:t>
      </w:r>
      <w:r w:rsidR="00496B8C">
        <w:softHyphen/>
      </w:r>
      <w:r>
        <w:t xml:space="preserve">verksamheten. </w:t>
      </w:r>
      <w:r w:rsidRPr="00D703C1">
        <w:t>Lagändringarna föreslås träda i kraft den 1 januari 2019</w:t>
      </w:r>
      <w:r w:rsidR="003B2369">
        <w:t>.</w:t>
      </w:r>
    </w:p>
    <w:p w14:paraId="34C2EEE5" w14:textId="77777777" w:rsidR="00902382" w:rsidRPr="003F4B25" w:rsidRDefault="00902382" w:rsidP="008E376C">
      <w:r w:rsidRPr="0085647F">
        <w:t>Klimat</w:t>
      </w:r>
      <w:r>
        <w:t xml:space="preserve">- och miljöfrågorna ska </w:t>
      </w:r>
      <w:r w:rsidRPr="0085647F">
        <w:t>integreras i alla politikområden och sektorer och på alla nivåer i samhället. En förutsättning för detta är att konsekvens</w:t>
      </w:r>
      <w:r w:rsidR="00496B8C">
        <w:softHyphen/>
      </w:r>
      <w:r w:rsidRPr="0085647F">
        <w:t xml:space="preserve">analyser görs av effekter för klimatet </w:t>
      </w:r>
      <w:r>
        <w:t xml:space="preserve">och miljön </w:t>
      </w:r>
      <w:r w:rsidRPr="0085647F">
        <w:t xml:space="preserve">där så är relevant. </w:t>
      </w:r>
      <w:r>
        <w:t>Regering</w:t>
      </w:r>
      <w:r w:rsidR="003B2369">
        <w:t>-</w:t>
      </w:r>
      <w:r>
        <w:t xml:space="preserve">en har aviserat att </w:t>
      </w:r>
      <w:r w:rsidRPr="0085647F">
        <w:t>förordningen (2007:1244) om konsekvensutredning vid regelgivning bör ses över. En utgångspunkt i översynen är bl.a. att säkerställa att krav ställs på att konsekvenser för klimatet ska analyseras där så är rele</w:t>
      </w:r>
      <w:r w:rsidR="003B2369">
        <w:t>-</w:t>
      </w:r>
      <w:r w:rsidRPr="0085647F">
        <w:t xml:space="preserve">vant. </w:t>
      </w:r>
      <w:r w:rsidR="00277BA4">
        <w:t>Vidare</w:t>
      </w:r>
      <w:r>
        <w:t xml:space="preserve"> </w:t>
      </w:r>
      <w:r w:rsidRPr="0085647F">
        <w:t>anser regeringen att kommitté</w:t>
      </w:r>
      <w:r w:rsidR="00496B8C">
        <w:softHyphen/>
      </w:r>
      <w:r w:rsidRPr="0085647F">
        <w:t xml:space="preserve">förordningen (1998:1474) bör </w:t>
      </w:r>
      <w:r w:rsidR="003B2369">
        <w:br/>
      </w:r>
      <w:r w:rsidRPr="0085647F">
        <w:t xml:space="preserve">ses över. </w:t>
      </w:r>
      <w:r>
        <w:t>Utöver detta bedömer regeringen att n</w:t>
      </w:r>
      <w:r w:rsidRPr="0085647F">
        <w:t>är nya eller befintliga sam</w:t>
      </w:r>
      <w:r w:rsidR="003B2369">
        <w:t>-</w:t>
      </w:r>
      <w:r w:rsidRPr="0085647F">
        <w:t>hällsmål tas fram eller ses över bör hänsyn tas till miljö och klimat där så är relevant, t.ex. genom att analyseras och utformas i förhållande till klimatlagen (2017:720) och det klim</w:t>
      </w:r>
      <w:r>
        <w:t>atpolitiska ramverket i övrigt.</w:t>
      </w:r>
    </w:p>
    <w:p w14:paraId="355392DF" w14:textId="77777777" w:rsidR="003B2369" w:rsidRDefault="0046348F" w:rsidP="0045667F">
      <w:bookmarkStart w:id="3" w:name="_Hlk523123819"/>
      <w:r w:rsidRPr="003F4B25">
        <w:t>Sedan klimatlagen antogs av riksdagen för lite drygt ett år sedan har r</w:t>
      </w:r>
      <w:r w:rsidR="0045667F" w:rsidRPr="003F4B25">
        <w:t>egering</w:t>
      </w:r>
      <w:r w:rsidR="003B2369">
        <w:t>-</w:t>
      </w:r>
      <w:r w:rsidR="0045667F" w:rsidRPr="003F4B25">
        <w:t>en tagit viktiga steg för att införliva klimatramverket i alla relevanta politik</w:t>
      </w:r>
      <w:r w:rsidR="003B2369">
        <w:t>-</w:t>
      </w:r>
      <w:r w:rsidR="0045667F" w:rsidRPr="003F4B25">
        <w:t xml:space="preserve">områden. </w:t>
      </w:r>
      <w:r w:rsidRPr="003F4B25">
        <w:t xml:space="preserve">Men </w:t>
      </w:r>
      <w:r w:rsidR="00F77717" w:rsidRPr="003F4B25">
        <w:t xml:space="preserve">det återstår arbete för kommande regeringar att säkerställa att </w:t>
      </w:r>
    </w:p>
    <w:p w14:paraId="62363A05" w14:textId="77777777" w:rsidR="003B2369" w:rsidRDefault="003B2369" w:rsidP="003B2369">
      <w:pPr>
        <w:pStyle w:val="Brdtext"/>
      </w:pPr>
      <w:r>
        <w:br w:type="page"/>
      </w:r>
    </w:p>
    <w:p w14:paraId="555CB6D2" w14:textId="77777777" w:rsidR="0046348F" w:rsidRPr="003F4B25" w:rsidRDefault="00F77717" w:rsidP="0045667F">
      <w:r w:rsidRPr="003F4B25">
        <w:lastRenderedPageBreak/>
        <w:t>klimatlagen fullt ut blir det kraftfulla verktyg som regeringen vill att det ska vara.</w:t>
      </w:r>
      <w:r w:rsidR="0003012F" w:rsidRPr="003F4B25">
        <w:t xml:space="preserve"> </w:t>
      </w:r>
    </w:p>
    <w:bookmarkEnd w:id="3"/>
    <w:p w14:paraId="60DE6A6F" w14:textId="0724C3CE" w:rsidR="00EF3726" w:rsidRPr="003F4B25" w:rsidRDefault="00496B8C" w:rsidP="00EF3726">
      <w:r w:rsidRPr="003F4B25">
        <w:t xml:space="preserve">Stockholm den </w:t>
      </w:r>
      <w:r w:rsidR="009F2D1D">
        <w:t>4</w:t>
      </w:r>
      <w:bookmarkStart w:id="4" w:name="_GoBack"/>
      <w:bookmarkEnd w:id="4"/>
      <w:r w:rsidR="003F4B25" w:rsidRPr="003F4B25">
        <w:t xml:space="preserve"> september</w:t>
      </w:r>
      <w:r w:rsidR="00EF3726" w:rsidRPr="003F4B25">
        <w:t xml:space="preserve"> 2018</w:t>
      </w:r>
    </w:p>
    <w:p w14:paraId="4FA5FD7D" w14:textId="77777777" w:rsidR="00496B8C" w:rsidRDefault="003B2369" w:rsidP="00EF3726">
      <w:r>
        <w:br/>
      </w:r>
      <w:r w:rsidR="00496B8C">
        <w:t>Isabella Lövin</w:t>
      </w:r>
    </w:p>
    <w:sectPr w:rsidR="00496B8C" w:rsidSect="00902382">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8A2FF" w14:textId="77777777" w:rsidR="00212C65" w:rsidRDefault="00212C65" w:rsidP="00A87A54">
      <w:pPr>
        <w:spacing w:after="0" w:line="240" w:lineRule="auto"/>
      </w:pPr>
      <w:r>
        <w:separator/>
      </w:r>
    </w:p>
  </w:endnote>
  <w:endnote w:type="continuationSeparator" w:id="0">
    <w:p w14:paraId="0E66A3F6" w14:textId="77777777" w:rsidR="00212C65" w:rsidRDefault="00212C6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851C4B6" w14:textId="77777777" w:rsidTr="006A26EC">
      <w:trPr>
        <w:trHeight w:val="227"/>
        <w:jc w:val="right"/>
      </w:trPr>
      <w:tc>
        <w:tcPr>
          <w:tcW w:w="708" w:type="dxa"/>
          <w:vAlign w:val="bottom"/>
        </w:tcPr>
        <w:p w14:paraId="0AFF89AF" w14:textId="1C6F7FE8"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F2D1D">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F2D1D">
            <w:rPr>
              <w:rStyle w:val="Sidnummer"/>
              <w:noProof/>
            </w:rPr>
            <w:t>3</w:t>
          </w:r>
          <w:r>
            <w:rPr>
              <w:rStyle w:val="Sidnummer"/>
            </w:rPr>
            <w:fldChar w:fldCharType="end"/>
          </w:r>
          <w:r>
            <w:rPr>
              <w:rStyle w:val="Sidnummer"/>
            </w:rPr>
            <w:t>)</w:t>
          </w:r>
        </w:p>
      </w:tc>
    </w:tr>
    <w:tr w:rsidR="005606BC" w:rsidRPr="00347E11" w14:paraId="099CF0DC" w14:textId="77777777" w:rsidTr="006A26EC">
      <w:trPr>
        <w:trHeight w:val="850"/>
        <w:jc w:val="right"/>
      </w:trPr>
      <w:tc>
        <w:tcPr>
          <w:tcW w:w="708" w:type="dxa"/>
          <w:vAlign w:val="bottom"/>
        </w:tcPr>
        <w:p w14:paraId="43F42E31" w14:textId="77777777" w:rsidR="005606BC" w:rsidRPr="00347E11" w:rsidRDefault="005606BC" w:rsidP="005606BC">
          <w:pPr>
            <w:pStyle w:val="Sidfot"/>
            <w:spacing w:line="276" w:lineRule="auto"/>
            <w:jc w:val="right"/>
          </w:pPr>
        </w:p>
      </w:tc>
    </w:tr>
  </w:tbl>
  <w:p w14:paraId="64D0E05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68206F7" w14:textId="77777777" w:rsidTr="001F4302">
      <w:trPr>
        <w:trHeight w:val="510"/>
      </w:trPr>
      <w:tc>
        <w:tcPr>
          <w:tcW w:w="8525" w:type="dxa"/>
          <w:gridSpan w:val="2"/>
          <w:vAlign w:val="bottom"/>
        </w:tcPr>
        <w:p w14:paraId="1CEACB32" w14:textId="77777777" w:rsidR="00347E11" w:rsidRPr="00347E11" w:rsidRDefault="00347E11" w:rsidP="00347E11">
          <w:pPr>
            <w:pStyle w:val="Sidfot"/>
            <w:rPr>
              <w:sz w:val="8"/>
            </w:rPr>
          </w:pPr>
        </w:p>
      </w:tc>
    </w:tr>
    <w:tr w:rsidR="00093408" w:rsidRPr="00EE3C0F" w14:paraId="08B86B4E" w14:textId="77777777" w:rsidTr="00C26068">
      <w:trPr>
        <w:trHeight w:val="227"/>
      </w:trPr>
      <w:tc>
        <w:tcPr>
          <w:tcW w:w="4074" w:type="dxa"/>
        </w:tcPr>
        <w:p w14:paraId="75522EB5" w14:textId="77777777" w:rsidR="00347E11" w:rsidRPr="00F53AEA" w:rsidRDefault="00347E11" w:rsidP="00C26068">
          <w:pPr>
            <w:pStyle w:val="Sidfot"/>
            <w:spacing w:line="276" w:lineRule="auto"/>
          </w:pPr>
        </w:p>
      </w:tc>
      <w:tc>
        <w:tcPr>
          <w:tcW w:w="4451" w:type="dxa"/>
        </w:tcPr>
        <w:p w14:paraId="6CD6D50E" w14:textId="77777777" w:rsidR="00093408" w:rsidRPr="00F53AEA" w:rsidRDefault="00093408" w:rsidP="00F53AEA">
          <w:pPr>
            <w:pStyle w:val="Sidfot"/>
            <w:spacing w:line="276" w:lineRule="auto"/>
          </w:pPr>
        </w:p>
      </w:tc>
    </w:tr>
  </w:tbl>
  <w:p w14:paraId="25F9547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A64D5" w14:textId="77777777" w:rsidR="00212C65" w:rsidRDefault="00212C65" w:rsidP="00A87A54">
      <w:pPr>
        <w:spacing w:after="0" w:line="240" w:lineRule="auto"/>
      </w:pPr>
      <w:r>
        <w:separator/>
      </w:r>
    </w:p>
  </w:footnote>
  <w:footnote w:type="continuationSeparator" w:id="0">
    <w:p w14:paraId="7EB422BD" w14:textId="77777777" w:rsidR="00212C65" w:rsidRDefault="00212C6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02382" w14:paraId="43873A56" w14:textId="77777777" w:rsidTr="00C93EBA">
      <w:trPr>
        <w:trHeight w:val="227"/>
      </w:trPr>
      <w:tc>
        <w:tcPr>
          <w:tcW w:w="5534" w:type="dxa"/>
        </w:tcPr>
        <w:p w14:paraId="4D0C6ABE" w14:textId="77777777" w:rsidR="00902382" w:rsidRPr="007D73AB" w:rsidRDefault="00902382">
          <w:pPr>
            <w:pStyle w:val="Sidhuvud"/>
          </w:pPr>
        </w:p>
      </w:tc>
      <w:tc>
        <w:tcPr>
          <w:tcW w:w="3170" w:type="dxa"/>
          <w:vAlign w:val="bottom"/>
        </w:tcPr>
        <w:p w14:paraId="7067E1F9" w14:textId="77777777" w:rsidR="00902382" w:rsidRPr="007D73AB" w:rsidRDefault="00902382" w:rsidP="00340DE0">
          <w:pPr>
            <w:pStyle w:val="Sidhuvud"/>
          </w:pPr>
        </w:p>
      </w:tc>
      <w:tc>
        <w:tcPr>
          <w:tcW w:w="1134" w:type="dxa"/>
        </w:tcPr>
        <w:p w14:paraId="5C54FD53" w14:textId="77777777" w:rsidR="00902382" w:rsidRDefault="00902382" w:rsidP="005A703A">
          <w:pPr>
            <w:pStyle w:val="Sidhuvud"/>
          </w:pPr>
        </w:p>
      </w:tc>
    </w:tr>
    <w:tr w:rsidR="00902382" w14:paraId="64AD6116" w14:textId="77777777" w:rsidTr="00C93EBA">
      <w:trPr>
        <w:trHeight w:val="1928"/>
      </w:trPr>
      <w:tc>
        <w:tcPr>
          <w:tcW w:w="5534" w:type="dxa"/>
        </w:tcPr>
        <w:p w14:paraId="35D5BF46" w14:textId="77777777" w:rsidR="00902382" w:rsidRPr="00340DE0" w:rsidRDefault="00902382" w:rsidP="00340DE0">
          <w:pPr>
            <w:pStyle w:val="Sidhuvud"/>
          </w:pPr>
          <w:r>
            <w:rPr>
              <w:noProof/>
            </w:rPr>
            <w:drawing>
              <wp:inline distT="0" distB="0" distL="0" distR="0" wp14:anchorId="2C07F984" wp14:editId="48FC1598">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417A596" w14:textId="77777777" w:rsidR="00902382" w:rsidRPr="00710A6C" w:rsidRDefault="00902382" w:rsidP="00EE3C0F">
          <w:pPr>
            <w:pStyle w:val="Sidhuvud"/>
            <w:rPr>
              <w:b/>
            </w:rPr>
          </w:pPr>
        </w:p>
        <w:p w14:paraId="7A385E6E" w14:textId="77777777" w:rsidR="00902382" w:rsidRDefault="00902382" w:rsidP="00EE3C0F">
          <w:pPr>
            <w:pStyle w:val="Sidhuvud"/>
          </w:pPr>
        </w:p>
        <w:p w14:paraId="5F8B943A" w14:textId="77777777" w:rsidR="00902382" w:rsidRDefault="00902382" w:rsidP="00EE3C0F">
          <w:pPr>
            <w:pStyle w:val="Sidhuvud"/>
          </w:pPr>
        </w:p>
        <w:p w14:paraId="08C24F10" w14:textId="77777777" w:rsidR="00902382" w:rsidRDefault="00902382" w:rsidP="00EE3C0F">
          <w:pPr>
            <w:pStyle w:val="Sidhuvud"/>
          </w:pPr>
        </w:p>
        <w:sdt>
          <w:sdtPr>
            <w:alias w:val="Dnr"/>
            <w:tag w:val="ccRKShow_Dnr"/>
            <w:id w:val="-829283628"/>
            <w:placeholder>
              <w:docPart w:val="CC1CBAB10EFF41179F82822AD433D4A3"/>
            </w:placeholder>
            <w:dataBinding w:prefixMappings="xmlns:ns0='http://lp/documentinfo/RK' " w:xpath="/ns0:DocumentInfo[1]/ns0:BaseInfo[1]/ns0:Dnr[1]" w:storeItemID="{AABD738B-06D3-4611-9EFB-65C49A804B70}"/>
            <w:text/>
          </w:sdtPr>
          <w:sdtEndPr/>
          <w:sdtContent>
            <w:p w14:paraId="215FD20F" w14:textId="77777777" w:rsidR="00902382" w:rsidRDefault="00902382" w:rsidP="00EE3C0F">
              <w:pPr>
                <w:pStyle w:val="Sidhuvud"/>
              </w:pPr>
              <w:r>
                <w:t>M2018/</w:t>
              </w:r>
              <w:r w:rsidR="003B2369">
                <w:t>02208/Kl</w:t>
              </w:r>
            </w:p>
          </w:sdtContent>
        </w:sdt>
        <w:sdt>
          <w:sdtPr>
            <w:alias w:val="DocNumber"/>
            <w:tag w:val="DocNumber"/>
            <w:id w:val="1726028884"/>
            <w:placeholder>
              <w:docPart w:val="720BD9D7752C4BE4B1CF752B9C2983AE"/>
            </w:placeholder>
            <w:showingPlcHdr/>
            <w:dataBinding w:prefixMappings="xmlns:ns0='http://lp/documentinfo/RK' " w:xpath="/ns0:DocumentInfo[1]/ns0:BaseInfo[1]/ns0:DocNumber[1]" w:storeItemID="{AABD738B-06D3-4611-9EFB-65C49A804B70}"/>
            <w:text/>
          </w:sdtPr>
          <w:sdtEndPr/>
          <w:sdtContent>
            <w:p w14:paraId="740A5A98" w14:textId="77777777" w:rsidR="00902382" w:rsidRDefault="00902382" w:rsidP="00EE3C0F">
              <w:pPr>
                <w:pStyle w:val="Sidhuvud"/>
              </w:pPr>
              <w:r>
                <w:rPr>
                  <w:rStyle w:val="Platshllartext"/>
                </w:rPr>
                <w:t xml:space="preserve"> </w:t>
              </w:r>
            </w:p>
          </w:sdtContent>
        </w:sdt>
        <w:p w14:paraId="4C426E8E" w14:textId="77777777" w:rsidR="00902382" w:rsidRDefault="00902382" w:rsidP="00EE3C0F">
          <w:pPr>
            <w:pStyle w:val="Sidhuvud"/>
          </w:pPr>
        </w:p>
      </w:tc>
      <w:tc>
        <w:tcPr>
          <w:tcW w:w="1134" w:type="dxa"/>
        </w:tcPr>
        <w:p w14:paraId="2B9828CF" w14:textId="77777777" w:rsidR="00902382" w:rsidRDefault="00902382" w:rsidP="0094502D">
          <w:pPr>
            <w:pStyle w:val="Sidhuvud"/>
          </w:pPr>
        </w:p>
        <w:p w14:paraId="07626445" w14:textId="77777777" w:rsidR="00902382" w:rsidRPr="0094502D" w:rsidRDefault="00902382" w:rsidP="00EC71A6">
          <w:pPr>
            <w:pStyle w:val="Sidhuvud"/>
          </w:pPr>
        </w:p>
      </w:tc>
    </w:tr>
    <w:tr w:rsidR="00902382" w14:paraId="132505BA" w14:textId="77777777" w:rsidTr="00C93EBA">
      <w:trPr>
        <w:trHeight w:val="2268"/>
      </w:trPr>
      <w:sdt>
        <w:sdtPr>
          <w:rPr>
            <w:b/>
          </w:rPr>
          <w:alias w:val="SenderText"/>
          <w:tag w:val="ccRKShow_SenderText"/>
          <w:id w:val="1374046025"/>
          <w:placeholder>
            <w:docPart w:val="45B5960088EC44538C6301CF13755C20"/>
          </w:placeholder>
        </w:sdtPr>
        <w:sdtEndPr/>
        <w:sdtContent>
          <w:tc>
            <w:tcPr>
              <w:tcW w:w="5534" w:type="dxa"/>
              <w:tcMar>
                <w:right w:w="1134" w:type="dxa"/>
              </w:tcMar>
            </w:tcPr>
            <w:p w14:paraId="6A7287C5" w14:textId="77777777" w:rsidR="00902382" w:rsidRPr="00902382" w:rsidRDefault="00902382" w:rsidP="00340DE0">
              <w:pPr>
                <w:pStyle w:val="Sidhuvud"/>
                <w:rPr>
                  <w:b/>
                </w:rPr>
              </w:pPr>
              <w:r w:rsidRPr="00902382">
                <w:rPr>
                  <w:b/>
                </w:rPr>
                <w:t>Miljö- och energidepartementet</w:t>
              </w:r>
              <w:r w:rsidR="003B2369">
                <w:rPr>
                  <w:b/>
                </w:rPr>
                <w:br/>
              </w:r>
              <w:r w:rsidR="003B2369">
                <w:t>Ministern för internationellt utvecklingssamarbete och klimat samt vice statsministern</w:t>
              </w:r>
            </w:p>
          </w:tc>
        </w:sdtContent>
      </w:sdt>
      <w:sdt>
        <w:sdtPr>
          <w:alias w:val="Recipient"/>
          <w:tag w:val="ccRKShow_Recipient"/>
          <w:id w:val="-28344517"/>
          <w:placeholder>
            <w:docPart w:val="0327E7B9D8B349FBB33758BD0F230D05"/>
          </w:placeholder>
          <w:dataBinding w:prefixMappings="xmlns:ns0='http://lp/documentinfo/RK' " w:xpath="/ns0:DocumentInfo[1]/ns0:BaseInfo[1]/ns0:Recipient[1]" w:storeItemID="{AABD738B-06D3-4611-9EFB-65C49A804B70}"/>
          <w:text w:multiLine="1"/>
        </w:sdtPr>
        <w:sdtEndPr/>
        <w:sdtContent>
          <w:tc>
            <w:tcPr>
              <w:tcW w:w="3170" w:type="dxa"/>
            </w:tcPr>
            <w:p w14:paraId="46CF774B" w14:textId="77777777" w:rsidR="00902382" w:rsidRDefault="00902382" w:rsidP="00547B89">
              <w:pPr>
                <w:pStyle w:val="Sidhuvud"/>
              </w:pPr>
              <w:r>
                <w:t>Till riksdagen</w:t>
              </w:r>
            </w:p>
          </w:tc>
        </w:sdtContent>
      </w:sdt>
      <w:tc>
        <w:tcPr>
          <w:tcW w:w="1134" w:type="dxa"/>
        </w:tcPr>
        <w:p w14:paraId="20205336" w14:textId="77777777" w:rsidR="00902382" w:rsidRDefault="00902382" w:rsidP="003E6020">
          <w:pPr>
            <w:pStyle w:val="Sidhuvud"/>
          </w:pPr>
        </w:p>
      </w:tc>
    </w:tr>
  </w:tbl>
  <w:p w14:paraId="0E59728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82"/>
    <w:rsid w:val="00000290"/>
    <w:rsid w:val="00004D5C"/>
    <w:rsid w:val="00005F68"/>
    <w:rsid w:val="00006CA7"/>
    <w:rsid w:val="00012B00"/>
    <w:rsid w:val="00014EF6"/>
    <w:rsid w:val="00017197"/>
    <w:rsid w:val="0001725B"/>
    <w:rsid w:val="000203B0"/>
    <w:rsid w:val="00025992"/>
    <w:rsid w:val="00026711"/>
    <w:rsid w:val="0002708E"/>
    <w:rsid w:val="0003012F"/>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85A64"/>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2C65"/>
    <w:rsid w:val="00213204"/>
    <w:rsid w:val="00213258"/>
    <w:rsid w:val="00222258"/>
    <w:rsid w:val="00223AD6"/>
    <w:rsid w:val="0022666A"/>
    <w:rsid w:val="00227E43"/>
    <w:rsid w:val="002315F5"/>
    <w:rsid w:val="00233D52"/>
    <w:rsid w:val="00237147"/>
    <w:rsid w:val="00260D2D"/>
    <w:rsid w:val="00264503"/>
    <w:rsid w:val="00271D00"/>
    <w:rsid w:val="00275872"/>
    <w:rsid w:val="00277BA4"/>
    <w:rsid w:val="00281106"/>
    <w:rsid w:val="00282263"/>
    <w:rsid w:val="00282417"/>
    <w:rsid w:val="00282D27"/>
    <w:rsid w:val="00287F0D"/>
    <w:rsid w:val="00292420"/>
    <w:rsid w:val="00296B7A"/>
    <w:rsid w:val="002A6820"/>
    <w:rsid w:val="002B6849"/>
    <w:rsid w:val="002C5B48"/>
    <w:rsid w:val="002D2647"/>
    <w:rsid w:val="002D4298"/>
    <w:rsid w:val="002D4829"/>
    <w:rsid w:val="002E125A"/>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2369"/>
    <w:rsid w:val="003C7BE0"/>
    <w:rsid w:val="003D0DD3"/>
    <w:rsid w:val="003D17EF"/>
    <w:rsid w:val="003D3535"/>
    <w:rsid w:val="003D7B03"/>
    <w:rsid w:val="003E5A50"/>
    <w:rsid w:val="003E6020"/>
    <w:rsid w:val="003F1F1F"/>
    <w:rsid w:val="003F299F"/>
    <w:rsid w:val="003F4B25"/>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67F"/>
    <w:rsid w:val="00456DC3"/>
    <w:rsid w:val="0046337E"/>
    <w:rsid w:val="0046348F"/>
    <w:rsid w:val="00464CA1"/>
    <w:rsid w:val="004660C8"/>
    <w:rsid w:val="00472EBA"/>
    <w:rsid w:val="004745D7"/>
    <w:rsid w:val="00474676"/>
    <w:rsid w:val="0047511B"/>
    <w:rsid w:val="00480EC3"/>
    <w:rsid w:val="0048317E"/>
    <w:rsid w:val="00485601"/>
    <w:rsid w:val="004865B8"/>
    <w:rsid w:val="00486C0D"/>
    <w:rsid w:val="00491796"/>
    <w:rsid w:val="00496B8C"/>
    <w:rsid w:val="0049768A"/>
    <w:rsid w:val="004A2C6C"/>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BC7"/>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3EF9"/>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263"/>
    <w:rsid w:val="00891929"/>
    <w:rsid w:val="00892145"/>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2263"/>
    <w:rsid w:val="008E376C"/>
    <w:rsid w:val="008E65A8"/>
    <w:rsid w:val="008E77D6"/>
    <w:rsid w:val="00902382"/>
    <w:rsid w:val="009036E7"/>
    <w:rsid w:val="0091053B"/>
    <w:rsid w:val="00912945"/>
    <w:rsid w:val="00915D4C"/>
    <w:rsid w:val="009279B2"/>
    <w:rsid w:val="00935814"/>
    <w:rsid w:val="009402BC"/>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F2D1D"/>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5E15"/>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2B39"/>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3726"/>
    <w:rsid w:val="00EF4803"/>
    <w:rsid w:val="00EF5127"/>
    <w:rsid w:val="00F03EAC"/>
    <w:rsid w:val="00F04B7C"/>
    <w:rsid w:val="00F05304"/>
    <w:rsid w:val="00F14024"/>
    <w:rsid w:val="00F15DB1"/>
    <w:rsid w:val="00F24297"/>
    <w:rsid w:val="00F25761"/>
    <w:rsid w:val="00F259D7"/>
    <w:rsid w:val="00F31445"/>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77717"/>
    <w:rsid w:val="00F829C7"/>
    <w:rsid w:val="00F834AA"/>
    <w:rsid w:val="00F848D6"/>
    <w:rsid w:val="00F859AE"/>
    <w:rsid w:val="00F943C8"/>
    <w:rsid w:val="00F96B28"/>
    <w:rsid w:val="00FA1564"/>
    <w:rsid w:val="00FA41B4"/>
    <w:rsid w:val="00FA5DDD"/>
    <w:rsid w:val="00FA7644"/>
    <w:rsid w:val="00FB4495"/>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A4B302"/>
  <w15:docId w15:val="{9B79A557-0518-425F-9D7B-D03A600C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1CBAB10EFF41179F82822AD433D4A3"/>
        <w:category>
          <w:name w:val="Allmänt"/>
          <w:gallery w:val="placeholder"/>
        </w:category>
        <w:types>
          <w:type w:val="bbPlcHdr"/>
        </w:types>
        <w:behaviors>
          <w:behavior w:val="content"/>
        </w:behaviors>
        <w:guid w:val="{8B62090E-417F-4484-8D12-56DBCF3F2273}"/>
      </w:docPartPr>
      <w:docPartBody>
        <w:p w:rsidR="00DC7A7E" w:rsidRDefault="00072B8C" w:rsidP="00072B8C">
          <w:pPr>
            <w:pStyle w:val="CC1CBAB10EFF41179F82822AD433D4A3"/>
          </w:pPr>
          <w:r>
            <w:rPr>
              <w:rStyle w:val="Platshllartext"/>
            </w:rPr>
            <w:t xml:space="preserve"> </w:t>
          </w:r>
        </w:p>
      </w:docPartBody>
    </w:docPart>
    <w:docPart>
      <w:docPartPr>
        <w:name w:val="720BD9D7752C4BE4B1CF752B9C2983AE"/>
        <w:category>
          <w:name w:val="Allmänt"/>
          <w:gallery w:val="placeholder"/>
        </w:category>
        <w:types>
          <w:type w:val="bbPlcHdr"/>
        </w:types>
        <w:behaviors>
          <w:behavior w:val="content"/>
        </w:behaviors>
        <w:guid w:val="{F1B7C3E0-6C52-4A82-BE48-4C131B552FDC}"/>
      </w:docPartPr>
      <w:docPartBody>
        <w:p w:rsidR="00DC7A7E" w:rsidRDefault="00072B8C" w:rsidP="00072B8C">
          <w:pPr>
            <w:pStyle w:val="720BD9D7752C4BE4B1CF752B9C2983AE"/>
          </w:pPr>
          <w:r>
            <w:rPr>
              <w:rStyle w:val="Platshllartext"/>
            </w:rPr>
            <w:t xml:space="preserve"> </w:t>
          </w:r>
        </w:p>
      </w:docPartBody>
    </w:docPart>
    <w:docPart>
      <w:docPartPr>
        <w:name w:val="45B5960088EC44538C6301CF13755C20"/>
        <w:category>
          <w:name w:val="Allmänt"/>
          <w:gallery w:val="placeholder"/>
        </w:category>
        <w:types>
          <w:type w:val="bbPlcHdr"/>
        </w:types>
        <w:behaviors>
          <w:behavior w:val="content"/>
        </w:behaviors>
        <w:guid w:val="{5924AFD1-06E4-4751-892B-75A8E9CB2947}"/>
      </w:docPartPr>
      <w:docPartBody>
        <w:p w:rsidR="00DC7A7E" w:rsidRDefault="00072B8C" w:rsidP="00072B8C">
          <w:pPr>
            <w:pStyle w:val="45B5960088EC44538C6301CF13755C20"/>
          </w:pPr>
          <w:r>
            <w:rPr>
              <w:rStyle w:val="Platshllartext"/>
            </w:rPr>
            <w:t xml:space="preserve"> </w:t>
          </w:r>
        </w:p>
      </w:docPartBody>
    </w:docPart>
    <w:docPart>
      <w:docPartPr>
        <w:name w:val="0327E7B9D8B349FBB33758BD0F230D05"/>
        <w:category>
          <w:name w:val="Allmänt"/>
          <w:gallery w:val="placeholder"/>
        </w:category>
        <w:types>
          <w:type w:val="bbPlcHdr"/>
        </w:types>
        <w:behaviors>
          <w:behavior w:val="content"/>
        </w:behaviors>
        <w:guid w:val="{48FEC39A-FD2F-44AB-B9CC-FF12766EC55F}"/>
      </w:docPartPr>
      <w:docPartBody>
        <w:p w:rsidR="00DC7A7E" w:rsidRDefault="00072B8C" w:rsidP="00072B8C">
          <w:pPr>
            <w:pStyle w:val="0327E7B9D8B349FBB33758BD0F230D05"/>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8C"/>
    <w:rsid w:val="00072B8C"/>
    <w:rsid w:val="002E3F51"/>
    <w:rsid w:val="00673AE3"/>
    <w:rsid w:val="00696353"/>
    <w:rsid w:val="00DC7A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04500566752479D9E361C68339E53AD">
    <w:name w:val="904500566752479D9E361C68339E53AD"/>
    <w:rsid w:val="00072B8C"/>
  </w:style>
  <w:style w:type="character" w:styleId="Platshllartext">
    <w:name w:val="Placeholder Text"/>
    <w:basedOn w:val="Standardstycketeckensnitt"/>
    <w:uiPriority w:val="99"/>
    <w:semiHidden/>
    <w:rsid w:val="00072B8C"/>
    <w:rPr>
      <w:noProof w:val="0"/>
      <w:color w:val="808080"/>
    </w:rPr>
  </w:style>
  <w:style w:type="paragraph" w:customStyle="1" w:styleId="59BF56B92049459B930914541C34AED1">
    <w:name w:val="59BF56B92049459B930914541C34AED1"/>
    <w:rsid w:val="00072B8C"/>
  </w:style>
  <w:style w:type="paragraph" w:customStyle="1" w:styleId="B884152A6AC4422AA33EF66A937E0900">
    <w:name w:val="B884152A6AC4422AA33EF66A937E0900"/>
    <w:rsid w:val="00072B8C"/>
  </w:style>
  <w:style w:type="paragraph" w:customStyle="1" w:styleId="E9C25FAD4832402BB4BA29ADCAAD4F05">
    <w:name w:val="E9C25FAD4832402BB4BA29ADCAAD4F05"/>
    <w:rsid w:val="00072B8C"/>
  </w:style>
  <w:style w:type="paragraph" w:customStyle="1" w:styleId="CC1CBAB10EFF41179F82822AD433D4A3">
    <w:name w:val="CC1CBAB10EFF41179F82822AD433D4A3"/>
    <w:rsid w:val="00072B8C"/>
  </w:style>
  <w:style w:type="paragraph" w:customStyle="1" w:styleId="720BD9D7752C4BE4B1CF752B9C2983AE">
    <w:name w:val="720BD9D7752C4BE4B1CF752B9C2983AE"/>
    <w:rsid w:val="00072B8C"/>
  </w:style>
  <w:style w:type="paragraph" w:customStyle="1" w:styleId="9A731C8F27754D05BAC3C88FB4DEBC17">
    <w:name w:val="9A731C8F27754D05BAC3C88FB4DEBC17"/>
    <w:rsid w:val="00072B8C"/>
  </w:style>
  <w:style w:type="paragraph" w:customStyle="1" w:styleId="A4DE68D67E204A93A9D9456CFF7DBBCD">
    <w:name w:val="A4DE68D67E204A93A9D9456CFF7DBBCD"/>
    <w:rsid w:val="00072B8C"/>
  </w:style>
  <w:style w:type="paragraph" w:customStyle="1" w:styleId="5F02FD411030492C9D6700EAB8F78468">
    <w:name w:val="5F02FD411030492C9D6700EAB8F78468"/>
    <w:rsid w:val="00072B8C"/>
  </w:style>
  <w:style w:type="paragraph" w:customStyle="1" w:styleId="45B5960088EC44538C6301CF13755C20">
    <w:name w:val="45B5960088EC44538C6301CF13755C20"/>
    <w:rsid w:val="00072B8C"/>
  </w:style>
  <w:style w:type="paragraph" w:customStyle="1" w:styleId="0327E7B9D8B349FBB33758BD0F230D05">
    <w:name w:val="0327E7B9D8B349FBB33758BD0F230D05"/>
    <w:rsid w:val="00072B8C"/>
  </w:style>
  <w:style w:type="paragraph" w:customStyle="1" w:styleId="E050A2715D56479CAF1835A8FE9B92F5">
    <w:name w:val="E050A2715D56479CAF1835A8FE9B92F5"/>
    <w:rsid w:val="00072B8C"/>
  </w:style>
  <w:style w:type="paragraph" w:customStyle="1" w:styleId="AB96BA4EFAE742CA9036FDD6E9D7B966">
    <w:name w:val="AB96BA4EFAE742CA9036FDD6E9D7B966"/>
    <w:rsid w:val="00072B8C"/>
  </w:style>
  <w:style w:type="paragraph" w:customStyle="1" w:styleId="895060B3B0A6430490D4B58DA9870D1D">
    <w:name w:val="895060B3B0A6430490D4B58DA9870D1D"/>
    <w:rsid w:val="00072B8C"/>
  </w:style>
  <w:style w:type="paragraph" w:customStyle="1" w:styleId="F7FF90DFF6664297977504E0C9191523">
    <w:name w:val="F7FF90DFF6664297977504E0C9191523"/>
    <w:rsid w:val="00072B8C"/>
  </w:style>
  <w:style w:type="paragraph" w:customStyle="1" w:styleId="3ACFF190FC0947F59DCB53EA5EA02422">
    <w:name w:val="3ACFF190FC0947F59DCB53EA5EA02422"/>
    <w:rsid w:val="00072B8C"/>
  </w:style>
  <w:style w:type="paragraph" w:customStyle="1" w:styleId="A8D81A0C2A254A0E9BE8A00D9BF053EF">
    <w:name w:val="A8D81A0C2A254A0E9BE8A00D9BF053EF"/>
    <w:rsid w:val="00072B8C"/>
  </w:style>
  <w:style w:type="paragraph" w:customStyle="1" w:styleId="498F9E50D49347C7B644E4229D668B81">
    <w:name w:val="498F9E50D49347C7B644E4229D668B81"/>
    <w:rsid w:val="00072B8C"/>
  </w:style>
  <w:style w:type="paragraph" w:customStyle="1" w:styleId="CE1ACBF0803F4E59A96C3237F66980A5">
    <w:name w:val="CE1ACBF0803F4E59A96C3237F66980A5"/>
    <w:rsid w:val="00072B8C"/>
  </w:style>
  <w:style w:type="paragraph" w:customStyle="1" w:styleId="C5A27C8D9C6A4860BECF76BA2C48AD73">
    <w:name w:val="C5A27C8D9C6A4860BECF76BA2C48AD73"/>
    <w:rsid w:val="00072B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db6b67c6-cfd3-41d6-9548-ecc852d695e1</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2018-08-22</HeaderDate>
    <Office/>
    <Dnr>M2018/02208/Kl</Dnr>
    <ParagrafNr/>
    <DocumentTitle/>
    <VisitingAddress/>
    <Extra1/>
    <Extra2/>
    <Extra3>Jens Holm</Extra3>
    <Number/>
    <Recipient>Till riksdagen</Recipient>
    <SenderText/>
    <DocNumber/>
    <Doclanguage>1053</Doclanguage>
    <Appendix/>
    <LogotypeName>RK_LOGO_SV_BW.emf</LogotypeName>
  </BaseInfo>
</DocumentInfo>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AB760-4ECB-4A34-B81D-736A1D50283A}"/>
</file>

<file path=customXml/itemProps2.xml><?xml version="1.0" encoding="utf-8"?>
<ds:datastoreItem xmlns:ds="http://schemas.openxmlformats.org/officeDocument/2006/customXml" ds:itemID="{6791CFD6-1EAB-439A-AD62-D200B238CB7D}"/>
</file>

<file path=customXml/itemProps3.xml><?xml version="1.0" encoding="utf-8"?>
<ds:datastoreItem xmlns:ds="http://schemas.openxmlformats.org/officeDocument/2006/customXml" ds:itemID="{AABD738B-06D3-4611-9EFB-65C49A804B70}"/>
</file>

<file path=customXml/itemProps4.xml><?xml version="1.0" encoding="utf-8"?>
<ds:datastoreItem xmlns:ds="http://schemas.openxmlformats.org/officeDocument/2006/customXml" ds:itemID="{CDD47D3F-D490-4D18-9C57-3783DC582032}">
  <ds:schemaRefs>
    <ds:schemaRef ds:uri="http://schemas.microsoft.com/office/2006/metadata/customXsn"/>
  </ds:schemaRefs>
</ds:datastoreItem>
</file>

<file path=customXml/itemProps5.xml><?xml version="1.0" encoding="utf-8"?>
<ds:datastoreItem xmlns:ds="http://schemas.openxmlformats.org/officeDocument/2006/customXml" ds:itemID="{861AB760-4ECB-4A34-B81D-736A1D50283A}">
  <ds:schemaRefs>
    <ds:schemaRef ds:uri="http://schemas.microsoft.com/sharepoint/v3/contenttype/forms"/>
  </ds:schemaRefs>
</ds:datastoreItem>
</file>

<file path=customXml/itemProps6.xml><?xml version="1.0" encoding="utf-8"?>
<ds:datastoreItem xmlns:ds="http://schemas.openxmlformats.org/officeDocument/2006/customXml" ds:itemID="{BA03BF33-9C4B-402E-A006-EE4E54231E3A}"/>
</file>

<file path=customXml/itemProps7.xml><?xml version="1.0" encoding="utf-8"?>
<ds:datastoreItem xmlns:ds="http://schemas.openxmlformats.org/officeDocument/2006/customXml" ds:itemID="{D3C65C14-718C-4F18-AC68-0EDD957420B1}"/>
</file>

<file path=docProps/app.xml><?xml version="1.0" encoding="utf-8"?>
<Properties xmlns="http://schemas.openxmlformats.org/officeDocument/2006/extended-properties" xmlns:vt="http://schemas.openxmlformats.org/officeDocument/2006/docPropsVTypes">
  <Template>RK Basmall</Template>
  <TotalTime>0</TotalTime>
  <Pages>3</Pages>
  <Words>666</Words>
  <Characters>3531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 Dahlin</dc:creator>
  <cp:keywords/>
  <dc:description/>
  <cp:lastModifiedBy>Thomas H Pettersson</cp:lastModifiedBy>
  <cp:revision>3</cp:revision>
  <dcterms:created xsi:type="dcterms:W3CDTF">2018-09-03T13:47:00Z</dcterms:created>
  <dcterms:modified xsi:type="dcterms:W3CDTF">2018-09-04T05:47:00Z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TaxCatchAll">
    <vt:lpwstr/>
  </property>
  <property fmtid="{D5CDD505-2E9C-101B-9397-08002B2CF9AE}" pid="6" name="_dlc_DocIdItemGuid">
    <vt:lpwstr>495a88d4-508d-47d2-bde4-201a39ab2d6d</vt:lpwstr>
  </property>
  <property fmtid="{D5CDD505-2E9C-101B-9397-08002B2CF9AE}" pid="7" name="RKAktivitetskategori">
    <vt:lpwstr/>
  </property>
  <property fmtid="{D5CDD505-2E9C-101B-9397-08002B2CF9AE}" pid="8" name="RKDepartementsenhet">
    <vt:lpwstr/>
  </property>
</Properties>
</file>