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1150" w14:textId="60A10049" w:rsidR="00BC4A27" w:rsidRDefault="00BC4A27" w:rsidP="00DA0661">
      <w:pPr>
        <w:pStyle w:val="Rubrik"/>
      </w:pPr>
      <w:bookmarkStart w:id="0" w:name="Start"/>
      <w:bookmarkStart w:id="1" w:name="_GoBack"/>
      <w:bookmarkEnd w:id="0"/>
      <w:bookmarkEnd w:id="1"/>
      <w:r>
        <w:t>Svar på fråga 2017/18:1562 av Ola Johansson (C)</w:t>
      </w:r>
      <w:r>
        <w:br/>
        <w:t>Fritidsfiske med redskap</w:t>
      </w:r>
    </w:p>
    <w:p w14:paraId="0A861E94" w14:textId="309CFE6C" w:rsidR="00BC4A27" w:rsidRDefault="00BC4A27" w:rsidP="00BC4A27">
      <w:pPr>
        <w:pStyle w:val="Brdtext"/>
      </w:pPr>
      <w:r>
        <w:t>Ola Johansson har frågat mig på vilket sätt jag avser att verka för att det även i framtiden kommer att vara möjligt att längs västkusten idka småskaligt fritidsfiske med nät, långrev, ryssja, bur och håv.</w:t>
      </w:r>
    </w:p>
    <w:p w14:paraId="564FD8A0" w14:textId="77777777" w:rsidR="00BC4A27" w:rsidRDefault="00BC4A27" w:rsidP="00BC4A27">
      <w:pPr>
        <w:pStyle w:val="Brdtext"/>
      </w:pPr>
      <w:r>
        <w:t xml:space="preserve">Regeringen beslutade den 12 oktober 2017 att ge Havs- och vattenmyndigheten ett uppdrag att föreslå utformning av bestämmelser om rapporteringsskyldighet för andra fiskare än yrkesfiskare. Uppdraget omfattade även att utreda förutsättningarna för och föreslå hur det kan införas en möjlighet att fördela den nationella tillgängliga fiskeresursen mellan olika kategorier av fiske utifrån andra skäl än fiskevårdsskäl, när de biologiska målen för bestånden har uppnåtts. Som Ola Johansson anger skulle myndigheten i uppdraget särskilt beakta möjligheten att främja fritidsfisket och fisketurismverksamhet, samtidigt som förutsättningarna för ett livskraftigt yrkesfiske och det traditionella fisket bibehålls. </w:t>
      </w:r>
    </w:p>
    <w:p w14:paraId="50364931" w14:textId="35D78E8E" w:rsidR="00BC4A27" w:rsidRDefault="00BC4A27" w:rsidP="00BC4A27">
      <w:pPr>
        <w:pStyle w:val="Brdtext"/>
      </w:pPr>
      <w:r>
        <w:t xml:space="preserve">Havs- och vattenmyndigheten redovisade regeringsuppdraget den 8 maj 2018 och redovisningen analyseras för närvarande i Regeringskansliet. </w:t>
      </w:r>
      <w:r w:rsidR="003F2488">
        <w:t>För att inte föregripa denna analys önskar jag i nuläget</w:t>
      </w:r>
      <w:r>
        <w:t xml:space="preserve"> inte kommentera den fortsatta handläggningen av rapporten.</w:t>
      </w:r>
    </w:p>
    <w:p w14:paraId="4DA2B930" w14:textId="06127067" w:rsidR="00BC4A27" w:rsidRPr="004C14C4" w:rsidRDefault="00BC4A27" w:rsidP="006A12F1">
      <w:pPr>
        <w:pStyle w:val="Brdtext"/>
        <w:rPr>
          <w:lang w:val="de-DE"/>
        </w:rPr>
      </w:pPr>
      <w:r w:rsidRPr="004C14C4">
        <w:rPr>
          <w:lang w:val="de-DE"/>
        </w:rPr>
        <w:t xml:space="preserve">Stockholm den </w:t>
      </w:r>
      <w:sdt>
        <w:sdtPr>
          <w:rPr>
            <w:lang w:val="de-DE"/>
          </w:rPr>
          <w:id w:val="-1225218591"/>
          <w:placeholder>
            <w:docPart w:val="B89F2A6E7A9E447EBDAF28B7260A4F4F"/>
          </w:placeholder>
          <w:dataBinding w:prefixMappings="xmlns:ns0='http://lp/documentinfo/RK' " w:xpath="/ns0:DocumentInfo[1]/ns0:BaseInfo[1]/ns0:HeaderDate[1]" w:storeItemID="{474CE88F-D81D-4CFB-BB17-F51FBA0575BB}"/>
          <w:date w:fullDate="2018-07-13T00:00:00Z">
            <w:dateFormat w:val="d MMMM yyyy"/>
            <w:lid w:val="sv-SE"/>
            <w:storeMappedDataAs w:val="dateTime"/>
            <w:calendar w:val="gregorian"/>
          </w:date>
        </w:sdtPr>
        <w:sdtEndPr/>
        <w:sdtContent>
          <w:r w:rsidR="00ED2A97" w:rsidRPr="004C14C4">
            <w:rPr>
              <w:lang w:val="de-DE"/>
            </w:rPr>
            <w:t>13 juli 2018</w:t>
          </w:r>
        </w:sdtContent>
      </w:sdt>
    </w:p>
    <w:p w14:paraId="76A73EDA" w14:textId="77777777" w:rsidR="00BC4A27" w:rsidRPr="004C14C4" w:rsidRDefault="00BC4A27" w:rsidP="004E7A8F">
      <w:pPr>
        <w:pStyle w:val="Brdtextutanavstnd"/>
        <w:rPr>
          <w:lang w:val="de-DE"/>
        </w:rPr>
      </w:pPr>
    </w:p>
    <w:p w14:paraId="092317ED" w14:textId="77777777" w:rsidR="00BC4A27" w:rsidRPr="004C14C4" w:rsidRDefault="00BC4A27" w:rsidP="004E7A8F">
      <w:pPr>
        <w:pStyle w:val="Brdtextutanavstnd"/>
        <w:rPr>
          <w:lang w:val="de-DE"/>
        </w:rPr>
      </w:pPr>
    </w:p>
    <w:p w14:paraId="225993C6" w14:textId="77777777" w:rsidR="00BC4A27" w:rsidRPr="004C14C4" w:rsidRDefault="00BC4A27" w:rsidP="004E7A8F">
      <w:pPr>
        <w:pStyle w:val="Brdtextutanavstnd"/>
        <w:rPr>
          <w:lang w:val="de-DE"/>
        </w:rPr>
      </w:pPr>
    </w:p>
    <w:p w14:paraId="6186E101" w14:textId="4DF58430" w:rsidR="00BC4A27" w:rsidRPr="004C14C4" w:rsidRDefault="00BC4A27" w:rsidP="00DB48AB">
      <w:pPr>
        <w:pStyle w:val="Brdtext"/>
        <w:rPr>
          <w:lang w:val="de-DE"/>
        </w:rPr>
      </w:pPr>
      <w:r w:rsidRPr="004C14C4">
        <w:rPr>
          <w:lang w:val="de-DE"/>
        </w:rPr>
        <w:t>Sven-Erik Bucht</w:t>
      </w:r>
    </w:p>
    <w:sectPr w:rsidR="00BC4A27" w:rsidRPr="004C14C4" w:rsidSect="00BC4A2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50C1" w14:textId="77777777" w:rsidR="00BC4A27" w:rsidRDefault="00BC4A27" w:rsidP="00A87A54">
      <w:pPr>
        <w:spacing w:after="0" w:line="240" w:lineRule="auto"/>
      </w:pPr>
      <w:r>
        <w:separator/>
      </w:r>
    </w:p>
  </w:endnote>
  <w:endnote w:type="continuationSeparator" w:id="0">
    <w:p w14:paraId="55820AED" w14:textId="77777777" w:rsidR="00BC4A27" w:rsidRDefault="00BC4A2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FE53E97" w14:textId="77777777" w:rsidTr="006A26EC">
      <w:trPr>
        <w:trHeight w:val="227"/>
        <w:jc w:val="right"/>
      </w:trPr>
      <w:tc>
        <w:tcPr>
          <w:tcW w:w="708" w:type="dxa"/>
          <w:vAlign w:val="bottom"/>
        </w:tcPr>
        <w:p w14:paraId="41E3EC18" w14:textId="1D46771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C4A2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C14C4">
            <w:rPr>
              <w:rStyle w:val="Sidnummer"/>
              <w:noProof/>
            </w:rPr>
            <w:t>1</w:t>
          </w:r>
          <w:r>
            <w:rPr>
              <w:rStyle w:val="Sidnummer"/>
            </w:rPr>
            <w:fldChar w:fldCharType="end"/>
          </w:r>
          <w:r>
            <w:rPr>
              <w:rStyle w:val="Sidnummer"/>
            </w:rPr>
            <w:t>)</w:t>
          </w:r>
        </w:p>
      </w:tc>
    </w:tr>
    <w:tr w:rsidR="005606BC" w:rsidRPr="00347E11" w14:paraId="0AB332C2" w14:textId="77777777" w:rsidTr="006A26EC">
      <w:trPr>
        <w:trHeight w:val="850"/>
        <w:jc w:val="right"/>
      </w:trPr>
      <w:tc>
        <w:tcPr>
          <w:tcW w:w="708" w:type="dxa"/>
          <w:vAlign w:val="bottom"/>
        </w:tcPr>
        <w:p w14:paraId="789F19F1" w14:textId="77777777" w:rsidR="005606BC" w:rsidRPr="00347E11" w:rsidRDefault="005606BC" w:rsidP="005606BC">
          <w:pPr>
            <w:pStyle w:val="Sidfot"/>
            <w:spacing w:line="276" w:lineRule="auto"/>
            <w:jc w:val="right"/>
          </w:pPr>
        </w:p>
      </w:tc>
    </w:tr>
  </w:tbl>
  <w:p w14:paraId="17AEE7D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9FBEEB" w14:textId="77777777" w:rsidTr="001F4302">
      <w:trPr>
        <w:trHeight w:val="510"/>
      </w:trPr>
      <w:tc>
        <w:tcPr>
          <w:tcW w:w="8525" w:type="dxa"/>
          <w:gridSpan w:val="2"/>
          <w:vAlign w:val="bottom"/>
        </w:tcPr>
        <w:p w14:paraId="2F467FC0" w14:textId="77777777" w:rsidR="00347E11" w:rsidRPr="00347E11" w:rsidRDefault="00347E11" w:rsidP="00347E11">
          <w:pPr>
            <w:pStyle w:val="Sidfot"/>
            <w:rPr>
              <w:sz w:val="8"/>
            </w:rPr>
          </w:pPr>
        </w:p>
      </w:tc>
    </w:tr>
    <w:tr w:rsidR="00093408" w:rsidRPr="00EE3C0F" w14:paraId="342BA69D" w14:textId="77777777" w:rsidTr="00C26068">
      <w:trPr>
        <w:trHeight w:val="227"/>
      </w:trPr>
      <w:tc>
        <w:tcPr>
          <w:tcW w:w="4074" w:type="dxa"/>
        </w:tcPr>
        <w:p w14:paraId="116C12DE" w14:textId="77777777" w:rsidR="00347E11" w:rsidRPr="00F53AEA" w:rsidRDefault="00347E11" w:rsidP="00C26068">
          <w:pPr>
            <w:pStyle w:val="Sidfot"/>
            <w:spacing w:line="276" w:lineRule="auto"/>
          </w:pPr>
        </w:p>
      </w:tc>
      <w:tc>
        <w:tcPr>
          <w:tcW w:w="4451" w:type="dxa"/>
        </w:tcPr>
        <w:p w14:paraId="7A1C8BC9" w14:textId="77777777" w:rsidR="00093408" w:rsidRPr="00F53AEA" w:rsidRDefault="00093408" w:rsidP="00F53AEA">
          <w:pPr>
            <w:pStyle w:val="Sidfot"/>
            <w:spacing w:line="276" w:lineRule="auto"/>
          </w:pPr>
        </w:p>
      </w:tc>
    </w:tr>
  </w:tbl>
  <w:p w14:paraId="09A3B3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5557" w14:textId="77777777" w:rsidR="00BC4A27" w:rsidRDefault="00BC4A27" w:rsidP="00A87A54">
      <w:pPr>
        <w:spacing w:after="0" w:line="240" w:lineRule="auto"/>
      </w:pPr>
      <w:r>
        <w:separator/>
      </w:r>
    </w:p>
  </w:footnote>
  <w:footnote w:type="continuationSeparator" w:id="0">
    <w:p w14:paraId="5C3B7A62" w14:textId="77777777" w:rsidR="00BC4A27" w:rsidRDefault="00BC4A2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C4A27" w14:paraId="433B1000" w14:textId="77777777" w:rsidTr="00C93EBA">
      <w:trPr>
        <w:trHeight w:val="227"/>
      </w:trPr>
      <w:tc>
        <w:tcPr>
          <w:tcW w:w="5534" w:type="dxa"/>
        </w:tcPr>
        <w:p w14:paraId="5AAD6B42" w14:textId="77777777" w:rsidR="00BC4A27" w:rsidRPr="007D73AB" w:rsidRDefault="00BC4A27">
          <w:pPr>
            <w:pStyle w:val="Sidhuvud"/>
          </w:pPr>
        </w:p>
      </w:tc>
      <w:tc>
        <w:tcPr>
          <w:tcW w:w="3170" w:type="dxa"/>
          <w:vAlign w:val="bottom"/>
        </w:tcPr>
        <w:p w14:paraId="49F8B577" w14:textId="77777777" w:rsidR="00BC4A27" w:rsidRPr="007D73AB" w:rsidRDefault="00BC4A27" w:rsidP="00340DE0">
          <w:pPr>
            <w:pStyle w:val="Sidhuvud"/>
          </w:pPr>
        </w:p>
      </w:tc>
      <w:tc>
        <w:tcPr>
          <w:tcW w:w="1134" w:type="dxa"/>
        </w:tcPr>
        <w:p w14:paraId="6556850C" w14:textId="77777777" w:rsidR="00BC4A27" w:rsidRDefault="00BC4A27" w:rsidP="005A703A">
          <w:pPr>
            <w:pStyle w:val="Sidhuvud"/>
          </w:pPr>
        </w:p>
      </w:tc>
    </w:tr>
    <w:tr w:rsidR="00BC4A27" w14:paraId="2DD70ABD" w14:textId="77777777" w:rsidTr="00C93EBA">
      <w:trPr>
        <w:trHeight w:val="1928"/>
      </w:trPr>
      <w:tc>
        <w:tcPr>
          <w:tcW w:w="5534" w:type="dxa"/>
        </w:tcPr>
        <w:p w14:paraId="4BE1A664" w14:textId="77777777" w:rsidR="00BC4A27" w:rsidRPr="00340DE0" w:rsidRDefault="00BC4A27" w:rsidP="00340DE0">
          <w:pPr>
            <w:pStyle w:val="Sidhuvud"/>
          </w:pPr>
          <w:r>
            <w:rPr>
              <w:noProof/>
            </w:rPr>
            <w:drawing>
              <wp:inline distT="0" distB="0" distL="0" distR="0" wp14:anchorId="1894A20F" wp14:editId="1919EB6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B934BA" w14:textId="77777777" w:rsidR="00BC4A27" w:rsidRPr="00710A6C" w:rsidRDefault="00BC4A27" w:rsidP="00EE3C0F">
          <w:pPr>
            <w:pStyle w:val="Sidhuvud"/>
            <w:rPr>
              <w:b/>
            </w:rPr>
          </w:pPr>
        </w:p>
        <w:p w14:paraId="1E289AB7" w14:textId="77777777" w:rsidR="00BC4A27" w:rsidRDefault="00BC4A27" w:rsidP="00EE3C0F">
          <w:pPr>
            <w:pStyle w:val="Sidhuvud"/>
          </w:pPr>
        </w:p>
        <w:p w14:paraId="16C41B7A" w14:textId="77777777" w:rsidR="00BC4A27" w:rsidRDefault="00BC4A27" w:rsidP="00EE3C0F">
          <w:pPr>
            <w:pStyle w:val="Sidhuvud"/>
          </w:pPr>
        </w:p>
        <w:p w14:paraId="7C5EC53F" w14:textId="77777777" w:rsidR="00BC4A27" w:rsidRDefault="00BC4A27" w:rsidP="00EE3C0F">
          <w:pPr>
            <w:pStyle w:val="Sidhuvud"/>
          </w:pPr>
        </w:p>
        <w:sdt>
          <w:sdtPr>
            <w:alias w:val="Dnr"/>
            <w:tag w:val="ccRKShow_Dnr"/>
            <w:id w:val="-829283628"/>
            <w:placeholder>
              <w:docPart w:val="829E0092E6C44928914EC677470D3744"/>
            </w:placeholder>
            <w:dataBinding w:prefixMappings="xmlns:ns0='http://lp/documentinfo/RK' " w:xpath="/ns0:DocumentInfo[1]/ns0:BaseInfo[1]/ns0:Dnr[1]" w:storeItemID="{474CE88F-D81D-4CFB-BB17-F51FBA0575BB}"/>
            <w:text/>
          </w:sdtPr>
          <w:sdtEndPr/>
          <w:sdtContent>
            <w:p w14:paraId="5AC20F5A" w14:textId="77777777" w:rsidR="00BC4A27" w:rsidRDefault="00BC4A27" w:rsidP="00EE3C0F">
              <w:pPr>
                <w:pStyle w:val="Sidhuvud"/>
              </w:pPr>
              <w:r>
                <w:t>N2018/03999/FJR</w:t>
              </w:r>
            </w:p>
          </w:sdtContent>
        </w:sdt>
        <w:sdt>
          <w:sdtPr>
            <w:alias w:val="DocNumber"/>
            <w:tag w:val="DocNumber"/>
            <w:id w:val="1726028884"/>
            <w:placeholder>
              <w:docPart w:val="82BE08CDD7A6498DA9EC541B76F19EC5"/>
            </w:placeholder>
            <w:showingPlcHdr/>
            <w:dataBinding w:prefixMappings="xmlns:ns0='http://lp/documentinfo/RK' " w:xpath="/ns0:DocumentInfo[1]/ns0:BaseInfo[1]/ns0:DocNumber[1]" w:storeItemID="{474CE88F-D81D-4CFB-BB17-F51FBA0575BB}"/>
            <w:text/>
          </w:sdtPr>
          <w:sdtEndPr/>
          <w:sdtContent>
            <w:p w14:paraId="61D3C723" w14:textId="77777777" w:rsidR="00BC4A27" w:rsidRDefault="00BC4A27" w:rsidP="00EE3C0F">
              <w:pPr>
                <w:pStyle w:val="Sidhuvud"/>
              </w:pPr>
              <w:r>
                <w:rPr>
                  <w:rStyle w:val="Platshllartext"/>
                </w:rPr>
                <w:t xml:space="preserve"> </w:t>
              </w:r>
            </w:p>
          </w:sdtContent>
        </w:sdt>
        <w:p w14:paraId="148B6295" w14:textId="77777777" w:rsidR="00BC4A27" w:rsidRDefault="00BC4A27" w:rsidP="00EE3C0F">
          <w:pPr>
            <w:pStyle w:val="Sidhuvud"/>
          </w:pPr>
        </w:p>
      </w:tc>
      <w:tc>
        <w:tcPr>
          <w:tcW w:w="1134" w:type="dxa"/>
        </w:tcPr>
        <w:p w14:paraId="4251B1F0" w14:textId="77777777" w:rsidR="00BC4A27" w:rsidRDefault="00BC4A27" w:rsidP="0094502D">
          <w:pPr>
            <w:pStyle w:val="Sidhuvud"/>
          </w:pPr>
        </w:p>
        <w:p w14:paraId="53242CC9" w14:textId="77777777" w:rsidR="00BC4A27" w:rsidRPr="0094502D" w:rsidRDefault="00BC4A27" w:rsidP="00EC71A6">
          <w:pPr>
            <w:pStyle w:val="Sidhuvud"/>
          </w:pPr>
        </w:p>
      </w:tc>
    </w:tr>
    <w:tr w:rsidR="00BC4A27" w14:paraId="075A855C" w14:textId="77777777" w:rsidTr="00C93EBA">
      <w:trPr>
        <w:trHeight w:val="2268"/>
      </w:trPr>
      <w:sdt>
        <w:sdtPr>
          <w:rPr>
            <w:b/>
          </w:rPr>
          <w:alias w:val="SenderText"/>
          <w:tag w:val="ccRKShow_SenderText"/>
          <w:id w:val="1374046025"/>
          <w:placeholder>
            <w:docPart w:val="1FCC7E41A1EF4E488D9293E88B1FEDDF"/>
          </w:placeholder>
        </w:sdtPr>
        <w:sdtEndPr/>
        <w:sdtContent>
          <w:tc>
            <w:tcPr>
              <w:tcW w:w="5534" w:type="dxa"/>
              <w:tcMar>
                <w:right w:w="1134" w:type="dxa"/>
              </w:tcMar>
            </w:tcPr>
            <w:p w14:paraId="7157D123" w14:textId="77777777" w:rsidR="00ED2A97" w:rsidRPr="00ED2A97" w:rsidRDefault="00ED2A97" w:rsidP="00340DE0">
              <w:pPr>
                <w:pStyle w:val="Sidhuvud"/>
                <w:rPr>
                  <w:b/>
                </w:rPr>
              </w:pPr>
              <w:r w:rsidRPr="00ED2A97">
                <w:rPr>
                  <w:b/>
                </w:rPr>
                <w:t>Näringsdepartementet</w:t>
              </w:r>
            </w:p>
            <w:p w14:paraId="4AD601AE" w14:textId="50FF23F9" w:rsidR="00BC4A27" w:rsidRPr="00ED2A97" w:rsidRDefault="00ED2A97" w:rsidP="00340DE0">
              <w:pPr>
                <w:pStyle w:val="Sidhuvud"/>
                <w:rPr>
                  <w:b/>
                </w:rPr>
              </w:pPr>
              <w:r w:rsidRPr="00ED2A97">
                <w:t>Landsbygdsministern</w:t>
              </w:r>
            </w:p>
          </w:tc>
        </w:sdtContent>
      </w:sdt>
      <w:sdt>
        <w:sdtPr>
          <w:alias w:val="Recipient"/>
          <w:tag w:val="ccRKShow_Recipient"/>
          <w:id w:val="-28344517"/>
          <w:placeholder>
            <w:docPart w:val="15717CBD29394232A53B246B3659B260"/>
          </w:placeholder>
          <w:dataBinding w:prefixMappings="xmlns:ns0='http://lp/documentinfo/RK' " w:xpath="/ns0:DocumentInfo[1]/ns0:BaseInfo[1]/ns0:Recipient[1]" w:storeItemID="{474CE88F-D81D-4CFB-BB17-F51FBA0575BB}"/>
          <w:text w:multiLine="1"/>
        </w:sdtPr>
        <w:sdtEndPr/>
        <w:sdtContent>
          <w:tc>
            <w:tcPr>
              <w:tcW w:w="3170" w:type="dxa"/>
            </w:tcPr>
            <w:p w14:paraId="0F0B5F1C" w14:textId="1746E7B2" w:rsidR="00BC4A27" w:rsidRDefault="00ED2A97" w:rsidP="00547B89">
              <w:pPr>
                <w:pStyle w:val="Sidhuvud"/>
              </w:pPr>
              <w:r>
                <w:t>T</w:t>
              </w:r>
              <w:r w:rsidR="004C14C4">
                <w:t>ill riksdagen</w:t>
              </w:r>
              <w:r w:rsidR="004C14C4">
                <w:br/>
              </w:r>
              <w:r w:rsidR="004C14C4">
                <w:br/>
              </w:r>
            </w:p>
          </w:tc>
        </w:sdtContent>
      </w:sdt>
      <w:tc>
        <w:tcPr>
          <w:tcW w:w="1134" w:type="dxa"/>
        </w:tcPr>
        <w:p w14:paraId="424C620E" w14:textId="77777777" w:rsidR="00BC4A27" w:rsidRDefault="00BC4A27" w:rsidP="003E6020">
          <w:pPr>
            <w:pStyle w:val="Sidhuvud"/>
          </w:pPr>
        </w:p>
      </w:tc>
    </w:tr>
  </w:tbl>
  <w:p w14:paraId="36BADE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27"/>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13CB"/>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3D77"/>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488"/>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14C4"/>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7475"/>
    <w:rsid w:val="00B927C9"/>
    <w:rsid w:val="00B96EFA"/>
    <w:rsid w:val="00BB4AC0"/>
    <w:rsid w:val="00BB5683"/>
    <w:rsid w:val="00BC112B"/>
    <w:rsid w:val="00BC17DF"/>
    <w:rsid w:val="00BC4A27"/>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4D81"/>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2A97"/>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95D23"/>
  <w15:docId w15:val="{152E1D63-A71F-4CFE-8D40-5400A7FC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9E0092E6C44928914EC677470D3744"/>
        <w:category>
          <w:name w:val="Allmänt"/>
          <w:gallery w:val="placeholder"/>
        </w:category>
        <w:types>
          <w:type w:val="bbPlcHdr"/>
        </w:types>
        <w:behaviors>
          <w:behavior w:val="content"/>
        </w:behaviors>
        <w:guid w:val="{4AD4634B-BE6A-479B-BF1F-BC5464FE90D7}"/>
      </w:docPartPr>
      <w:docPartBody>
        <w:p w:rsidR="00DC5111" w:rsidRDefault="00DC7FE6" w:rsidP="00DC7FE6">
          <w:pPr>
            <w:pStyle w:val="829E0092E6C44928914EC677470D3744"/>
          </w:pPr>
          <w:r>
            <w:rPr>
              <w:rStyle w:val="Platshllartext"/>
            </w:rPr>
            <w:t xml:space="preserve"> </w:t>
          </w:r>
        </w:p>
      </w:docPartBody>
    </w:docPart>
    <w:docPart>
      <w:docPartPr>
        <w:name w:val="82BE08CDD7A6498DA9EC541B76F19EC5"/>
        <w:category>
          <w:name w:val="Allmänt"/>
          <w:gallery w:val="placeholder"/>
        </w:category>
        <w:types>
          <w:type w:val="bbPlcHdr"/>
        </w:types>
        <w:behaviors>
          <w:behavior w:val="content"/>
        </w:behaviors>
        <w:guid w:val="{1D67ACC8-DE10-4D22-A5B1-1ABEEFBA796B}"/>
      </w:docPartPr>
      <w:docPartBody>
        <w:p w:rsidR="00DC5111" w:rsidRDefault="00DC7FE6" w:rsidP="00DC7FE6">
          <w:pPr>
            <w:pStyle w:val="82BE08CDD7A6498DA9EC541B76F19EC5"/>
          </w:pPr>
          <w:r>
            <w:rPr>
              <w:rStyle w:val="Platshllartext"/>
            </w:rPr>
            <w:t xml:space="preserve"> </w:t>
          </w:r>
        </w:p>
      </w:docPartBody>
    </w:docPart>
    <w:docPart>
      <w:docPartPr>
        <w:name w:val="1FCC7E41A1EF4E488D9293E88B1FEDDF"/>
        <w:category>
          <w:name w:val="Allmänt"/>
          <w:gallery w:val="placeholder"/>
        </w:category>
        <w:types>
          <w:type w:val="bbPlcHdr"/>
        </w:types>
        <w:behaviors>
          <w:behavior w:val="content"/>
        </w:behaviors>
        <w:guid w:val="{17146953-6C94-42F4-8442-CB5DF2C6F108}"/>
      </w:docPartPr>
      <w:docPartBody>
        <w:p w:rsidR="00DC5111" w:rsidRDefault="00DC7FE6" w:rsidP="00DC7FE6">
          <w:pPr>
            <w:pStyle w:val="1FCC7E41A1EF4E488D9293E88B1FEDDF"/>
          </w:pPr>
          <w:r>
            <w:rPr>
              <w:rStyle w:val="Platshllartext"/>
            </w:rPr>
            <w:t xml:space="preserve"> </w:t>
          </w:r>
        </w:p>
      </w:docPartBody>
    </w:docPart>
    <w:docPart>
      <w:docPartPr>
        <w:name w:val="15717CBD29394232A53B246B3659B260"/>
        <w:category>
          <w:name w:val="Allmänt"/>
          <w:gallery w:val="placeholder"/>
        </w:category>
        <w:types>
          <w:type w:val="bbPlcHdr"/>
        </w:types>
        <w:behaviors>
          <w:behavior w:val="content"/>
        </w:behaviors>
        <w:guid w:val="{281B3453-3FD6-4FB4-8361-E220CF019DA8}"/>
      </w:docPartPr>
      <w:docPartBody>
        <w:p w:rsidR="00DC5111" w:rsidRDefault="00DC7FE6" w:rsidP="00DC7FE6">
          <w:pPr>
            <w:pStyle w:val="15717CBD29394232A53B246B3659B260"/>
          </w:pPr>
          <w:r>
            <w:rPr>
              <w:rStyle w:val="Platshllartext"/>
            </w:rPr>
            <w:t xml:space="preserve"> </w:t>
          </w:r>
        </w:p>
      </w:docPartBody>
    </w:docPart>
    <w:docPart>
      <w:docPartPr>
        <w:name w:val="B89F2A6E7A9E447EBDAF28B7260A4F4F"/>
        <w:category>
          <w:name w:val="Allmänt"/>
          <w:gallery w:val="placeholder"/>
        </w:category>
        <w:types>
          <w:type w:val="bbPlcHdr"/>
        </w:types>
        <w:behaviors>
          <w:behavior w:val="content"/>
        </w:behaviors>
        <w:guid w:val="{FEF898B1-AFD5-47B3-A9BE-FAE6A106E410}"/>
      </w:docPartPr>
      <w:docPartBody>
        <w:p w:rsidR="00DC5111" w:rsidRDefault="00DC7FE6" w:rsidP="00DC7FE6">
          <w:pPr>
            <w:pStyle w:val="B89F2A6E7A9E447EBDAF28B7260A4F4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E6"/>
    <w:rsid w:val="00DC5111"/>
    <w:rsid w:val="00DC7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029FA7F986496CA449910FFC05E60F">
    <w:name w:val="76029FA7F986496CA449910FFC05E60F"/>
    <w:rsid w:val="00DC7FE6"/>
  </w:style>
  <w:style w:type="character" w:styleId="Platshllartext">
    <w:name w:val="Placeholder Text"/>
    <w:basedOn w:val="Standardstycketeckensnitt"/>
    <w:uiPriority w:val="99"/>
    <w:semiHidden/>
    <w:rsid w:val="00DC7FE6"/>
    <w:rPr>
      <w:noProof w:val="0"/>
      <w:color w:val="808080"/>
    </w:rPr>
  </w:style>
  <w:style w:type="paragraph" w:customStyle="1" w:styleId="3E82C3AE1A9A45CBBAEEF951D9209114">
    <w:name w:val="3E82C3AE1A9A45CBBAEEF951D9209114"/>
    <w:rsid w:val="00DC7FE6"/>
  </w:style>
  <w:style w:type="paragraph" w:customStyle="1" w:styleId="91AB3471FC184654BBC54296DC27ABA1">
    <w:name w:val="91AB3471FC184654BBC54296DC27ABA1"/>
    <w:rsid w:val="00DC7FE6"/>
  </w:style>
  <w:style w:type="paragraph" w:customStyle="1" w:styleId="E21DB56546894A2EB0701C1B1CF397DC">
    <w:name w:val="E21DB56546894A2EB0701C1B1CF397DC"/>
    <w:rsid w:val="00DC7FE6"/>
  </w:style>
  <w:style w:type="paragraph" w:customStyle="1" w:styleId="829E0092E6C44928914EC677470D3744">
    <w:name w:val="829E0092E6C44928914EC677470D3744"/>
    <w:rsid w:val="00DC7FE6"/>
  </w:style>
  <w:style w:type="paragraph" w:customStyle="1" w:styleId="82BE08CDD7A6498DA9EC541B76F19EC5">
    <w:name w:val="82BE08CDD7A6498DA9EC541B76F19EC5"/>
    <w:rsid w:val="00DC7FE6"/>
  </w:style>
  <w:style w:type="paragraph" w:customStyle="1" w:styleId="FE4BE828B6D94331B6CAA9EE59985584">
    <w:name w:val="FE4BE828B6D94331B6CAA9EE59985584"/>
    <w:rsid w:val="00DC7FE6"/>
  </w:style>
  <w:style w:type="paragraph" w:customStyle="1" w:styleId="CE314480F1534BB8B5433104FB6423E9">
    <w:name w:val="CE314480F1534BB8B5433104FB6423E9"/>
    <w:rsid w:val="00DC7FE6"/>
  </w:style>
  <w:style w:type="paragraph" w:customStyle="1" w:styleId="05A536EB10D14AE4A3AF0ECB3B6889C9">
    <w:name w:val="05A536EB10D14AE4A3AF0ECB3B6889C9"/>
    <w:rsid w:val="00DC7FE6"/>
  </w:style>
  <w:style w:type="paragraph" w:customStyle="1" w:styleId="1FCC7E41A1EF4E488D9293E88B1FEDDF">
    <w:name w:val="1FCC7E41A1EF4E488D9293E88B1FEDDF"/>
    <w:rsid w:val="00DC7FE6"/>
  </w:style>
  <w:style w:type="paragraph" w:customStyle="1" w:styleId="15717CBD29394232A53B246B3659B260">
    <w:name w:val="15717CBD29394232A53B246B3659B260"/>
    <w:rsid w:val="00DC7FE6"/>
  </w:style>
  <w:style w:type="paragraph" w:customStyle="1" w:styleId="417C92F5870F494B9EDFF102D15B1377">
    <w:name w:val="417C92F5870F494B9EDFF102D15B1377"/>
    <w:rsid w:val="00DC7FE6"/>
  </w:style>
  <w:style w:type="paragraph" w:customStyle="1" w:styleId="9A1829054F7945C6BE77D0089AB39E34">
    <w:name w:val="9A1829054F7945C6BE77D0089AB39E34"/>
    <w:rsid w:val="00DC7FE6"/>
  </w:style>
  <w:style w:type="paragraph" w:customStyle="1" w:styleId="B969911CD48E4A43B42ED5422AB158F7">
    <w:name w:val="B969911CD48E4A43B42ED5422AB158F7"/>
    <w:rsid w:val="00DC7FE6"/>
  </w:style>
  <w:style w:type="paragraph" w:customStyle="1" w:styleId="8296402C6E524D05974D1D41A83EE32F">
    <w:name w:val="8296402C6E524D05974D1D41A83EE32F"/>
    <w:rsid w:val="00DC7FE6"/>
  </w:style>
  <w:style w:type="paragraph" w:customStyle="1" w:styleId="BD5AC85EEB394477888F7D9CD1F4AD1F">
    <w:name w:val="BD5AC85EEB394477888F7D9CD1F4AD1F"/>
    <w:rsid w:val="00DC7FE6"/>
  </w:style>
  <w:style w:type="paragraph" w:customStyle="1" w:styleId="B89F2A6E7A9E447EBDAF28B7260A4F4F">
    <w:name w:val="B89F2A6E7A9E447EBDAF28B7260A4F4F"/>
    <w:rsid w:val="00DC7FE6"/>
  </w:style>
  <w:style w:type="paragraph" w:customStyle="1" w:styleId="D682A7FC3988437FB2E77DDC5CD7916B">
    <w:name w:val="D682A7FC3988437FB2E77DDC5CD7916B"/>
    <w:rsid w:val="00DC7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05986020-6b84-4b4f-a0a2-3358e41b0649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2018-07-13T00:00:00</HeaderDate>
    <Office/>
    <Dnr>N2018/03999/FJR</Dnr>
    <ParagrafNr/>
    <DocumentTitle/>
    <VisitingAddress/>
    <Extra1/>
    <Extra2/>
    <Extra3>Ola Johansson</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atum xmlns="400be4d9-93ad-45ec-bd97-8834fb3cb124" xsi:nil="true"/>
    <DirtyMigration xmlns="4e9c2f0c-7bf8-49af-8356-cbf363fc78a7">false</DirtyMigration>
    <Diarienummer xmlns="35670e95-d5a3-4c2b-9f0d-a339565e4e06" xsi:nil="true"/>
    <c9cd366cc722410295b9eacffbd73909 xmlns="2eab4429-82ef-4a15-830e-1cb72d496e73">
      <Terms xmlns="http://schemas.microsoft.com/office/infopath/2007/PartnerControls"/>
    </c9cd366cc722410295b9eacffbd73909>
    <Handl_x00e4_ggare xmlns="2eab4429-82ef-4a15-830e-1cb72d496e73">
      <UserInfo>
        <DisplayName/>
        <AccountId xsi:nil="true"/>
        <AccountType/>
      </UserInfo>
    </Handl_x00e4_ggare>
    <k46d94c0acf84ab9a79866a9d8b1905f xmlns="cc625d36-bb37-4650-91b9-0c96159295ba">
      <Terms xmlns="http://schemas.microsoft.com/office/infopath/2007/PartnerControls"/>
    </k46d94c0acf84ab9a79866a9d8b1905f>
    <_dlc_DocId xmlns="35670e95-d5a3-4c2b-9f0d-a339565e4e06">SNWENR3PSMA7-960071464-367</_dlc_DocId>
    <_dlc_DocIdUrl xmlns="35670e95-d5a3-4c2b-9f0d-a339565e4e06">
      <Url>https://dhs.sp.regeringskansliet.se/yta/n-nv/fjr/_layouts/15/DocIdRedir.aspx?ID=SNWENR3PSMA7-960071464-367</Url>
      <Description>SNWENR3PSMA7-960071464-367</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A681-C0B7-4678-B8FE-F19D4FC27480}"/>
</file>

<file path=customXml/itemProps2.xml><?xml version="1.0" encoding="utf-8"?>
<ds:datastoreItem xmlns:ds="http://schemas.openxmlformats.org/officeDocument/2006/customXml" ds:itemID="{87EFC2B6-3137-4B58-A968-028623A8DEDD}"/>
</file>

<file path=customXml/itemProps3.xml><?xml version="1.0" encoding="utf-8"?>
<ds:datastoreItem xmlns:ds="http://schemas.openxmlformats.org/officeDocument/2006/customXml" ds:itemID="{474CE88F-D81D-4CFB-BB17-F51FBA0575BB}"/>
</file>

<file path=customXml/itemProps4.xml><?xml version="1.0" encoding="utf-8"?>
<ds:datastoreItem xmlns:ds="http://schemas.openxmlformats.org/officeDocument/2006/customXml" ds:itemID="{87EFC2B6-3137-4B58-A968-028623A8DEDD}">
  <ds:schemaRefs>
    <ds:schemaRef ds:uri="35670e95-d5a3-4c2b-9f0d-a339565e4e06"/>
    <ds:schemaRef ds:uri="http://schemas.openxmlformats.org/package/2006/metadata/core-properties"/>
    <ds:schemaRef ds:uri="http://purl.org/dc/elements/1.1/"/>
    <ds:schemaRef ds:uri="http://schemas.microsoft.com/office/infopath/2007/PartnerControls"/>
    <ds:schemaRef ds:uri="9c9941df-7074-4a92-bf99-225d24d78d61"/>
    <ds:schemaRef ds:uri="2eab4429-82ef-4a15-830e-1cb72d496e73"/>
    <ds:schemaRef ds:uri="http://schemas.microsoft.com/office/2006/metadata/properties"/>
    <ds:schemaRef ds:uri="http://purl.org/dc/terms/"/>
    <ds:schemaRef ds:uri="4e9c2f0c-7bf8-49af-8356-cbf363fc78a7"/>
    <ds:schemaRef ds:uri="400be4d9-93ad-45ec-bd97-8834fb3cb124"/>
    <ds:schemaRef ds:uri="http://schemas.microsoft.com/office/2006/documentManagement/types"/>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3F300534-5B29-41CD-AFEA-58646D210FF7}">
  <ds:schemaRefs>
    <ds:schemaRef ds:uri="Microsoft.SharePoint.Taxonomy.ContentTypeSync"/>
  </ds:schemaRefs>
</ds:datastoreItem>
</file>

<file path=customXml/itemProps6.xml><?xml version="1.0" encoding="utf-8"?>
<ds:datastoreItem xmlns:ds="http://schemas.openxmlformats.org/officeDocument/2006/customXml" ds:itemID="{F1C0912E-B4DD-4E63-B640-0284A1FDEB63}">
  <ds:schemaRefs>
    <ds:schemaRef ds:uri="http://schemas.microsoft.com/sharepoint/v3/contenttype/forms"/>
  </ds:schemaRefs>
</ds:datastoreItem>
</file>

<file path=customXml/itemProps7.xml><?xml version="1.0" encoding="utf-8"?>
<ds:datastoreItem xmlns:ds="http://schemas.openxmlformats.org/officeDocument/2006/customXml" ds:itemID="{F1C0912E-B4DD-4E63-B640-0284A1FDEB63}"/>
</file>

<file path=customXml/itemProps8.xml><?xml version="1.0" encoding="utf-8"?>
<ds:datastoreItem xmlns:ds="http://schemas.openxmlformats.org/officeDocument/2006/customXml" ds:itemID="{819CA2D8-ACBC-4CD3-BED9-AE64D333CFD1}"/>
</file>

<file path=docProps/app.xml><?xml version="1.0" encoding="utf-8"?>
<Properties xmlns="http://schemas.openxmlformats.org/officeDocument/2006/extended-properties" xmlns:vt="http://schemas.openxmlformats.org/officeDocument/2006/docPropsVTypes">
  <Template>RK Basmall</Template>
  <TotalTime>0</TotalTime>
  <Pages>1</Pages>
  <Words>204</Words>
  <Characters>1086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Åsgård</dc:creator>
  <cp:keywords/>
  <dc:description/>
  <cp:lastModifiedBy>Agneta Kling</cp:lastModifiedBy>
  <cp:revision>2</cp:revision>
  <cp:lastPrinted>2018-07-10T14:27:00Z</cp:lastPrinted>
  <dcterms:created xsi:type="dcterms:W3CDTF">2018-07-13T10:17:00Z</dcterms:created>
  <dcterms:modified xsi:type="dcterms:W3CDTF">2018-07-13T10:17:00Z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70353de3-58ed-41be-8fad-3e1c717761a9</vt:lpwstr>
  </property>
</Properties>
</file>