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33B61" w:rsidP="00DA0661">
      <w:pPr>
        <w:pStyle w:val="Title"/>
      </w:pPr>
      <w:bookmarkStart w:id="0" w:name="Start"/>
      <w:bookmarkEnd w:id="0"/>
      <w:r>
        <w:t>Svar på fråga 20</w:t>
      </w:r>
      <w:r w:rsidR="00094389">
        <w:t>21</w:t>
      </w:r>
      <w:r>
        <w:t>/</w:t>
      </w:r>
      <w:r w:rsidR="00094389">
        <w:t>22</w:t>
      </w:r>
      <w:r>
        <w:t>:</w:t>
      </w:r>
      <w:r w:rsidR="00094389">
        <w:t>1372</w:t>
      </w:r>
      <w:r>
        <w:t xml:space="preserve"> av Markus </w:t>
      </w:r>
      <w:r>
        <w:t>Wiechel</w:t>
      </w:r>
      <w:r>
        <w:t xml:space="preserve"> (SD)</w:t>
      </w:r>
      <w:r>
        <w:br/>
      </w:r>
      <w:r w:rsidRPr="00CB06F5" w:rsidR="00CB06F5">
        <w:t>Rapport om den svenska pandemihanteringen</w:t>
      </w:r>
    </w:p>
    <w:p w:rsidR="00833B61" w:rsidP="00CB06F5">
      <w:pPr>
        <w:pStyle w:val="BodyText"/>
      </w:pPr>
      <w:r>
        <w:t xml:space="preserve">Markus </w:t>
      </w:r>
      <w:r>
        <w:t>Wiechel</w:t>
      </w:r>
      <w:r>
        <w:t xml:space="preserve"> har frågat mig </w:t>
      </w:r>
      <w:r w:rsidR="00CB06F5">
        <w:t xml:space="preserve">hur jag ser på kritiken i rapporten </w:t>
      </w:r>
      <w:r w:rsidRPr="00CB06F5" w:rsidR="00CB06F5">
        <w:rPr>
          <w:i/>
          <w:iCs/>
        </w:rPr>
        <w:t>Evaluation</w:t>
      </w:r>
      <w:r w:rsidRPr="00CB06F5" w:rsidR="00CB06F5">
        <w:rPr>
          <w:i/>
          <w:iCs/>
        </w:rPr>
        <w:t xml:space="preserve"> </w:t>
      </w:r>
      <w:r w:rsidRPr="00CB06F5" w:rsidR="00CB06F5">
        <w:rPr>
          <w:i/>
          <w:iCs/>
        </w:rPr>
        <w:t>of</w:t>
      </w:r>
      <w:r w:rsidRPr="00CB06F5" w:rsidR="00CB06F5">
        <w:rPr>
          <w:i/>
          <w:iCs/>
        </w:rPr>
        <w:t xml:space="preserve"> science </w:t>
      </w:r>
      <w:r w:rsidRPr="00CB06F5" w:rsidR="00CB06F5">
        <w:rPr>
          <w:i/>
          <w:iCs/>
        </w:rPr>
        <w:t>advice</w:t>
      </w:r>
      <w:r w:rsidRPr="00CB06F5" w:rsidR="00CB06F5">
        <w:rPr>
          <w:i/>
          <w:iCs/>
        </w:rPr>
        <w:t xml:space="preserve"> </w:t>
      </w:r>
      <w:r w:rsidRPr="00CB06F5" w:rsidR="00CB06F5">
        <w:rPr>
          <w:i/>
          <w:iCs/>
        </w:rPr>
        <w:t>during</w:t>
      </w:r>
      <w:r w:rsidRPr="00CB06F5" w:rsidR="00CB06F5">
        <w:rPr>
          <w:i/>
          <w:iCs/>
        </w:rPr>
        <w:t xml:space="preserve"> the COVID-19 </w:t>
      </w:r>
      <w:r w:rsidRPr="00CB06F5" w:rsidR="00CB06F5">
        <w:rPr>
          <w:i/>
          <w:iCs/>
        </w:rPr>
        <w:t>pandemic</w:t>
      </w:r>
      <w:r w:rsidRPr="00CB06F5" w:rsidR="00CB06F5">
        <w:rPr>
          <w:i/>
          <w:iCs/>
        </w:rPr>
        <w:t xml:space="preserve"> in Sweden</w:t>
      </w:r>
      <w:r w:rsidR="00CB06F5">
        <w:t xml:space="preserve">, från den 22 mars 2022, och i det fall jag ser fog för självkritik, vilka åtgärder som jag och regeringen vidtog </w:t>
      </w:r>
      <w:r w:rsidR="0012509A">
        <w:t xml:space="preserve">som </w:t>
      </w:r>
      <w:r w:rsidR="00CB06F5">
        <w:t xml:space="preserve">borde ha gjorts annorlunda. </w:t>
      </w:r>
    </w:p>
    <w:p w:rsidR="00CB3FE1" w:rsidP="002749F7">
      <w:pPr>
        <w:pStyle w:val="BodyText"/>
      </w:pPr>
      <w:r>
        <w:t>Flera utvärderingar av</w:t>
      </w:r>
      <w:r w:rsidRPr="00833B61" w:rsidR="00833B61">
        <w:t xml:space="preserve"> Sveriges hantering av </w:t>
      </w:r>
      <w:r>
        <w:t>covid-19-</w:t>
      </w:r>
      <w:r w:rsidRPr="00833B61" w:rsidR="00833B61">
        <w:t xml:space="preserve">pandemin </w:t>
      </w:r>
      <w:r>
        <w:t xml:space="preserve">har presenterats </w:t>
      </w:r>
      <w:r w:rsidRPr="00833B61" w:rsidR="00833B61">
        <w:t xml:space="preserve">och </w:t>
      </w:r>
      <w:r>
        <w:t xml:space="preserve">flera </w:t>
      </w:r>
      <w:r w:rsidRPr="00833B61" w:rsidR="00833B61">
        <w:t xml:space="preserve">kommer </w:t>
      </w:r>
      <w:r>
        <w:t xml:space="preserve">säkert att </w:t>
      </w:r>
      <w:r w:rsidRPr="00833B61" w:rsidR="00833B61">
        <w:t>komma</w:t>
      </w:r>
      <w:r>
        <w:t>.</w:t>
      </w:r>
      <w:r w:rsidRPr="00833B61" w:rsidR="00833B61">
        <w:t xml:space="preserve"> </w:t>
      </w:r>
      <w:r w:rsidR="00E325E1">
        <w:t>Coronakommissionen överlämnade sitt slutbetänkande</w:t>
      </w:r>
      <w:r w:rsidR="00615086">
        <w:t>, det sista av tre betänkanden,</w:t>
      </w:r>
      <w:r w:rsidR="00E325E1">
        <w:t xml:space="preserve"> den 25 februari 2022</w:t>
      </w:r>
      <w:r>
        <w:t xml:space="preserve">. I </w:t>
      </w:r>
      <w:r w:rsidR="00217AA0">
        <w:t xml:space="preserve">betänkandet belyses ett antal viktiga frågeställningar och en rad intressanta </w:t>
      </w:r>
      <w:r w:rsidR="00E325E1">
        <w:t xml:space="preserve">slutsatser </w:t>
      </w:r>
      <w:r>
        <w:t>och</w:t>
      </w:r>
      <w:r w:rsidR="00615086">
        <w:t xml:space="preserve"> viktiga</w:t>
      </w:r>
      <w:r>
        <w:t xml:space="preserve"> lärdomar </w:t>
      </w:r>
      <w:r w:rsidR="00217AA0">
        <w:t xml:space="preserve">dras. I </w:t>
      </w:r>
      <w:r w:rsidR="00DA37E5">
        <w:t>Regeringskansliet</w:t>
      </w:r>
      <w:r w:rsidR="00217AA0">
        <w:t xml:space="preserve"> </w:t>
      </w:r>
      <w:r w:rsidR="00866AF7">
        <w:t xml:space="preserve">analyserar </w:t>
      </w:r>
      <w:r w:rsidR="00217AA0">
        <w:t>vi givetvis Coronakommissionens betänkande men även andra utvärderingar och granskningar noga. Analyserna ligger till grund för lärdomar inför framtida kriser.</w:t>
      </w:r>
    </w:p>
    <w:p w:rsidR="00615086" w:rsidP="002749F7">
      <w:pPr>
        <w:pStyle w:val="BodyText"/>
      </w:pPr>
      <w:r>
        <w:t>Flera åtgärder för att förbättra Sveriges beredskap har redan vidtagits</w:t>
      </w:r>
      <w:r w:rsidR="00217AA0">
        <w:t xml:space="preserve"> och fler planeras</w:t>
      </w:r>
      <w:r>
        <w:t xml:space="preserve">. </w:t>
      </w:r>
      <w:r w:rsidR="00217AA0">
        <w:t>En viktig sådan är att regeringen</w:t>
      </w:r>
      <w:r w:rsidR="00DA37E5">
        <w:t xml:space="preserve"> </w:t>
      </w:r>
      <w:r>
        <w:t>utsett e</w:t>
      </w:r>
      <w:r w:rsidRPr="00CB3FE1">
        <w:t>n särskild utredare</w:t>
      </w:r>
      <w:r>
        <w:t xml:space="preserve"> som</w:t>
      </w:r>
      <w:r w:rsidRPr="00CB3FE1">
        <w:t xml:space="preserve"> ska se över smittskyddslagen och analysera behovet av nya bestämmelser inför framtida pandemier.</w:t>
      </w:r>
    </w:p>
    <w:p w:rsidR="00833B61" w:rsidP="00CB3FE1">
      <w:pPr>
        <w:pStyle w:val="BodyText"/>
        <w:tabs>
          <w:tab w:val="clear" w:pos="3600"/>
        </w:tabs>
      </w:pPr>
      <w:r>
        <w:t xml:space="preserve">Stockholm den </w:t>
      </w:r>
      <w:sdt>
        <w:sdtPr>
          <w:id w:val="-1225218591"/>
          <w:placeholder>
            <w:docPart w:val="0743B1D8908D4F96901149094C2B2885"/>
          </w:placeholder>
          <w:dataBinding w:xpath="/ns0:DocumentInfo[1]/ns0:BaseInfo[1]/ns0:HeaderDate[1]" w:storeItemID="{9F65CC9A-6B9C-43D8-B16B-796A5E6419E9}" w:prefixMappings="xmlns:ns0='http://lp/documentinfo/RK' "/>
          <w:date w:fullDate="2022-04-0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B3FE1">
            <w:t>6 april 2022</w:t>
          </w:r>
        </w:sdtContent>
      </w:sdt>
      <w:r w:rsidR="00CB3FE1">
        <w:tab/>
      </w:r>
    </w:p>
    <w:p w:rsidR="00833B61" w:rsidP="004E7A8F">
      <w:pPr>
        <w:pStyle w:val="Brdtextutanavstnd"/>
      </w:pPr>
    </w:p>
    <w:p w:rsidR="00833B61" w:rsidP="004E7A8F">
      <w:pPr>
        <w:pStyle w:val="Brdtextutanavstnd"/>
      </w:pPr>
    </w:p>
    <w:p w:rsidR="00833B61" w:rsidP="004E7A8F">
      <w:pPr>
        <w:pStyle w:val="Brdtextutanavstnd"/>
      </w:pPr>
    </w:p>
    <w:p w:rsidR="00833B61" w:rsidP="00422A41">
      <w:pPr>
        <w:pStyle w:val="BodyText"/>
      </w:pPr>
      <w:r>
        <w:t>Lena Hallengren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33B6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33B61" w:rsidRPr="007D73AB" w:rsidP="00340DE0">
          <w:pPr>
            <w:pStyle w:val="Header"/>
          </w:pPr>
        </w:p>
      </w:tc>
      <w:tc>
        <w:tcPr>
          <w:tcW w:w="1134" w:type="dxa"/>
        </w:tcPr>
        <w:p w:rsidR="00833B6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33B6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33B61" w:rsidRPr="00710A6C" w:rsidP="00EE3C0F">
          <w:pPr>
            <w:pStyle w:val="Header"/>
            <w:rPr>
              <w:b/>
            </w:rPr>
          </w:pPr>
        </w:p>
        <w:p w:rsidR="00833B61" w:rsidP="00EE3C0F">
          <w:pPr>
            <w:pStyle w:val="Header"/>
          </w:pPr>
        </w:p>
        <w:p w:rsidR="00833B61" w:rsidP="00EE3C0F">
          <w:pPr>
            <w:pStyle w:val="Header"/>
          </w:pPr>
        </w:p>
        <w:p w:rsidR="00833B6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EDEA5F59BBC431BB647FC17AF72257A"/>
            </w:placeholder>
            <w:dataBinding w:xpath="/ns0:DocumentInfo[1]/ns0:BaseInfo[1]/ns0:Dnr[1]" w:storeItemID="{9F65CC9A-6B9C-43D8-B16B-796A5E6419E9}" w:prefixMappings="xmlns:ns0='http://lp/documentinfo/RK' "/>
            <w:text/>
          </w:sdtPr>
          <w:sdtContent>
            <w:p w:rsidR="00833B61" w:rsidP="00EE3C0F">
              <w:pPr>
                <w:pStyle w:val="Header"/>
              </w:pPr>
              <w:r>
                <w:t>S2022/01912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1E2D808AB1B4FAEA65078B3E7EF933B"/>
            </w:placeholder>
            <w:showingPlcHdr/>
            <w:dataBinding w:xpath="/ns0:DocumentInfo[1]/ns0:BaseInfo[1]/ns0:DocNumber[1]" w:storeItemID="{9F65CC9A-6B9C-43D8-B16B-796A5E6419E9}" w:prefixMappings="xmlns:ns0='http://lp/documentinfo/RK' "/>
            <w:text/>
          </w:sdtPr>
          <w:sdtContent>
            <w:p w:rsidR="00833B6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33B61" w:rsidP="00EE3C0F">
          <w:pPr>
            <w:pStyle w:val="Header"/>
          </w:pPr>
        </w:p>
      </w:tc>
      <w:tc>
        <w:tcPr>
          <w:tcW w:w="1134" w:type="dxa"/>
        </w:tcPr>
        <w:p w:rsidR="00833B61" w:rsidP="0094502D">
          <w:pPr>
            <w:pStyle w:val="Header"/>
          </w:pPr>
        </w:p>
        <w:p w:rsidR="00833B6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72D80B9171C405BADB308071FB9567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47B6B" w:rsidRPr="00147B6B" w:rsidP="00340DE0">
              <w:pPr>
                <w:pStyle w:val="Header"/>
                <w:rPr>
                  <w:b/>
                </w:rPr>
              </w:pPr>
              <w:r w:rsidRPr="00147B6B">
                <w:rPr>
                  <w:b/>
                </w:rPr>
                <w:t>Socialdepartementet</w:t>
              </w:r>
            </w:p>
            <w:p w:rsidR="00833B61" w:rsidRPr="00340DE0" w:rsidP="00E22429">
              <w:pPr>
                <w:pStyle w:val="Header"/>
              </w:pPr>
              <w:r w:rsidRPr="00147B6B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FD5213CE06C46E9ADAB79A6F70E74D2"/>
          </w:placeholder>
          <w:dataBinding w:xpath="/ns0:DocumentInfo[1]/ns0:BaseInfo[1]/ns0:Recipient[1]" w:storeItemID="{9F65CC9A-6B9C-43D8-B16B-796A5E6419E9}" w:prefixMappings="xmlns:ns0='http://lp/documentinfo/RK' "/>
          <w:text w:multiLine="1"/>
        </w:sdtPr>
        <w:sdtContent>
          <w:tc>
            <w:tcPr>
              <w:tcW w:w="3170" w:type="dxa"/>
            </w:tcPr>
            <w:p w:rsidR="00833B6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33B6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DEA5F59BBC431BB647FC17AF7225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730BCF-22AC-4603-9485-2810A49439B5}"/>
      </w:docPartPr>
      <w:docPartBody>
        <w:p w:rsidR="009373A7" w:rsidP="00EA49A3">
          <w:pPr>
            <w:pStyle w:val="9EDEA5F59BBC431BB647FC17AF72257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E2D808AB1B4FAEA65078B3E7EF93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5BD048-D388-4C8E-9ADF-CEAD5A5AD094}"/>
      </w:docPartPr>
      <w:docPartBody>
        <w:p w:rsidR="009373A7" w:rsidP="00EA49A3">
          <w:pPr>
            <w:pStyle w:val="41E2D808AB1B4FAEA65078B3E7EF933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2D80B9171C405BADB308071FB956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8915F2-AA12-455A-84B3-D8C340684BDC}"/>
      </w:docPartPr>
      <w:docPartBody>
        <w:p w:rsidR="009373A7" w:rsidP="00EA49A3">
          <w:pPr>
            <w:pStyle w:val="272D80B9171C405BADB308071FB9567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D5213CE06C46E9ADAB79A6F70E74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733F69-CA5D-4266-A29B-2BD178E7B3DF}"/>
      </w:docPartPr>
      <w:docPartBody>
        <w:p w:rsidR="009373A7" w:rsidP="00EA49A3">
          <w:pPr>
            <w:pStyle w:val="3FD5213CE06C46E9ADAB79A6F70E74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43B1D8908D4F96901149094C2B28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EB238D-1FFE-4D33-8D44-2FE67AC08C67}"/>
      </w:docPartPr>
      <w:docPartBody>
        <w:p w:rsidR="009373A7" w:rsidP="00EA49A3">
          <w:pPr>
            <w:pStyle w:val="0743B1D8908D4F96901149094C2B288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9A3"/>
    <w:rPr>
      <w:noProof w:val="0"/>
      <w:color w:val="808080"/>
    </w:rPr>
  </w:style>
  <w:style w:type="paragraph" w:customStyle="1" w:styleId="9EDEA5F59BBC431BB647FC17AF72257A">
    <w:name w:val="9EDEA5F59BBC431BB647FC17AF72257A"/>
    <w:rsid w:val="00EA49A3"/>
  </w:style>
  <w:style w:type="paragraph" w:customStyle="1" w:styleId="3FD5213CE06C46E9ADAB79A6F70E74D2">
    <w:name w:val="3FD5213CE06C46E9ADAB79A6F70E74D2"/>
    <w:rsid w:val="00EA49A3"/>
  </w:style>
  <w:style w:type="paragraph" w:customStyle="1" w:styleId="41E2D808AB1B4FAEA65078B3E7EF933B1">
    <w:name w:val="41E2D808AB1B4FAEA65078B3E7EF933B1"/>
    <w:rsid w:val="00EA49A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72D80B9171C405BADB308071FB9567A1">
    <w:name w:val="272D80B9171C405BADB308071FB9567A1"/>
    <w:rsid w:val="00EA49A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743B1D8908D4F96901149094C2B2885">
    <w:name w:val="0743B1D8908D4F96901149094C2B2885"/>
    <w:rsid w:val="00EA49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be73b627-bf44-4446-b7c0-ea0bfdc0d838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2022-04-06T00:00:00</HeaderDate>
    <Office/>
    <Dnr>S2022/01912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BD0A8D3A-512F-45AE-A02A-FDC1FF936BE3}"/>
</file>

<file path=customXml/itemProps2.xml><?xml version="1.0" encoding="utf-8"?>
<ds:datastoreItem xmlns:ds="http://schemas.openxmlformats.org/officeDocument/2006/customXml" ds:itemID="{17EFA54C-7961-471D-9E15-793EBD0464BF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84EB8FDF-4ABD-443A-8D79-B008820957B6}"/>
</file>

<file path=customXml/itemProps5.xml><?xml version="1.0" encoding="utf-8"?>
<ds:datastoreItem xmlns:ds="http://schemas.openxmlformats.org/officeDocument/2006/customXml" ds:itemID="{9F65CC9A-6B9C-43D8-B16B-796A5E6419E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1372.docx</dc:title>
  <cp:revision>3</cp:revision>
  <dcterms:created xsi:type="dcterms:W3CDTF">2022-04-05T10:43:00Z</dcterms:created>
  <dcterms:modified xsi:type="dcterms:W3CDTF">2022-04-06T06:54:00Z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03f176d5-2f69-4f4a-a5a1-79afcf44fe97</vt:lpwstr>
  </property>
</Properties>
</file>