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23014" w:rsidP="00DA0661">
      <w:pPr>
        <w:pStyle w:val="Title"/>
      </w:pPr>
      <w:bookmarkStart w:id="0" w:name="Start"/>
      <w:bookmarkEnd w:id="0"/>
      <w:r>
        <w:t xml:space="preserve">Svar på fråga 2021/22:669 av Pia </w:t>
      </w:r>
      <w:r>
        <w:t>Steensland</w:t>
      </w:r>
      <w:r>
        <w:t xml:space="preserve"> (KD)</w:t>
      </w:r>
      <w:r>
        <w:br/>
        <w:t>Legalisering av cannabis i Tyskland</w:t>
      </w:r>
    </w:p>
    <w:p w:rsidR="00423014" w:rsidP="002749F7">
      <w:pPr>
        <w:pStyle w:val="BodyText"/>
      </w:pPr>
      <w:r>
        <w:t xml:space="preserve">Pia </w:t>
      </w:r>
      <w:r>
        <w:t>Steensland</w:t>
      </w:r>
      <w:r>
        <w:t xml:space="preserve"> har frågat </w:t>
      </w:r>
      <w:r w:rsidR="007337E1">
        <w:t xml:space="preserve">EU-minister </w:t>
      </w:r>
      <w:r w:rsidRPr="007337E1" w:rsidR="007337E1">
        <w:t>Hans Dahlgren</w:t>
      </w:r>
      <w:r>
        <w:t xml:space="preserve"> om den svenska regeringen ser ett behov av att agera inom EU och gentemot Tyskland med anledning av landets planer på legalisering av cannabis för att säkerställa att EU-avtalet kring att ”vidta alla erforderliga åtgärder för att förebygga och straffa olaglig handel med narkotika” efterlevs, och i så fall på vilket sätt.</w:t>
      </w:r>
      <w:r w:rsidR="007337E1">
        <w:t xml:space="preserve"> </w:t>
      </w:r>
      <w:r w:rsidRPr="007337E1" w:rsidR="007337E1">
        <w:t>Så som arbetet i regeringen är fördelat är det jag som ska svara på frågan.</w:t>
      </w:r>
    </w:p>
    <w:p w:rsidR="007337E1" w:rsidP="002749F7">
      <w:pPr>
        <w:pStyle w:val="BodyText"/>
      </w:pPr>
      <w:r w:rsidRPr="00427E2B">
        <w:t>Bekämpningen av narkotika är en prioriterad fråga för regeringen.</w:t>
      </w:r>
      <w:r>
        <w:t xml:space="preserve"> </w:t>
      </w:r>
      <w:r w:rsidRPr="00427E2B">
        <w:t>Narkotika påverkar hela samhället och</w:t>
      </w:r>
      <w:r w:rsidR="00F82FE3">
        <w:t xml:space="preserve"> regeringen arbetar på bred front med olika </w:t>
      </w:r>
      <w:r w:rsidRPr="00F82FE3" w:rsidR="00F82FE3">
        <w:t>åtgärder</w:t>
      </w:r>
      <w:r w:rsidR="0009687C">
        <w:t xml:space="preserve"> för att motverka narkotika</w:t>
      </w:r>
      <w:r w:rsidR="00F82FE3">
        <w:t>,</w:t>
      </w:r>
      <w:r w:rsidRPr="00F82FE3" w:rsidR="00F82FE3">
        <w:t xml:space="preserve"> bland annat</w:t>
      </w:r>
      <w:r w:rsidR="00F82FE3">
        <w:t xml:space="preserve"> genom att verka för</w:t>
      </w:r>
      <w:r w:rsidRPr="00F82FE3" w:rsidR="00F82FE3">
        <w:t xml:space="preserve"> tillgänglig vård och stöd av god kvalitet, effektiva förebyggande och tidiga insatser samt ett kraftfullt brottsförebyggande och brottsbekämpande arbete.</w:t>
      </w:r>
    </w:p>
    <w:p w:rsidR="00B531CB" w:rsidP="00F82FE3">
      <w:pPr>
        <w:pStyle w:val="BodyText"/>
      </w:pPr>
      <w:r>
        <w:t>Narkotikaproblematiken är gränsöverskridande och därför krävs det gränsöverskridande lösningar. Eftersom narkotikahanteringen ofta är en del av organiserad brottslighet behöver insatserna samordnas med andra länder och internationella organisationer.</w:t>
      </w:r>
    </w:p>
    <w:p w:rsidR="00F82FE3" w:rsidP="00F82FE3">
      <w:pPr>
        <w:pStyle w:val="BodyText"/>
      </w:pPr>
      <w:r>
        <w:t>Regeringen</w:t>
      </w:r>
      <w:r w:rsidR="0009687C">
        <w:t>s</w:t>
      </w:r>
      <w:r>
        <w:t xml:space="preserve"> internationella narkotikapolitik utgå</w:t>
      </w:r>
      <w:r w:rsidR="0009687C">
        <w:t>r</w:t>
      </w:r>
      <w:r>
        <w:t xml:space="preserve"> från ett folkhälsobaserat synsätt och med utgångspunkt i politiken för mänskliga rättigheter. Mot bakgrund av detta arbetar regeringen aktivt för att en folkhälsoorienterad syn på narkotika </w:t>
      </w:r>
      <w:r w:rsidR="0009687C">
        <w:t xml:space="preserve">ska </w:t>
      </w:r>
      <w:r>
        <w:t>stärk</w:t>
      </w:r>
      <w:r w:rsidR="0009687C">
        <w:t>a</w:t>
      </w:r>
      <w:r>
        <w:t>s inom EU och internationellt. Regeringen företräder en linje där restriktivitet ryms inom ramen för en folkhälsobaserad politik.</w:t>
      </w:r>
    </w:p>
    <w:p w:rsidR="00F82FE3" w:rsidP="000B7C62">
      <w:pPr>
        <w:pStyle w:val="BodyText"/>
      </w:pPr>
      <w:r>
        <w:t xml:space="preserve">Sverige har anslutit sig till flera internationella överenskommelser som kontrollerar narkotika, bland annat FN:s </w:t>
      </w:r>
      <w:r w:rsidR="00B531CB">
        <w:t xml:space="preserve">allmänna </w:t>
      </w:r>
      <w:r>
        <w:t>narkotika</w:t>
      </w:r>
      <w:r w:rsidR="00B531CB">
        <w:t xml:space="preserve">konvention från </w:t>
      </w:r>
      <w:r w:rsidR="00B531CB">
        <w:t>1961</w:t>
      </w:r>
      <w:r>
        <w:t xml:space="preserve"> och </w:t>
      </w:r>
      <w:r w:rsidR="00B531CB">
        <w:t>FN:s k</w:t>
      </w:r>
      <w:r>
        <w:t>onvention</w:t>
      </w:r>
      <w:r w:rsidR="00B531CB">
        <w:t xml:space="preserve"> om </w:t>
      </w:r>
      <w:r w:rsidR="00B531CB">
        <w:t>psykotropa</w:t>
      </w:r>
      <w:r w:rsidR="00B531CB">
        <w:t xml:space="preserve"> ämnen</w:t>
      </w:r>
      <w:r>
        <w:t xml:space="preserve"> från 1971.</w:t>
      </w:r>
      <w:r w:rsidR="000B7C62">
        <w:t xml:space="preserve"> Konventionerna anger ramar för hur de länder som ratificerat konventionerna ska stifta lagar. Lagarna ska begränsa narkotikaanvändningen till enbart medicinsk </w:t>
      </w:r>
      <w:r w:rsidR="00B531CB">
        <w:t xml:space="preserve">och vetenskaplig </w:t>
      </w:r>
      <w:r w:rsidR="000B7C62">
        <w:t>användning. All annan odling och försäljning av de ämnen som lyder under konventionerna är illegal</w:t>
      </w:r>
      <w:r w:rsidRPr="000B7C62" w:rsidR="000B7C62">
        <w:t>. Ramarna i konventionerna är skrivna så att en medlemsstat kan välja att straffbelägga eget bruk eller inte</w:t>
      </w:r>
      <w:r w:rsidR="00DE0D46">
        <w:t>.</w:t>
      </w:r>
      <w:r w:rsidR="006603BB">
        <w:t xml:space="preserve"> </w:t>
      </w:r>
      <w:r w:rsidR="00BE554E">
        <w:t>Såväl innehav som bruk av cannabis, som utgör narkotika, är olagligt i Sverige.</w:t>
      </w:r>
    </w:p>
    <w:p w:rsidR="00423014" w:rsidP="002749F7">
      <w:pPr>
        <w:pStyle w:val="BodyText"/>
      </w:pPr>
      <w:r w:rsidRPr="007337E1">
        <w:t xml:space="preserve">Jag kan försäkra </w:t>
      </w:r>
      <w:r>
        <w:t xml:space="preserve">Pia </w:t>
      </w:r>
      <w:r>
        <w:t>Steensland</w:t>
      </w:r>
      <w:r w:rsidRPr="007337E1">
        <w:t xml:space="preserve"> att regeringen kommer </w:t>
      </w:r>
      <w:r>
        <w:t xml:space="preserve">fortsätta att </w:t>
      </w:r>
      <w:r w:rsidRPr="007337E1">
        <w:t xml:space="preserve">arbeta aktivt för att </w:t>
      </w:r>
      <w:r w:rsidR="00427E2B">
        <w:t>minska tillgången till illegal narkotika i samhället</w:t>
      </w:r>
      <w:r w:rsidRPr="007337E1">
        <w:t xml:space="preserve"> och bevaka Sveriges intressen i </w:t>
      </w:r>
      <w:r w:rsidR="00425ED7">
        <w:t>frågan</w:t>
      </w:r>
      <w:r w:rsidR="00427E2B">
        <w:t xml:space="preserve"> i internationella sammanhang</w:t>
      </w:r>
      <w:r w:rsidR="00BE554E">
        <w:t xml:space="preserve"> såsom </w:t>
      </w:r>
      <w:r w:rsidR="0041350A">
        <w:t xml:space="preserve">inom </w:t>
      </w:r>
      <w:r w:rsidR="00BE554E">
        <w:t>EU och FN</w:t>
      </w:r>
      <w:r w:rsidRPr="007337E1">
        <w:t>.</w:t>
      </w:r>
    </w:p>
    <w:p w:rsidR="0042301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114D3E8DABE4E0981B7D2AEEB6B9415"/>
          </w:placeholder>
          <w:dataBinding w:xpath="/ns0:DocumentInfo[1]/ns0:BaseInfo[1]/ns0:HeaderDate[1]" w:storeItemID="{0BB1AC0B-2036-4670-AE63-03FED6D8DD6F}" w:prefixMappings="xmlns:ns0='http://lp/documentinfo/RK' "/>
          <w:date w:fullDate="2022-01-1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F75FE">
            <w:t>12 januari 2022</w:t>
          </w:r>
        </w:sdtContent>
      </w:sdt>
    </w:p>
    <w:p w:rsidR="00423014" w:rsidP="004E7A8F">
      <w:pPr>
        <w:pStyle w:val="Brdtextutanavstnd"/>
      </w:pPr>
    </w:p>
    <w:p w:rsidR="00423014" w:rsidP="004E7A8F">
      <w:pPr>
        <w:pStyle w:val="Brdtextutanavstnd"/>
      </w:pPr>
    </w:p>
    <w:p w:rsidR="00423014" w:rsidP="004E7A8F">
      <w:pPr>
        <w:pStyle w:val="Brdtextutanavstnd"/>
      </w:pPr>
    </w:p>
    <w:p w:rsidR="00423014" w:rsidP="00422A41">
      <w:pPr>
        <w:pStyle w:val="BodyText"/>
      </w:pPr>
      <w:r>
        <w:t>Morgan Johansson</w:t>
      </w:r>
    </w:p>
    <w:p w:rsidR="00423014" w:rsidRPr="00DB48AB" w:rsidP="00DB48AB">
      <w:pPr>
        <w:pStyle w:val="BodyText"/>
      </w:pPr>
    </w:p>
    <w:p w:rsidR="00423014" w:rsidP="00E96532">
      <w:pPr>
        <w:pStyle w:val="BodyText"/>
      </w:pPr>
    </w:p>
    <w:sectPr w:rsidSect="00423014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4E57F3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423014" w:rsidRPr="00B62610" w:rsidP="00423014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4E57F3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423014" w:rsidRPr="00347E11" w:rsidP="00423014">
          <w:pPr>
            <w:pStyle w:val="Footer"/>
            <w:spacing w:line="276" w:lineRule="auto"/>
            <w:jc w:val="right"/>
          </w:pPr>
        </w:p>
      </w:tc>
    </w:tr>
  </w:tbl>
  <w:p w:rsidR="00423014" w:rsidRPr="005606BC" w:rsidP="00423014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2301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23014" w:rsidRPr="007D73AB" w:rsidP="00340DE0">
          <w:pPr>
            <w:pStyle w:val="Header"/>
          </w:pPr>
        </w:p>
      </w:tc>
      <w:tc>
        <w:tcPr>
          <w:tcW w:w="1134" w:type="dxa"/>
        </w:tcPr>
        <w:p w:rsidR="0042301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2301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23014" w:rsidRPr="00710A6C" w:rsidP="00EE3C0F">
          <w:pPr>
            <w:pStyle w:val="Header"/>
            <w:rPr>
              <w:b/>
            </w:rPr>
          </w:pPr>
        </w:p>
        <w:p w:rsidR="00423014" w:rsidP="00EE3C0F">
          <w:pPr>
            <w:pStyle w:val="Header"/>
          </w:pPr>
        </w:p>
        <w:p w:rsidR="00423014" w:rsidP="00EE3C0F">
          <w:pPr>
            <w:pStyle w:val="Header"/>
          </w:pPr>
        </w:p>
        <w:p w:rsidR="0042301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3CA484E1F744C59826B767C6D35FA13"/>
            </w:placeholder>
            <w:dataBinding w:xpath="/ns0:DocumentInfo[1]/ns0:BaseInfo[1]/ns0:Dnr[1]" w:storeItemID="{0BB1AC0B-2036-4670-AE63-03FED6D8DD6F}" w:prefixMappings="xmlns:ns0='http://lp/documentinfo/RK' "/>
            <w:text/>
          </w:sdtPr>
          <w:sdtContent>
            <w:p w:rsidR="00423014" w:rsidP="00EE3C0F">
              <w:pPr>
                <w:pStyle w:val="Header"/>
              </w:pPr>
              <w:r w:rsidRPr="000F0517">
                <w:t>Ju2021/04330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BB8BD64D2D44F0E8C2D15D1654D8F82"/>
            </w:placeholder>
            <w:showingPlcHdr/>
            <w:dataBinding w:xpath="/ns0:DocumentInfo[1]/ns0:BaseInfo[1]/ns0:DocNumber[1]" w:storeItemID="{0BB1AC0B-2036-4670-AE63-03FED6D8DD6F}" w:prefixMappings="xmlns:ns0='http://lp/documentinfo/RK' "/>
            <w:text/>
          </w:sdtPr>
          <w:sdtContent>
            <w:p w:rsidR="0042301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23014" w:rsidP="00EE3C0F">
          <w:pPr>
            <w:pStyle w:val="Header"/>
          </w:pPr>
        </w:p>
      </w:tc>
      <w:tc>
        <w:tcPr>
          <w:tcW w:w="1134" w:type="dxa"/>
        </w:tcPr>
        <w:p w:rsidR="00423014" w:rsidP="0094502D">
          <w:pPr>
            <w:pStyle w:val="Header"/>
          </w:pPr>
        </w:p>
        <w:p w:rsidR="0042301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08C0BB3A41F42C1A25A8A1271CF535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23014" w:rsidRPr="00423014" w:rsidP="00340DE0">
              <w:pPr>
                <w:pStyle w:val="Header"/>
                <w:rPr>
                  <w:b/>
                </w:rPr>
              </w:pPr>
              <w:r w:rsidRPr="00423014">
                <w:rPr>
                  <w:b/>
                </w:rPr>
                <w:t>Justitiedepartementet</w:t>
              </w:r>
            </w:p>
            <w:p w:rsidR="00423014" w:rsidRPr="00340DE0" w:rsidP="00340DE0">
              <w:pPr>
                <w:pStyle w:val="Header"/>
              </w:pPr>
              <w:r w:rsidRPr="00423014">
                <w:t>Justitie- och inrikesminister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36CE8BE14064D16B3A9D501FC0E88B0"/>
          </w:placeholder>
          <w:dataBinding w:xpath="/ns0:DocumentInfo[1]/ns0:BaseInfo[1]/ns0:Recipient[1]" w:storeItemID="{0BB1AC0B-2036-4670-AE63-03FED6D8DD6F}" w:prefixMappings="xmlns:ns0='http://lp/documentinfo/RK' "/>
          <w:text w:multiLine="1"/>
        </w:sdtPr>
        <w:sdtContent>
          <w:tc>
            <w:tcPr>
              <w:tcW w:w="3170" w:type="dxa"/>
            </w:tcPr>
            <w:p w:rsidR="0042301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2301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423014"/>
  </w:style>
  <w:style w:type="paragraph" w:styleId="Heading1">
    <w:name w:val="heading 1"/>
    <w:basedOn w:val="BodyText"/>
    <w:next w:val="BodyText"/>
    <w:link w:val="Rubrik1Char"/>
    <w:uiPriority w:val="1"/>
    <w:qFormat/>
    <w:rsid w:val="00423014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423014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423014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423014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423014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4230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4230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4230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4230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423014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423014"/>
  </w:style>
  <w:style w:type="paragraph" w:styleId="BodyTextIndent">
    <w:name w:val="Body Text Indent"/>
    <w:basedOn w:val="Normal"/>
    <w:link w:val="BrdtextmedindragChar"/>
    <w:qFormat/>
    <w:rsid w:val="00423014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23014"/>
  </w:style>
  <w:style w:type="character" w:customStyle="1" w:styleId="Rubrik1Char">
    <w:name w:val="Rubrik 1 Char"/>
    <w:basedOn w:val="DefaultParagraphFont"/>
    <w:link w:val="Heading1"/>
    <w:uiPriority w:val="1"/>
    <w:rsid w:val="00423014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423014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423014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423014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423014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423014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42301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42301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423014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23014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23014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23014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23014"/>
  </w:style>
  <w:style w:type="paragraph" w:styleId="Caption">
    <w:name w:val="caption"/>
    <w:basedOn w:val="Bildtext"/>
    <w:next w:val="Normal"/>
    <w:uiPriority w:val="35"/>
    <w:semiHidden/>
    <w:qFormat/>
    <w:rsid w:val="00423014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423014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2301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423014"/>
  </w:style>
  <w:style w:type="paragraph" w:styleId="Header">
    <w:name w:val="header"/>
    <w:basedOn w:val="Normal"/>
    <w:link w:val="SidhuvudChar"/>
    <w:uiPriority w:val="99"/>
    <w:rsid w:val="0042301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423014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42301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423014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423014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423014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423014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423014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423014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23014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42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423014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423014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014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423014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423014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423014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423014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23014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423014"/>
    <w:pPr>
      <w:numPr>
        <w:numId w:val="34"/>
      </w:numPr>
    </w:pPr>
  </w:style>
  <w:style w:type="numbering" w:customStyle="1" w:styleId="RKPunktlista">
    <w:name w:val="RK Punktlista"/>
    <w:uiPriority w:val="99"/>
    <w:rsid w:val="00423014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423014"/>
    <w:pPr>
      <w:numPr>
        <w:ilvl w:val="1"/>
      </w:numPr>
    </w:pPr>
  </w:style>
  <w:style w:type="numbering" w:customStyle="1" w:styleId="Strecklistan">
    <w:name w:val="Strecklistan"/>
    <w:uiPriority w:val="99"/>
    <w:rsid w:val="00423014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423014"/>
    <w:rPr>
      <w:noProof w:val="0"/>
      <w:color w:val="808080"/>
    </w:rPr>
  </w:style>
  <w:style w:type="paragraph" w:styleId="ListNumber3">
    <w:name w:val="List Number 3"/>
    <w:basedOn w:val="Normal"/>
    <w:uiPriority w:val="6"/>
    <w:rsid w:val="00423014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423014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423014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4230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423014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423014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23014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14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423014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423014"/>
  </w:style>
  <w:style w:type="character" w:styleId="FollowedHyperlink">
    <w:name w:val="FollowedHyperlink"/>
    <w:basedOn w:val="DefaultParagraphFont"/>
    <w:uiPriority w:val="99"/>
    <w:semiHidden/>
    <w:unhideWhenUsed/>
    <w:rsid w:val="00423014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423014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423014"/>
  </w:style>
  <w:style w:type="paragraph" w:styleId="EnvelopeReturn">
    <w:name w:val="envelope return"/>
    <w:basedOn w:val="Normal"/>
    <w:uiPriority w:val="99"/>
    <w:semiHidden/>
    <w:unhideWhenUsed/>
    <w:rsid w:val="0042301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42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42301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423014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423014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423014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423014"/>
  </w:style>
  <w:style w:type="paragraph" w:styleId="BodyText3">
    <w:name w:val="Body Text 3"/>
    <w:basedOn w:val="Normal"/>
    <w:link w:val="Brdtext3Char"/>
    <w:uiPriority w:val="99"/>
    <w:semiHidden/>
    <w:unhideWhenUsed/>
    <w:rsid w:val="0042301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423014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423014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423014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423014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423014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42301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423014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42301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423014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4230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423014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14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4230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423014"/>
  </w:style>
  <w:style w:type="character" w:customStyle="1" w:styleId="DatumChar">
    <w:name w:val="Datum Char"/>
    <w:basedOn w:val="DefaultParagraphFont"/>
    <w:link w:val="Date"/>
    <w:uiPriority w:val="99"/>
    <w:semiHidden/>
    <w:rsid w:val="00423014"/>
  </w:style>
  <w:style w:type="character" w:styleId="SubtleEmphasis">
    <w:name w:val="Subtle Emphasis"/>
    <w:basedOn w:val="DefaultParagraphFont"/>
    <w:uiPriority w:val="19"/>
    <w:semiHidden/>
    <w:qFormat/>
    <w:rsid w:val="00423014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423014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4230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4230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42301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423014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4230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4230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14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4230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423014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423014"/>
  </w:style>
  <w:style w:type="paragraph" w:styleId="TableofFigures">
    <w:name w:val="table of figures"/>
    <w:basedOn w:val="Normal"/>
    <w:next w:val="Normal"/>
    <w:uiPriority w:val="99"/>
    <w:semiHidden/>
    <w:unhideWhenUsed/>
    <w:rsid w:val="00423014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4230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4230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4230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423014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42301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423014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423014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423014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423014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423014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42301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423014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23014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14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23014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14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14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14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14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14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14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14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14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14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14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14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423014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423014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423014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423014"/>
  </w:style>
  <w:style w:type="paragraph" w:styleId="TOC4">
    <w:name w:val="toc 4"/>
    <w:basedOn w:val="Normal"/>
    <w:next w:val="Normal"/>
    <w:autoRedefine/>
    <w:uiPriority w:val="39"/>
    <w:semiHidden/>
    <w:unhideWhenUsed/>
    <w:rsid w:val="00423014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14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14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14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14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14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42301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42301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3014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423014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423014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42301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2301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2301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2301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2301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1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1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1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1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14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423014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4230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230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4230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230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4230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4230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4230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4230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4230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4230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4230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4230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4230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4230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42301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42301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2301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42301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42301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42301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42301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2301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42301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42301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42301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2301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423014"/>
  </w:style>
  <w:style w:type="table" w:styleId="LightList">
    <w:name w:val="Light List"/>
    <w:basedOn w:val="TableNormal"/>
    <w:uiPriority w:val="61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42301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42301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42301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42301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42301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42301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423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42301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423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4230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4230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4230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4230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4230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4230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4230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4230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4230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4230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4230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4230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4230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4230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230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4230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4230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4230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4230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4230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4230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4230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230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23014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423014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14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423014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230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230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230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4230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423014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14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4230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423014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14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23014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423014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423014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4230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4230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4230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423014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423014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423014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23014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423014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423014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230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42301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42301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42301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2301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42301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42301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4230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42301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42301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42301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42301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42301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42301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423014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423014"/>
  </w:style>
  <w:style w:type="character" w:styleId="EndnoteReference">
    <w:name w:val="endnote reference"/>
    <w:basedOn w:val="DefaultParagraphFont"/>
    <w:uiPriority w:val="99"/>
    <w:semiHidden/>
    <w:unhideWhenUsed/>
    <w:rsid w:val="00423014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42301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423014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14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4230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4230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4230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4230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423014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423014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423014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423014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423014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4230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4230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423014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4230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423014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4230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423014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230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4230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4230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4230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4230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4230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4230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4230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4230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4230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423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2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42301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423014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4230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4230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4230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CA484E1F744C59826B767C6D35F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326FC-2221-476E-AFE7-D44CB91572F9}"/>
      </w:docPartPr>
      <w:docPartBody>
        <w:p w:rsidR="00880FB3" w:rsidP="00CF239F">
          <w:pPr>
            <w:pStyle w:val="43CA484E1F744C59826B767C6D35FA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B8BD64D2D44F0E8C2D15D1654D8F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EA77F8-D00C-412A-9AFA-6982FAFE26AE}"/>
      </w:docPartPr>
      <w:docPartBody>
        <w:p w:rsidR="00880FB3" w:rsidP="00CF239F">
          <w:pPr>
            <w:pStyle w:val="2BB8BD64D2D44F0E8C2D15D1654D8F8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8C0BB3A41F42C1A25A8A1271CF5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7B7FE-715B-4954-833B-FC28A0D5C386}"/>
      </w:docPartPr>
      <w:docPartBody>
        <w:p w:rsidR="00880FB3" w:rsidP="00CF239F">
          <w:pPr>
            <w:pStyle w:val="A08C0BB3A41F42C1A25A8A1271CF535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6CE8BE14064D16B3A9D501FC0E88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D48D2-01CE-4C2D-9FD1-05C375C98FE7}"/>
      </w:docPartPr>
      <w:docPartBody>
        <w:p w:rsidR="00880FB3" w:rsidP="00CF239F">
          <w:pPr>
            <w:pStyle w:val="C36CE8BE14064D16B3A9D501FC0E88B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14D3E8DABE4E0981B7D2AEEB6B94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E60CC5-C957-45D2-8547-1B40B7EF79EB}"/>
      </w:docPartPr>
      <w:docPartBody>
        <w:p w:rsidR="00880FB3" w:rsidP="00CF239F">
          <w:pPr>
            <w:pStyle w:val="7114D3E8DABE4E0981B7D2AEEB6B941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A717E0852948729526C328504899E5">
    <w:name w:val="F2A717E0852948729526C328504899E5"/>
    <w:rsid w:val="00CF239F"/>
  </w:style>
  <w:style w:type="character" w:styleId="PlaceholderText">
    <w:name w:val="Placeholder Text"/>
    <w:basedOn w:val="DefaultParagraphFont"/>
    <w:uiPriority w:val="99"/>
    <w:semiHidden/>
    <w:rsid w:val="00CF239F"/>
    <w:rPr>
      <w:noProof w:val="0"/>
      <w:color w:val="808080"/>
    </w:rPr>
  </w:style>
  <w:style w:type="paragraph" w:customStyle="1" w:styleId="7BA6E0DB76824307901C193442602106">
    <w:name w:val="7BA6E0DB76824307901C193442602106"/>
    <w:rsid w:val="00CF239F"/>
  </w:style>
  <w:style w:type="paragraph" w:customStyle="1" w:styleId="A627CDF5737742988DEFA57CF74FC70B">
    <w:name w:val="A627CDF5737742988DEFA57CF74FC70B"/>
    <w:rsid w:val="00CF239F"/>
  </w:style>
  <w:style w:type="paragraph" w:customStyle="1" w:styleId="494A0581472940FE95595ABDBD090C53">
    <w:name w:val="494A0581472940FE95595ABDBD090C53"/>
    <w:rsid w:val="00CF239F"/>
  </w:style>
  <w:style w:type="paragraph" w:customStyle="1" w:styleId="43CA484E1F744C59826B767C6D35FA13">
    <w:name w:val="43CA484E1F744C59826B767C6D35FA13"/>
    <w:rsid w:val="00CF239F"/>
  </w:style>
  <w:style w:type="paragraph" w:customStyle="1" w:styleId="2BB8BD64D2D44F0E8C2D15D1654D8F82">
    <w:name w:val="2BB8BD64D2D44F0E8C2D15D1654D8F82"/>
    <w:rsid w:val="00CF239F"/>
  </w:style>
  <w:style w:type="paragraph" w:customStyle="1" w:styleId="8F2B08C771F8400A8C218A53BB9BF81D">
    <w:name w:val="8F2B08C771F8400A8C218A53BB9BF81D"/>
    <w:rsid w:val="00CF239F"/>
  </w:style>
  <w:style w:type="paragraph" w:customStyle="1" w:styleId="4C3780BD9FD64884A9C8E0AD272D9307">
    <w:name w:val="4C3780BD9FD64884A9C8E0AD272D9307"/>
    <w:rsid w:val="00CF239F"/>
  </w:style>
  <w:style w:type="paragraph" w:customStyle="1" w:styleId="8E9C7124DEAD48E7A782E126C3F717C2">
    <w:name w:val="8E9C7124DEAD48E7A782E126C3F717C2"/>
    <w:rsid w:val="00CF239F"/>
  </w:style>
  <w:style w:type="paragraph" w:customStyle="1" w:styleId="A08C0BB3A41F42C1A25A8A1271CF535F">
    <w:name w:val="A08C0BB3A41F42C1A25A8A1271CF535F"/>
    <w:rsid w:val="00CF239F"/>
  </w:style>
  <w:style w:type="paragraph" w:customStyle="1" w:styleId="C36CE8BE14064D16B3A9D501FC0E88B0">
    <w:name w:val="C36CE8BE14064D16B3A9D501FC0E88B0"/>
    <w:rsid w:val="00CF239F"/>
  </w:style>
  <w:style w:type="paragraph" w:customStyle="1" w:styleId="2BB8BD64D2D44F0E8C2D15D1654D8F821">
    <w:name w:val="2BB8BD64D2D44F0E8C2D15D1654D8F821"/>
    <w:rsid w:val="00CF23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08C0BB3A41F42C1A25A8A1271CF535F1">
    <w:name w:val="A08C0BB3A41F42C1A25A8A1271CF535F1"/>
    <w:rsid w:val="00CF23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DA6611B560944B8871CB379B469BDCB">
    <w:name w:val="BDA6611B560944B8871CB379B469BDCB"/>
    <w:rsid w:val="00CF239F"/>
  </w:style>
  <w:style w:type="paragraph" w:customStyle="1" w:styleId="CB6B0F5E04254F83A7EB1EB504F37271">
    <w:name w:val="CB6B0F5E04254F83A7EB1EB504F37271"/>
    <w:rsid w:val="00CF239F"/>
  </w:style>
  <w:style w:type="paragraph" w:customStyle="1" w:styleId="1D4F5590AC0A49108F3E3513A3F00152">
    <w:name w:val="1D4F5590AC0A49108F3E3513A3F00152"/>
    <w:rsid w:val="00CF239F"/>
  </w:style>
  <w:style w:type="paragraph" w:customStyle="1" w:styleId="B45E57F139434CF7BE9E90DEF24E874E">
    <w:name w:val="B45E57F139434CF7BE9E90DEF24E874E"/>
    <w:rsid w:val="00CF239F"/>
  </w:style>
  <w:style w:type="paragraph" w:customStyle="1" w:styleId="320AC83DF76A440DA2BE1A4A0F3011D8">
    <w:name w:val="320AC83DF76A440DA2BE1A4A0F3011D8"/>
    <w:rsid w:val="00CF239F"/>
  </w:style>
  <w:style w:type="paragraph" w:customStyle="1" w:styleId="7114D3E8DABE4E0981B7D2AEEB6B9415">
    <w:name w:val="7114D3E8DABE4E0981B7D2AEEB6B9415"/>
    <w:rsid w:val="00CF239F"/>
  </w:style>
  <w:style w:type="paragraph" w:customStyle="1" w:styleId="0F5AB81744CC4831AD81A04168CE4D31">
    <w:name w:val="0F5AB81744CC4831AD81A04168CE4D31"/>
    <w:rsid w:val="00CF23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2022-01-12T00:00:00</HeaderDate>
    <Office/>
    <Dnr>Ju2021/04330</Dnr>
    <ParagrafNr/>
    <DocumentTitle/>
    <VisitingAddress/>
    <Extra1/>
    <Extra2/>
    <Extra3>Pia Steensland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5a0e1112-3d2f-4fd3-92c0-52cb6f438d01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8D90-10FA-435E-8E80-5BC3024317C1}"/>
</file>

<file path=customXml/itemProps2.xml><?xml version="1.0" encoding="utf-8"?>
<ds:datastoreItem xmlns:ds="http://schemas.openxmlformats.org/officeDocument/2006/customXml" ds:itemID="{0BB1AC0B-2036-4670-AE63-03FED6D8DD6F}"/>
</file>

<file path=customXml/itemProps3.xml><?xml version="1.0" encoding="utf-8"?>
<ds:datastoreItem xmlns:ds="http://schemas.openxmlformats.org/officeDocument/2006/customXml" ds:itemID="{BBF63D94-45F0-4318-A3F8-72DE814B731E}"/>
</file>

<file path=customXml/itemProps4.xml><?xml version="1.0" encoding="utf-8"?>
<ds:datastoreItem xmlns:ds="http://schemas.openxmlformats.org/officeDocument/2006/customXml" ds:itemID="{4F59DEF0-05F0-4B69-9C69-0F19AD5B2CD5}"/>
</file>

<file path=customXml/itemProps5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669.docx</dc:title>
  <cp:revision>3</cp:revision>
  <dcterms:created xsi:type="dcterms:W3CDTF">2021-12-22T14:42:00Z</dcterms:created>
  <dcterms:modified xsi:type="dcterms:W3CDTF">2022-01-10T12:45:00Z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a61f3b0d-ed6a-4fdf-8090-d604b69b4e0f</vt:lpwstr>
  </property>
</Properties>
</file>