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528CA" w14:textId="772E4D68" w:rsidR="008972C6" w:rsidRDefault="008972C6" w:rsidP="00DA0661">
      <w:pPr>
        <w:pStyle w:val="Rubrik"/>
      </w:pPr>
      <w:bookmarkStart w:id="0" w:name="Start"/>
      <w:bookmarkStart w:id="1" w:name="_GoBack"/>
      <w:bookmarkEnd w:id="0"/>
      <w:bookmarkEnd w:id="1"/>
      <w:r>
        <w:t xml:space="preserve">Svar på fråga 2018/19:306 av </w:t>
      </w:r>
      <w:proofErr w:type="spellStart"/>
      <w:r>
        <w:t>Boriana</w:t>
      </w:r>
      <w:proofErr w:type="spellEnd"/>
      <w:r>
        <w:t xml:space="preserve"> Åberg (M)</w:t>
      </w:r>
      <w:r>
        <w:br/>
        <w:t>Säkra länder</w:t>
      </w:r>
    </w:p>
    <w:p w14:paraId="33BAB323" w14:textId="67A5DD5A" w:rsidR="008972C6" w:rsidRDefault="008972C6" w:rsidP="002749F7">
      <w:pPr>
        <w:pStyle w:val="Brdtext"/>
      </w:pPr>
      <w:proofErr w:type="spellStart"/>
      <w:r>
        <w:t>Boriana</w:t>
      </w:r>
      <w:proofErr w:type="spellEnd"/>
      <w:r>
        <w:t xml:space="preserve"> Åberg har frågat mig när jag avser upprätta en lista på så kallade säkra länder, så att uppenbart ogrundade asylansökningar kan avslås redan vid gränsen.</w:t>
      </w:r>
    </w:p>
    <w:p w14:paraId="2593BEE3" w14:textId="665AFDF8" w:rsidR="00315C3E" w:rsidRDefault="00315C3E" w:rsidP="00315C3E">
      <w:r>
        <w:t xml:space="preserve">Regeringen ser allvarligt på nuvarande situation där framförallt georgier utgör en stor andel av de asylsökande trots att beviljandegraden för gruppen är mycket låg. </w:t>
      </w:r>
      <w:r w:rsidR="003F10C4">
        <w:t>Jag delar bedömningen att en snabb hantering av asylansökningar från personer som sannolikt saknar skyddsbehov</w:t>
      </w:r>
      <w:r w:rsidR="00833E8C">
        <w:t>,</w:t>
      </w:r>
      <w:r w:rsidR="003F10C4">
        <w:t xml:space="preserve"> </w:t>
      </w:r>
      <w:r w:rsidR="006C7320" w:rsidRPr="006C7320">
        <w:rPr>
          <w:bCs/>
        </w:rPr>
        <w:t>samtidigt som en rättssäker individuell prövning genomförs</w:t>
      </w:r>
      <w:r w:rsidR="00833E8C">
        <w:rPr>
          <w:bCs/>
        </w:rPr>
        <w:t>,</w:t>
      </w:r>
      <w:r w:rsidR="006C7320" w:rsidRPr="006C7320">
        <w:rPr>
          <w:bCs/>
        </w:rPr>
        <w:t xml:space="preserve"> </w:t>
      </w:r>
      <w:r w:rsidR="003F10C4">
        <w:t xml:space="preserve">är i allas intresse. </w:t>
      </w:r>
      <w:r w:rsidR="00BE2009">
        <w:t xml:space="preserve">Bestämmelser om uppenbart ogrundade ansökningar har funnits </w:t>
      </w:r>
      <w:r w:rsidR="003B4817">
        <w:t xml:space="preserve">i </w:t>
      </w:r>
      <w:r w:rsidR="00BE2009">
        <w:t xml:space="preserve">många år i svenskt rätt. </w:t>
      </w:r>
      <w:r w:rsidR="008972C6">
        <w:t xml:space="preserve">En </w:t>
      </w:r>
      <w:r w:rsidR="003F10C4">
        <w:t xml:space="preserve">dom från </w:t>
      </w:r>
      <w:r w:rsidR="008972C6">
        <w:t>EU-dom</w:t>
      </w:r>
      <w:r w:rsidR="003F10C4">
        <w:t>stolen</w:t>
      </w:r>
      <w:r w:rsidR="008972C6">
        <w:t xml:space="preserve"> </w:t>
      </w:r>
      <w:r w:rsidR="003F10C4">
        <w:t>i</w:t>
      </w:r>
      <w:r w:rsidR="008972C6">
        <w:t xml:space="preserve"> juli 2018 har </w:t>
      </w:r>
      <w:r w:rsidR="003F10C4">
        <w:t xml:space="preserve">dock begränsat möjligheterna </w:t>
      </w:r>
      <w:r w:rsidR="008972C6">
        <w:t xml:space="preserve">för Migrationsverket att </w:t>
      </w:r>
      <w:r w:rsidR="003B4817">
        <w:t>bedöma</w:t>
      </w:r>
      <w:r w:rsidR="00BE2009">
        <w:t xml:space="preserve"> asylansökningar som uppenbart ogrundade och </w:t>
      </w:r>
      <w:r w:rsidR="003F10C4">
        <w:t>därmed möjligheten att verkställa a</w:t>
      </w:r>
      <w:r w:rsidR="00BE2009">
        <w:t>vvisningsbesluten omedelbart</w:t>
      </w:r>
      <w:r w:rsidR="008972C6">
        <w:t>.</w:t>
      </w:r>
      <w:r w:rsidR="00BE2009">
        <w:t xml:space="preserve"> </w:t>
      </w:r>
      <w:r w:rsidR="00E36D57">
        <w:t xml:space="preserve">I alla asylärenden, också om de kan antas vara uppenbart ogrundade, </w:t>
      </w:r>
      <w:r>
        <w:t>måste en fullständig asylutredning och individuell prövnin</w:t>
      </w:r>
      <w:r w:rsidR="00113E4E">
        <w:t>g göras</w:t>
      </w:r>
      <w:r>
        <w:t xml:space="preserve">. Även med bestämmelser om så kallade säkra länder och en lista över sådana är det därför inte möjligt att direkt avslå ansökningar vid gräns.  </w:t>
      </w:r>
    </w:p>
    <w:p w14:paraId="0D8F7A85" w14:textId="32B8B423" w:rsidR="00315C3E" w:rsidRDefault="00315C3E" w:rsidP="003B4817">
      <w:r>
        <w:t xml:space="preserve">Inom ramen för de pågående förhandlingarna om det gemensamma europeiska asylsystemet finns ett förslag om att EU ska ha gemensamma listor över säkra ursprungsländer som medger en påskyndad process och ett beslut om att anse en ansökan uppenbart ogrundad. Sverige har välkomnat förslaget. Förhandlingarna har dock </w:t>
      </w:r>
      <w:r w:rsidR="00A30FCE">
        <w:t xml:space="preserve">dragit ut på tiden och </w:t>
      </w:r>
      <w:r>
        <w:t>ännu inte avslutats</w:t>
      </w:r>
      <w:r w:rsidR="00A30FCE">
        <w:t xml:space="preserve"> och det kommer därför dröja innan ett gemensamt system för säkra ursprungsländer finns på plats</w:t>
      </w:r>
      <w:r>
        <w:t xml:space="preserve">. </w:t>
      </w:r>
    </w:p>
    <w:p w14:paraId="1F1F71FD" w14:textId="4AD13843" w:rsidR="003962EC" w:rsidRDefault="003962EC" w:rsidP="003962EC">
      <w:r>
        <w:lastRenderedPageBreak/>
        <w:t xml:space="preserve">Regeringen anser att det är viktigt att det går att </w:t>
      </w:r>
      <w:r w:rsidR="006C7320">
        <w:t xml:space="preserve">avvisa utlänningar med omedelbar verkställighet om deras ansökningar är uppenbart ogrundade </w:t>
      </w:r>
      <w:r>
        <w:t>och har därför för avsikt att återkomma i frågan.</w:t>
      </w:r>
    </w:p>
    <w:p w14:paraId="751D274E" w14:textId="77777777" w:rsidR="008972C6" w:rsidRDefault="008972C6" w:rsidP="006A12F1">
      <w:pPr>
        <w:pStyle w:val="Brdtext"/>
      </w:pPr>
      <w:r>
        <w:t xml:space="preserve">Stockholm den </w:t>
      </w:r>
      <w:sdt>
        <w:sdtPr>
          <w:id w:val="-1225218591"/>
          <w:placeholder>
            <w:docPart w:val="B98A94FB943443C1920DC62D5312984A"/>
          </w:placeholder>
          <w:dataBinding w:prefixMappings="xmlns:ns0='http://lp/documentinfo/RK' " w:xpath="/ns0:DocumentInfo[1]/ns0:BaseInfo[1]/ns0:HeaderDate[1]" w:storeItemID="{373A1D9B-89DC-4F84-8FE2-B237606C3C22}"/>
          <w:date w:fullDate="2019-03-06T00:00:00Z">
            <w:dateFormat w:val="d MMMM yyyy"/>
            <w:lid w:val="sv-SE"/>
            <w:storeMappedDataAs w:val="dateTime"/>
            <w:calendar w:val="gregorian"/>
          </w:date>
        </w:sdtPr>
        <w:sdtEndPr/>
        <w:sdtContent>
          <w:r>
            <w:t>6 mars 2019</w:t>
          </w:r>
        </w:sdtContent>
      </w:sdt>
    </w:p>
    <w:p w14:paraId="7A79DDA2" w14:textId="77777777" w:rsidR="008972C6" w:rsidRDefault="008972C6" w:rsidP="004E7A8F">
      <w:pPr>
        <w:pStyle w:val="Brdtextutanavstnd"/>
      </w:pPr>
    </w:p>
    <w:p w14:paraId="30388B42" w14:textId="77777777" w:rsidR="008972C6" w:rsidRDefault="008972C6" w:rsidP="004E7A8F">
      <w:pPr>
        <w:pStyle w:val="Brdtextutanavstnd"/>
      </w:pPr>
    </w:p>
    <w:p w14:paraId="0443431D" w14:textId="77777777" w:rsidR="008972C6" w:rsidRDefault="008972C6" w:rsidP="004E7A8F">
      <w:pPr>
        <w:pStyle w:val="Brdtextutanavstnd"/>
      </w:pPr>
    </w:p>
    <w:p w14:paraId="237264BC" w14:textId="74FAED75" w:rsidR="008972C6" w:rsidRDefault="008972C6" w:rsidP="00422A41">
      <w:pPr>
        <w:pStyle w:val="Brdtext"/>
      </w:pPr>
      <w:r>
        <w:t>Morgan Johansson</w:t>
      </w:r>
    </w:p>
    <w:p w14:paraId="768F58C9" w14:textId="77777777" w:rsidR="008972C6" w:rsidRPr="00DB48AB" w:rsidRDefault="008972C6" w:rsidP="00DB48AB">
      <w:pPr>
        <w:pStyle w:val="Brdtext"/>
      </w:pPr>
    </w:p>
    <w:sectPr w:rsidR="008972C6" w:rsidRPr="00DB48AB" w:rsidSect="008972C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DDF1" w14:textId="77777777" w:rsidR="008972C6" w:rsidRDefault="008972C6" w:rsidP="00A87A54">
      <w:pPr>
        <w:spacing w:after="0" w:line="240" w:lineRule="auto"/>
      </w:pPr>
      <w:r>
        <w:separator/>
      </w:r>
    </w:p>
  </w:endnote>
  <w:endnote w:type="continuationSeparator" w:id="0">
    <w:p w14:paraId="3C6E26E3" w14:textId="77777777" w:rsidR="008972C6" w:rsidRDefault="008972C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E6DBF31" w14:textId="77777777" w:rsidTr="006A26EC">
      <w:trPr>
        <w:trHeight w:val="227"/>
        <w:jc w:val="right"/>
      </w:trPr>
      <w:tc>
        <w:tcPr>
          <w:tcW w:w="708" w:type="dxa"/>
          <w:vAlign w:val="bottom"/>
        </w:tcPr>
        <w:p w14:paraId="5D3B13A6" w14:textId="7D5B531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1395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1395F">
            <w:rPr>
              <w:rStyle w:val="Sidnummer"/>
              <w:noProof/>
            </w:rPr>
            <w:t>2</w:t>
          </w:r>
          <w:r>
            <w:rPr>
              <w:rStyle w:val="Sidnummer"/>
            </w:rPr>
            <w:fldChar w:fldCharType="end"/>
          </w:r>
          <w:r>
            <w:rPr>
              <w:rStyle w:val="Sidnummer"/>
            </w:rPr>
            <w:t>)</w:t>
          </w:r>
        </w:p>
      </w:tc>
    </w:tr>
    <w:tr w:rsidR="005606BC" w:rsidRPr="00347E11" w14:paraId="79C74214" w14:textId="77777777" w:rsidTr="006A26EC">
      <w:trPr>
        <w:trHeight w:val="850"/>
        <w:jc w:val="right"/>
      </w:trPr>
      <w:tc>
        <w:tcPr>
          <w:tcW w:w="708" w:type="dxa"/>
          <w:vAlign w:val="bottom"/>
        </w:tcPr>
        <w:p w14:paraId="134C8642" w14:textId="77777777" w:rsidR="005606BC" w:rsidRPr="00347E11" w:rsidRDefault="005606BC" w:rsidP="005606BC">
          <w:pPr>
            <w:pStyle w:val="Sidfot"/>
            <w:spacing w:line="276" w:lineRule="auto"/>
            <w:jc w:val="right"/>
          </w:pPr>
        </w:p>
      </w:tc>
    </w:tr>
  </w:tbl>
  <w:p w14:paraId="6C3EEAA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DFF625F" w14:textId="77777777" w:rsidTr="001F4302">
      <w:trPr>
        <w:trHeight w:val="510"/>
      </w:trPr>
      <w:tc>
        <w:tcPr>
          <w:tcW w:w="8525" w:type="dxa"/>
          <w:gridSpan w:val="2"/>
          <w:vAlign w:val="bottom"/>
        </w:tcPr>
        <w:p w14:paraId="7DF0E7F3" w14:textId="77777777" w:rsidR="00347E11" w:rsidRPr="00347E11" w:rsidRDefault="00347E11" w:rsidP="00347E11">
          <w:pPr>
            <w:pStyle w:val="Sidfot"/>
            <w:rPr>
              <w:sz w:val="8"/>
            </w:rPr>
          </w:pPr>
        </w:p>
      </w:tc>
    </w:tr>
    <w:tr w:rsidR="00093408" w:rsidRPr="00EE3C0F" w14:paraId="44DF4BC5" w14:textId="77777777" w:rsidTr="00C26068">
      <w:trPr>
        <w:trHeight w:val="227"/>
      </w:trPr>
      <w:tc>
        <w:tcPr>
          <w:tcW w:w="4074" w:type="dxa"/>
        </w:tcPr>
        <w:p w14:paraId="696D8B2F" w14:textId="77777777" w:rsidR="00347E11" w:rsidRPr="00F53AEA" w:rsidRDefault="00347E11" w:rsidP="00C26068">
          <w:pPr>
            <w:pStyle w:val="Sidfot"/>
            <w:spacing w:line="276" w:lineRule="auto"/>
          </w:pPr>
        </w:p>
      </w:tc>
      <w:tc>
        <w:tcPr>
          <w:tcW w:w="4451" w:type="dxa"/>
        </w:tcPr>
        <w:p w14:paraId="2A817E84" w14:textId="77777777" w:rsidR="00093408" w:rsidRPr="00F53AEA" w:rsidRDefault="00093408" w:rsidP="00F53AEA">
          <w:pPr>
            <w:pStyle w:val="Sidfot"/>
            <w:spacing w:line="276" w:lineRule="auto"/>
          </w:pPr>
        </w:p>
      </w:tc>
    </w:tr>
  </w:tbl>
  <w:p w14:paraId="456A98C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BF7A4" w14:textId="77777777" w:rsidR="008972C6" w:rsidRDefault="008972C6" w:rsidP="00A87A54">
      <w:pPr>
        <w:spacing w:after="0" w:line="240" w:lineRule="auto"/>
      </w:pPr>
      <w:r>
        <w:separator/>
      </w:r>
    </w:p>
  </w:footnote>
  <w:footnote w:type="continuationSeparator" w:id="0">
    <w:p w14:paraId="6D321717" w14:textId="77777777" w:rsidR="008972C6" w:rsidRDefault="008972C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972C6" w14:paraId="65427131" w14:textId="77777777" w:rsidTr="00C93EBA">
      <w:trPr>
        <w:trHeight w:val="227"/>
      </w:trPr>
      <w:tc>
        <w:tcPr>
          <w:tcW w:w="5534" w:type="dxa"/>
        </w:tcPr>
        <w:p w14:paraId="7F88FDAF" w14:textId="77777777" w:rsidR="008972C6" w:rsidRPr="007D73AB" w:rsidRDefault="008972C6">
          <w:pPr>
            <w:pStyle w:val="Sidhuvud"/>
          </w:pPr>
        </w:p>
      </w:tc>
      <w:tc>
        <w:tcPr>
          <w:tcW w:w="3170" w:type="dxa"/>
          <w:vAlign w:val="bottom"/>
        </w:tcPr>
        <w:p w14:paraId="45791C8F" w14:textId="77777777" w:rsidR="008972C6" w:rsidRPr="007D73AB" w:rsidRDefault="008972C6" w:rsidP="00340DE0">
          <w:pPr>
            <w:pStyle w:val="Sidhuvud"/>
          </w:pPr>
        </w:p>
      </w:tc>
      <w:tc>
        <w:tcPr>
          <w:tcW w:w="1134" w:type="dxa"/>
        </w:tcPr>
        <w:p w14:paraId="524968B3" w14:textId="77777777" w:rsidR="008972C6" w:rsidRDefault="008972C6" w:rsidP="005A703A">
          <w:pPr>
            <w:pStyle w:val="Sidhuvud"/>
          </w:pPr>
        </w:p>
      </w:tc>
    </w:tr>
    <w:tr w:rsidR="008972C6" w14:paraId="596780E4" w14:textId="77777777" w:rsidTr="00C93EBA">
      <w:trPr>
        <w:trHeight w:val="1928"/>
      </w:trPr>
      <w:tc>
        <w:tcPr>
          <w:tcW w:w="5534" w:type="dxa"/>
        </w:tcPr>
        <w:p w14:paraId="40FD60A8" w14:textId="77777777" w:rsidR="008972C6" w:rsidRPr="00340DE0" w:rsidRDefault="008972C6" w:rsidP="00340DE0">
          <w:pPr>
            <w:pStyle w:val="Sidhuvud"/>
          </w:pPr>
          <w:r>
            <w:rPr>
              <w:noProof/>
            </w:rPr>
            <w:drawing>
              <wp:inline distT="0" distB="0" distL="0" distR="0" wp14:anchorId="55062A05" wp14:editId="6886F82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371F089" w14:textId="77777777" w:rsidR="008972C6" w:rsidRPr="00710A6C" w:rsidRDefault="008972C6" w:rsidP="00EE3C0F">
          <w:pPr>
            <w:pStyle w:val="Sidhuvud"/>
            <w:rPr>
              <w:b/>
            </w:rPr>
          </w:pPr>
        </w:p>
        <w:p w14:paraId="55259A00" w14:textId="77777777" w:rsidR="008972C6" w:rsidRDefault="008972C6" w:rsidP="00EE3C0F">
          <w:pPr>
            <w:pStyle w:val="Sidhuvud"/>
          </w:pPr>
        </w:p>
        <w:p w14:paraId="1E91D0DD" w14:textId="77777777" w:rsidR="008972C6" w:rsidRDefault="008972C6" w:rsidP="00EE3C0F">
          <w:pPr>
            <w:pStyle w:val="Sidhuvud"/>
          </w:pPr>
        </w:p>
        <w:p w14:paraId="5B06601C" w14:textId="77777777" w:rsidR="008972C6" w:rsidRDefault="008972C6" w:rsidP="00EE3C0F">
          <w:pPr>
            <w:pStyle w:val="Sidhuvud"/>
          </w:pPr>
        </w:p>
        <w:p w14:paraId="1EA20A5C" w14:textId="79581E96" w:rsidR="008972C6" w:rsidRDefault="0021395F" w:rsidP="00EE3C0F">
          <w:pPr>
            <w:pStyle w:val="Sidhuvud"/>
          </w:pPr>
          <w:sdt>
            <w:sdtPr>
              <w:alias w:val="Dnr"/>
              <w:tag w:val="ccRKShow_Dnr"/>
              <w:id w:val="-829283628"/>
              <w:placeholder>
                <w:docPart w:val="BE4839F1460345BDA88EAF09C80818D3"/>
              </w:placeholder>
              <w:dataBinding w:prefixMappings="xmlns:ns0='http://lp/documentinfo/RK' " w:xpath="/ns0:DocumentInfo[1]/ns0:BaseInfo[1]/ns0:Dnr[1]" w:storeItemID="{373A1D9B-89DC-4F84-8FE2-B237606C3C22}"/>
              <w:text/>
            </w:sdtPr>
            <w:sdtEndPr/>
            <w:sdtContent>
              <w:r w:rsidR="008972C6">
                <w:t>Ju2019/</w:t>
              </w:r>
            </w:sdtContent>
          </w:sdt>
          <w:r w:rsidR="00D25136">
            <w:t>00717/POL</w:t>
          </w:r>
        </w:p>
        <w:sdt>
          <w:sdtPr>
            <w:alias w:val="DocNumber"/>
            <w:tag w:val="DocNumber"/>
            <w:id w:val="1726028884"/>
            <w:placeholder>
              <w:docPart w:val="5757AC55B6D74AFD8B8A1B3ACB659944"/>
            </w:placeholder>
            <w:showingPlcHdr/>
            <w:dataBinding w:prefixMappings="xmlns:ns0='http://lp/documentinfo/RK' " w:xpath="/ns0:DocumentInfo[1]/ns0:BaseInfo[1]/ns0:DocNumber[1]" w:storeItemID="{373A1D9B-89DC-4F84-8FE2-B237606C3C22}"/>
            <w:text/>
          </w:sdtPr>
          <w:sdtEndPr/>
          <w:sdtContent>
            <w:p w14:paraId="49742C62" w14:textId="77777777" w:rsidR="008972C6" w:rsidRDefault="008972C6" w:rsidP="00EE3C0F">
              <w:pPr>
                <w:pStyle w:val="Sidhuvud"/>
              </w:pPr>
              <w:r>
                <w:rPr>
                  <w:rStyle w:val="Platshllartext"/>
                </w:rPr>
                <w:t xml:space="preserve"> </w:t>
              </w:r>
            </w:p>
          </w:sdtContent>
        </w:sdt>
        <w:p w14:paraId="08D797F4" w14:textId="77777777" w:rsidR="008972C6" w:rsidRDefault="008972C6" w:rsidP="00EE3C0F">
          <w:pPr>
            <w:pStyle w:val="Sidhuvud"/>
          </w:pPr>
        </w:p>
      </w:tc>
      <w:tc>
        <w:tcPr>
          <w:tcW w:w="1134" w:type="dxa"/>
        </w:tcPr>
        <w:p w14:paraId="51ED11C7" w14:textId="77777777" w:rsidR="008972C6" w:rsidRDefault="008972C6" w:rsidP="0094502D">
          <w:pPr>
            <w:pStyle w:val="Sidhuvud"/>
          </w:pPr>
        </w:p>
        <w:p w14:paraId="0ECFEA98" w14:textId="77777777" w:rsidR="008972C6" w:rsidRPr="0094502D" w:rsidRDefault="008972C6" w:rsidP="00EC71A6">
          <w:pPr>
            <w:pStyle w:val="Sidhuvud"/>
          </w:pPr>
        </w:p>
      </w:tc>
    </w:tr>
    <w:tr w:rsidR="008972C6" w14:paraId="595E2A72" w14:textId="77777777" w:rsidTr="00C93EBA">
      <w:trPr>
        <w:trHeight w:val="2268"/>
      </w:trPr>
      <w:sdt>
        <w:sdtPr>
          <w:rPr>
            <w:b/>
          </w:rPr>
          <w:alias w:val="SenderText"/>
          <w:tag w:val="ccRKShow_SenderText"/>
          <w:id w:val="1374046025"/>
          <w:placeholder>
            <w:docPart w:val="D3E630AFDFFA4E39BDADDD045615DBA2"/>
          </w:placeholder>
        </w:sdtPr>
        <w:sdtEndPr>
          <w:rPr>
            <w:b w:val="0"/>
          </w:rPr>
        </w:sdtEndPr>
        <w:sdtContent>
          <w:tc>
            <w:tcPr>
              <w:tcW w:w="5534" w:type="dxa"/>
              <w:tcMar>
                <w:right w:w="1134" w:type="dxa"/>
              </w:tcMar>
            </w:tcPr>
            <w:p w14:paraId="72C88317" w14:textId="77777777" w:rsidR="008972C6" w:rsidRPr="008972C6" w:rsidRDefault="008972C6" w:rsidP="00340DE0">
              <w:pPr>
                <w:pStyle w:val="Sidhuvud"/>
                <w:rPr>
                  <w:b/>
                </w:rPr>
              </w:pPr>
              <w:r w:rsidRPr="008972C6">
                <w:rPr>
                  <w:b/>
                </w:rPr>
                <w:t>Justitiedepartementet</w:t>
              </w:r>
            </w:p>
            <w:p w14:paraId="65CC7E3B" w14:textId="77777777" w:rsidR="008F2DD9" w:rsidRDefault="008972C6" w:rsidP="00340DE0">
              <w:pPr>
                <w:pStyle w:val="Sidhuvud"/>
              </w:pPr>
              <w:r w:rsidRPr="008972C6">
                <w:t>Justitie- och migrationsministern</w:t>
              </w:r>
            </w:p>
            <w:p w14:paraId="115A0883" w14:textId="6FDBFED7" w:rsidR="008972C6" w:rsidRPr="00340DE0" w:rsidRDefault="008972C6" w:rsidP="00340DE0">
              <w:pPr>
                <w:pStyle w:val="Sidhuvud"/>
              </w:pPr>
            </w:p>
          </w:tc>
        </w:sdtContent>
      </w:sdt>
      <w:sdt>
        <w:sdtPr>
          <w:alias w:val="Recipient"/>
          <w:tag w:val="ccRKShow_Recipient"/>
          <w:id w:val="-28344517"/>
          <w:placeholder>
            <w:docPart w:val="B1C84D290BD742BCB6CC70D2A808D621"/>
          </w:placeholder>
          <w:dataBinding w:prefixMappings="xmlns:ns0='http://lp/documentinfo/RK' " w:xpath="/ns0:DocumentInfo[1]/ns0:BaseInfo[1]/ns0:Recipient[1]" w:storeItemID="{373A1D9B-89DC-4F84-8FE2-B237606C3C22}"/>
          <w:text w:multiLine="1"/>
        </w:sdtPr>
        <w:sdtEndPr/>
        <w:sdtContent>
          <w:tc>
            <w:tcPr>
              <w:tcW w:w="3170" w:type="dxa"/>
            </w:tcPr>
            <w:p w14:paraId="46054682" w14:textId="77777777" w:rsidR="008972C6" w:rsidRDefault="008972C6" w:rsidP="00547B89">
              <w:pPr>
                <w:pStyle w:val="Sidhuvud"/>
              </w:pPr>
              <w:r>
                <w:t>Till riksdagen</w:t>
              </w:r>
            </w:p>
          </w:tc>
        </w:sdtContent>
      </w:sdt>
      <w:tc>
        <w:tcPr>
          <w:tcW w:w="1134" w:type="dxa"/>
        </w:tcPr>
        <w:p w14:paraId="536EB68D" w14:textId="77777777" w:rsidR="008972C6" w:rsidRDefault="008972C6" w:rsidP="003E6020">
          <w:pPr>
            <w:pStyle w:val="Sidhuvud"/>
          </w:pPr>
        </w:p>
      </w:tc>
    </w:tr>
  </w:tbl>
  <w:p w14:paraId="0C8F2E7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C6"/>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3E4E"/>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395F"/>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15C3E"/>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962EC"/>
    <w:rsid w:val="003A1315"/>
    <w:rsid w:val="003A2E73"/>
    <w:rsid w:val="003A3071"/>
    <w:rsid w:val="003A5969"/>
    <w:rsid w:val="003A5C58"/>
    <w:rsid w:val="003B0C81"/>
    <w:rsid w:val="003B4817"/>
    <w:rsid w:val="003C7BE0"/>
    <w:rsid w:val="003D0DD3"/>
    <w:rsid w:val="003D17EF"/>
    <w:rsid w:val="003D3535"/>
    <w:rsid w:val="003D4D9F"/>
    <w:rsid w:val="003D7B03"/>
    <w:rsid w:val="003E30BD"/>
    <w:rsid w:val="003E5A50"/>
    <w:rsid w:val="003E6020"/>
    <w:rsid w:val="003F10C4"/>
    <w:rsid w:val="003F1F1F"/>
    <w:rsid w:val="003F256D"/>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32A4"/>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4610"/>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809CD"/>
    <w:rsid w:val="00691AEE"/>
    <w:rsid w:val="0069523C"/>
    <w:rsid w:val="006962CA"/>
    <w:rsid w:val="00696A95"/>
    <w:rsid w:val="006A09DA"/>
    <w:rsid w:val="006A1835"/>
    <w:rsid w:val="006A2625"/>
    <w:rsid w:val="006B4A30"/>
    <w:rsid w:val="006B7569"/>
    <w:rsid w:val="006C28EE"/>
    <w:rsid w:val="006C7320"/>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834A1"/>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3E8C"/>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972C6"/>
    <w:rsid w:val="008A0A0D"/>
    <w:rsid w:val="008A3961"/>
    <w:rsid w:val="008A4CEA"/>
    <w:rsid w:val="008A7506"/>
    <w:rsid w:val="008B1603"/>
    <w:rsid w:val="008B20ED"/>
    <w:rsid w:val="008B320D"/>
    <w:rsid w:val="008B6135"/>
    <w:rsid w:val="008C4538"/>
    <w:rsid w:val="008C562B"/>
    <w:rsid w:val="008C6717"/>
    <w:rsid w:val="008D2D6B"/>
    <w:rsid w:val="008D3090"/>
    <w:rsid w:val="008D4306"/>
    <w:rsid w:val="008D4508"/>
    <w:rsid w:val="008D4DC4"/>
    <w:rsid w:val="008D7CAF"/>
    <w:rsid w:val="008E02EE"/>
    <w:rsid w:val="008E1DC0"/>
    <w:rsid w:val="008E5952"/>
    <w:rsid w:val="008E65A8"/>
    <w:rsid w:val="008E77D6"/>
    <w:rsid w:val="008F2DD9"/>
    <w:rsid w:val="009036E7"/>
    <w:rsid w:val="0091053B"/>
    <w:rsid w:val="00912945"/>
    <w:rsid w:val="009144EE"/>
    <w:rsid w:val="00915D4C"/>
    <w:rsid w:val="00917D1E"/>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0FCE"/>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A28C6"/>
    <w:rsid w:val="00BB17B0"/>
    <w:rsid w:val="00BB28BF"/>
    <w:rsid w:val="00BB2F42"/>
    <w:rsid w:val="00BB4AC0"/>
    <w:rsid w:val="00BB5683"/>
    <w:rsid w:val="00BC112B"/>
    <w:rsid w:val="00BC17DF"/>
    <w:rsid w:val="00BC6832"/>
    <w:rsid w:val="00BD0826"/>
    <w:rsid w:val="00BD15AB"/>
    <w:rsid w:val="00BD181D"/>
    <w:rsid w:val="00BE0567"/>
    <w:rsid w:val="00BE2009"/>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5136"/>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6D57"/>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E9DC90"/>
  <w15:docId w15:val="{035B3680-EFD2-4315-8886-EB6BC9FC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8F2DD9"/>
    <w:pPr>
      <w:framePr w:w="4695" w:h="2483" w:hSpace="113" w:wrap="notBeside" w:vAnchor="page" w:hAnchor="page" w:x="1475" w:y="2496"/>
      <w:tabs>
        <w:tab w:val="left" w:pos="3260"/>
      </w:tabs>
      <w:overflowPunct w:val="0"/>
      <w:autoSpaceDE w:val="0"/>
      <w:autoSpaceDN w:val="0"/>
      <w:adjustRightInd w:val="0"/>
      <w:spacing w:after="0" w:line="260" w:lineRule="exact"/>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4839F1460345BDA88EAF09C80818D3"/>
        <w:category>
          <w:name w:val="Allmänt"/>
          <w:gallery w:val="placeholder"/>
        </w:category>
        <w:types>
          <w:type w:val="bbPlcHdr"/>
        </w:types>
        <w:behaviors>
          <w:behavior w:val="content"/>
        </w:behaviors>
        <w:guid w:val="{2D32B97F-94E3-4FBF-8D9B-77BF1814900A}"/>
      </w:docPartPr>
      <w:docPartBody>
        <w:p w:rsidR="006C069D" w:rsidRDefault="00BA03BD" w:rsidP="00BA03BD">
          <w:pPr>
            <w:pStyle w:val="BE4839F1460345BDA88EAF09C80818D3"/>
          </w:pPr>
          <w:r>
            <w:rPr>
              <w:rStyle w:val="Platshllartext"/>
            </w:rPr>
            <w:t xml:space="preserve"> </w:t>
          </w:r>
        </w:p>
      </w:docPartBody>
    </w:docPart>
    <w:docPart>
      <w:docPartPr>
        <w:name w:val="5757AC55B6D74AFD8B8A1B3ACB659944"/>
        <w:category>
          <w:name w:val="Allmänt"/>
          <w:gallery w:val="placeholder"/>
        </w:category>
        <w:types>
          <w:type w:val="bbPlcHdr"/>
        </w:types>
        <w:behaviors>
          <w:behavior w:val="content"/>
        </w:behaviors>
        <w:guid w:val="{8AB42008-24EB-48B9-A8F1-6E7E8E2C9203}"/>
      </w:docPartPr>
      <w:docPartBody>
        <w:p w:rsidR="006C069D" w:rsidRDefault="00BA03BD" w:rsidP="00BA03BD">
          <w:pPr>
            <w:pStyle w:val="5757AC55B6D74AFD8B8A1B3ACB659944"/>
          </w:pPr>
          <w:r>
            <w:rPr>
              <w:rStyle w:val="Platshllartext"/>
            </w:rPr>
            <w:t xml:space="preserve"> </w:t>
          </w:r>
        </w:p>
      </w:docPartBody>
    </w:docPart>
    <w:docPart>
      <w:docPartPr>
        <w:name w:val="D3E630AFDFFA4E39BDADDD045615DBA2"/>
        <w:category>
          <w:name w:val="Allmänt"/>
          <w:gallery w:val="placeholder"/>
        </w:category>
        <w:types>
          <w:type w:val="bbPlcHdr"/>
        </w:types>
        <w:behaviors>
          <w:behavior w:val="content"/>
        </w:behaviors>
        <w:guid w:val="{322671C5-ECB0-4B3B-9F02-E0334CB3AF70}"/>
      </w:docPartPr>
      <w:docPartBody>
        <w:p w:rsidR="006C069D" w:rsidRDefault="00BA03BD" w:rsidP="00BA03BD">
          <w:pPr>
            <w:pStyle w:val="D3E630AFDFFA4E39BDADDD045615DBA2"/>
          </w:pPr>
          <w:r>
            <w:rPr>
              <w:rStyle w:val="Platshllartext"/>
            </w:rPr>
            <w:t xml:space="preserve"> </w:t>
          </w:r>
        </w:p>
      </w:docPartBody>
    </w:docPart>
    <w:docPart>
      <w:docPartPr>
        <w:name w:val="B1C84D290BD742BCB6CC70D2A808D621"/>
        <w:category>
          <w:name w:val="Allmänt"/>
          <w:gallery w:val="placeholder"/>
        </w:category>
        <w:types>
          <w:type w:val="bbPlcHdr"/>
        </w:types>
        <w:behaviors>
          <w:behavior w:val="content"/>
        </w:behaviors>
        <w:guid w:val="{7E1895AC-501B-48C1-B6EB-1CEB55709A29}"/>
      </w:docPartPr>
      <w:docPartBody>
        <w:p w:rsidR="006C069D" w:rsidRDefault="00BA03BD" w:rsidP="00BA03BD">
          <w:pPr>
            <w:pStyle w:val="B1C84D290BD742BCB6CC70D2A808D621"/>
          </w:pPr>
          <w:r>
            <w:rPr>
              <w:rStyle w:val="Platshllartext"/>
            </w:rPr>
            <w:t xml:space="preserve"> </w:t>
          </w:r>
        </w:p>
      </w:docPartBody>
    </w:docPart>
    <w:docPart>
      <w:docPartPr>
        <w:name w:val="B98A94FB943443C1920DC62D5312984A"/>
        <w:category>
          <w:name w:val="Allmänt"/>
          <w:gallery w:val="placeholder"/>
        </w:category>
        <w:types>
          <w:type w:val="bbPlcHdr"/>
        </w:types>
        <w:behaviors>
          <w:behavior w:val="content"/>
        </w:behaviors>
        <w:guid w:val="{F96B564A-2190-46E2-AD56-AF0331478C46}"/>
      </w:docPartPr>
      <w:docPartBody>
        <w:p w:rsidR="006C069D" w:rsidRDefault="00BA03BD" w:rsidP="00BA03BD">
          <w:pPr>
            <w:pStyle w:val="B98A94FB943443C1920DC62D5312984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BD"/>
    <w:rsid w:val="006C069D"/>
    <w:rsid w:val="00BA0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F68729712E40278667D44DAB34CEF7">
    <w:name w:val="C2F68729712E40278667D44DAB34CEF7"/>
    <w:rsid w:val="00BA03BD"/>
  </w:style>
  <w:style w:type="character" w:styleId="Platshllartext">
    <w:name w:val="Placeholder Text"/>
    <w:basedOn w:val="Standardstycketeckensnitt"/>
    <w:uiPriority w:val="99"/>
    <w:semiHidden/>
    <w:rsid w:val="00BA03BD"/>
    <w:rPr>
      <w:noProof w:val="0"/>
      <w:color w:val="808080"/>
    </w:rPr>
  </w:style>
  <w:style w:type="paragraph" w:customStyle="1" w:styleId="74B90697339D4650A0435A7BBF6C0B2D">
    <w:name w:val="74B90697339D4650A0435A7BBF6C0B2D"/>
    <w:rsid w:val="00BA03BD"/>
  </w:style>
  <w:style w:type="paragraph" w:customStyle="1" w:styleId="13C0145F0A0B448190723D848DB06941">
    <w:name w:val="13C0145F0A0B448190723D848DB06941"/>
    <w:rsid w:val="00BA03BD"/>
  </w:style>
  <w:style w:type="paragraph" w:customStyle="1" w:styleId="66D59F2E41B94E69A634F60757B9104B">
    <w:name w:val="66D59F2E41B94E69A634F60757B9104B"/>
    <w:rsid w:val="00BA03BD"/>
  </w:style>
  <w:style w:type="paragraph" w:customStyle="1" w:styleId="BE4839F1460345BDA88EAF09C80818D3">
    <w:name w:val="BE4839F1460345BDA88EAF09C80818D3"/>
    <w:rsid w:val="00BA03BD"/>
  </w:style>
  <w:style w:type="paragraph" w:customStyle="1" w:styleId="5757AC55B6D74AFD8B8A1B3ACB659944">
    <w:name w:val="5757AC55B6D74AFD8B8A1B3ACB659944"/>
    <w:rsid w:val="00BA03BD"/>
  </w:style>
  <w:style w:type="paragraph" w:customStyle="1" w:styleId="045DF69FFBA7431F9E96AF46DAB0A4B2">
    <w:name w:val="045DF69FFBA7431F9E96AF46DAB0A4B2"/>
    <w:rsid w:val="00BA03BD"/>
  </w:style>
  <w:style w:type="paragraph" w:customStyle="1" w:styleId="0BA51565F35E4132BF90C8F6158E426D">
    <w:name w:val="0BA51565F35E4132BF90C8F6158E426D"/>
    <w:rsid w:val="00BA03BD"/>
  </w:style>
  <w:style w:type="paragraph" w:customStyle="1" w:styleId="CB011953431C4F60A1838950DC5EABF3">
    <w:name w:val="CB011953431C4F60A1838950DC5EABF3"/>
    <w:rsid w:val="00BA03BD"/>
  </w:style>
  <w:style w:type="paragraph" w:customStyle="1" w:styleId="D3E630AFDFFA4E39BDADDD045615DBA2">
    <w:name w:val="D3E630AFDFFA4E39BDADDD045615DBA2"/>
    <w:rsid w:val="00BA03BD"/>
  </w:style>
  <w:style w:type="paragraph" w:customStyle="1" w:styleId="B1C84D290BD742BCB6CC70D2A808D621">
    <w:name w:val="B1C84D290BD742BCB6CC70D2A808D621"/>
    <w:rsid w:val="00BA03BD"/>
  </w:style>
  <w:style w:type="paragraph" w:customStyle="1" w:styleId="1287F4D5B4D840AB820E5E2FD665C997">
    <w:name w:val="1287F4D5B4D840AB820E5E2FD665C997"/>
    <w:rsid w:val="00BA03BD"/>
  </w:style>
  <w:style w:type="paragraph" w:customStyle="1" w:styleId="B9CB4499F2BF46D094518583C39591B7">
    <w:name w:val="B9CB4499F2BF46D094518583C39591B7"/>
    <w:rsid w:val="00BA03BD"/>
  </w:style>
  <w:style w:type="paragraph" w:customStyle="1" w:styleId="3BA8A71CF67F4A0ABBA0D973210B62FE">
    <w:name w:val="3BA8A71CF67F4A0ABBA0D973210B62FE"/>
    <w:rsid w:val="00BA03BD"/>
  </w:style>
  <w:style w:type="paragraph" w:customStyle="1" w:styleId="AD6E2A6C52B34980B79A23152C0040D7">
    <w:name w:val="AD6E2A6C52B34980B79A23152C0040D7"/>
    <w:rsid w:val="00BA03BD"/>
  </w:style>
  <w:style w:type="paragraph" w:customStyle="1" w:styleId="B2C81B88CB7F4E2C93099949FA96C345">
    <w:name w:val="B2C81B88CB7F4E2C93099949FA96C345"/>
    <w:rsid w:val="00BA03BD"/>
  </w:style>
  <w:style w:type="paragraph" w:customStyle="1" w:styleId="B98A94FB943443C1920DC62D5312984A">
    <w:name w:val="B98A94FB943443C1920DC62D5312984A"/>
    <w:rsid w:val="00BA03BD"/>
  </w:style>
  <w:style w:type="paragraph" w:customStyle="1" w:styleId="C801C788EEBA419E954746D8845E02E3">
    <w:name w:val="C801C788EEBA419E954746D8845E02E3"/>
    <w:rsid w:val="00BA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dbc585ad-fb2f-4c8d-811c-83c9ec4d7f9f</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2019-03-06T00:00:00</HeaderDate>
    <Office/>
    <Dnr>Ju2019/</Dnr>
    <ParagrafNr/>
    <DocumentTitle/>
    <VisitingAddress/>
    <Extra1/>
    <Extra2/>
    <Extra3>Boriana Åberg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B619-B454-4BD8-8102-F4C5EEE329D6}"/>
</file>

<file path=customXml/itemProps2.xml><?xml version="1.0" encoding="utf-8"?>
<ds:datastoreItem xmlns:ds="http://schemas.openxmlformats.org/officeDocument/2006/customXml" ds:itemID="{1A949C27-B26C-4D92-AC4F-9EE9DC709EA9}"/>
</file>

<file path=customXml/itemProps3.xml><?xml version="1.0" encoding="utf-8"?>
<ds:datastoreItem xmlns:ds="http://schemas.openxmlformats.org/officeDocument/2006/customXml" ds:itemID="{567BD6A2-2A01-4B8F-84BC-EF8E93AEE2E9}"/>
</file>

<file path=customXml/itemProps4.xml><?xml version="1.0" encoding="utf-8"?>
<ds:datastoreItem xmlns:ds="http://schemas.openxmlformats.org/officeDocument/2006/customXml" ds:itemID="{DEBE2CF7-B757-4D19-8FDD-D6E6CE94F672}"/>
</file>

<file path=customXml/itemProps5.xml><?xml version="1.0" encoding="utf-8"?>
<ds:datastoreItem xmlns:ds="http://schemas.openxmlformats.org/officeDocument/2006/customXml" ds:itemID="{4D9E0BF9-BBFB-40A6-B4DB-CE3E9CCBA694}"/>
</file>

<file path=customXml/itemProps6.xml><?xml version="1.0" encoding="utf-8"?>
<ds:datastoreItem xmlns:ds="http://schemas.openxmlformats.org/officeDocument/2006/customXml" ds:itemID="{DEBE2CF7-B757-4D19-8FDD-D6E6CE94F672}"/>
</file>

<file path=customXml/itemProps7.xml><?xml version="1.0" encoding="utf-8"?>
<ds:datastoreItem xmlns:ds="http://schemas.openxmlformats.org/officeDocument/2006/customXml" ds:itemID="{373A1D9B-89DC-4F84-8FE2-B237606C3C22}"/>
</file>

<file path=customXml/itemProps8.xml><?xml version="1.0" encoding="utf-8"?>
<ds:datastoreItem xmlns:ds="http://schemas.openxmlformats.org/officeDocument/2006/customXml" ds:itemID="{427188CA-0C15-4E79-95E7-4AF044BB7A1C}"/>
</file>

<file path=docProps/app.xml><?xml version="1.0" encoding="utf-8"?>
<Properties xmlns="http://schemas.openxmlformats.org/officeDocument/2006/extended-properties" xmlns:vt="http://schemas.openxmlformats.org/officeDocument/2006/docPropsVTypes">
  <Template>RK Basmall</Template>
  <TotalTime>0</TotalTime>
  <Pages>2</Pages>
  <Words>294</Words>
  <Characters>1560</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Unga</dc:creator>
  <cp:keywords/>
  <dc:description/>
  <cp:lastModifiedBy>Gunilla Hansson-Böe</cp:lastModifiedBy>
  <cp:revision>2</cp:revision>
  <cp:lastPrinted>2019-03-05T13:37:00Z</cp:lastPrinted>
  <dcterms:created xsi:type="dcterms:W3CDTF">2019-03-06T12:22:00Z</dcterms:created>
  <dcterms:modified xsi:type="dcterms:W3CDTF">2019-03-06T12:22:00Z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4a4bff23-70ed-4478-852c-2712b53eba37</vt:lpwstr>
  </property>
</Properties>
</file>