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9A77" w14:textId="40762A51" w:rsidR="00087DEF" w:rsidRDefault="00087DEF" w:rsidP="00DA0661">
      <w:pPr>
        <w:pStyle w:val="Rubrik"/>
      </w:pPr>
      <w:bookmarkStart w:id="0" w:name="Start"/>
      <w:bookmarkEnd w:id="0"/>
      <w:r>
        <w:t>Svar på fråga 20</w:t>
      </w:r>
      <w:r w:rsidR="00DC44F6">
        <w:t>20</w:t>
      </w:r>
      <w:r>
        <w:t>/</w:t>
      </w:r>
      <w:r w:rsidR="002B4FDC">
        <w:t>2</w:t>
      </w:r>
      <w:r w:rsidR="00DC44F6">
        <w:t>1</w:t>
      </w:r>
      <w:r>
        <w:t>:</w:t>
      </w:r>
      <w:r w:rsidR="00FC66A7">
        <w:t>2383</w:t>
      </w:r>
      <w:r>
        <w:t xml:space="preserve"> av </w:t>
      </w:r>
      <w:r w:rsidR="00FC66A7">
        <w:t xml:space="preserve">Niklas </w:t>
      </w:r>
      <w:proofErr w:type="spellStart"/>
      <w:r w:rsidR="00FC66A7">
        <w:t>Wykman</w:t>
      </w:r>
      <w:proofErr w:type="spellEnd"/>
      <w:r>
        <w:t xml:space="preserve"> (</w:t>
      </w:r>
      <w:r w:rsidR="00FC66A7">
        <w:t>M</w:t>
      </w:r>
      <w:r>
        <w:t>)</w:t>
      </w:r>
      <w:r>
        <w:br/>
      </w:r>
      <w:r w:rsidR="00CB1E26">
        <w:t>Beskrivningar av</w:t>
      </w:r>
      <w:r w:rsidR="00E5533C">
        <w:t xml:space="preserve"> kommunismen</w:t>
      </w:r>
      <w:r w:rsidR="00CB1E26">
        <w:t xml:space="preserve"> </w:t>
      </w:r>
      <w:r w:rsidR="00E5533C">
        <w:t xml:space="preserve"> </w:t>
      </w:r>
    </w:p>
    <w:p w14:paraId="21DB1392" w14:textId="3FD35445" w:rsidR="00BE472B" w:rsidRDefault="00A52510" w:rsidP="00EE4DB8">
      <w:pPr>
        <w:pStyle w:val="Brdtext"/>
        <w:spacing w:after="0"/>
      </w:pPr>
      <w:r>
        <w:t xml:space="preserve">Niklas </w:t>
      </w:r>
      <w:proofErr w:type="spellStart"/>
      <w:r>
        <w:t>Wykman</w:t>
      </w:r>
      <w:proofErr w:type="spellEnd"/>
      <w:r w:rsidR="002B4FDC">
        <w:t xml:space="preserve"> har frågat mig</w:t>
      </w:r>
      <w:r w:rsidR="009F6894">
        <w:t xml:space="preserve"> </w:t>
      </w:r>
      <w:r w:rsidR="00BE472B">
        <w:t xml:space="preserve">om </w:t>
      </w:r>
      <w:r>
        <w:t xml:space="preserve">kommande uppdrag eller styrning av hur myndigheten Forum för levande historia informerar om kommunismens brott och demokratisyn påverkas av </w:t>
      </w:r>
      <w:r w:rsidR="00325208">
        <w:t>ett uttalande av</w:t>
      </w:r>
      <w:r>
        <w:t xml:space="preserve"> statsministern </w:t>
      </w:r>
      <w:r w:rsidR="008459A4">
        <w:t xml:space="preserve">om </w:t>
      </w:r>
      <w:r w:rsidR="00C078CC">
        <w:t xml:space="preserve">Vänsterpartiet Kommunisterna - </w:t>
      </w:r>
      <w:r w:rsidR="008459A4">
        <w:t>VPK i Dagens Nyheter den 30 mars 2021</w:t>
      </w:r>
      <w:r>
        <w:t xml:space="preserve">. </w:t>
      </w:r>
    </w:p>
    <w:p w14:paraId="340E5FF1" w14:textId="77777777" w:rsidR="00EE4DB8" w:rsidRDefault="00EE4DB8" w:rsidP="00EE4DB8">
      <w:pPr>
        <w:pStyle w:val="Brdtext"/>
        <w:spacing w:after="0"/>
      </w:pPr>
    </w:p>
    <w:p w14:paraId="4D03645B" w14:textId="40443556" w:rsidR="00EE4DB8" w:rsidRDefault="00EE4DB8" w:rsidP="00EE4DB8">
      <w:pPr>
        <w:pStyle w:val="Strecklista"/>
        <w:numPr>
          <w:ilvl w:val="0"/>
          <w:numId w:val="0"/>
        </w:numPr>
        <w:spacing w:after="0"/>
      </w:pPr>
      <w:r>
        <w:t>Några av de värsta brotten mot mänskligheten i modern tid har begåtts av kommunistiska regimer.</w:t>
      </w:r>
      <w:r w:rsidRPr="00EE4DB8">
        <w:t xml:space="preserve"> </w:t>
      </w:r>
      <w:r>
        <w:t xml:space="preserve">Regeringen har därför i instruktionen till Forum för levande historia infört ett särskilt uppdrag att informera om kommunismens brott mot mänskligheten. För att nå särskilt viktiga målgrupper, däribland barn och unga, har Forum för levande historia bland annat tagit fram utbildningsmaterial och ägnat särskilt fokus åt de brott mot mänskligheten som begicks av de kommunistiska regimerna i Sovjet, Kina, Kambodja och Östtyskland. Andra exempel på myndighetens arbete är vittnesskildringar med överlevande från arbetsläger i Sovjet och Kina samt utställningen ”Gulag: Det farfar inte berättade”, som även går att ladda ned från myndighetens webbplats. </w:t>
      </w:r>
    </w:p>
    <w:p w14:paraId="13BF0128" w14:textId="77777777" w:rsidR="00EE4DB8" w:rsidRDefault="00EE4DB8" w:rsidP="00EE4DB8">
      <w:pPr>
        <w:pStyle w:val="Strecklista"/>
        <w:numPr>
          <w:ilvl w:val="0"/>
          <w:numId w:val="0"/>
        </w:numPr>
        <w:spacing w:after="0"/>
      </w:pPr>
    </w:p>
    <w:p w14:paraId="4CE56214" w14:textId="7791C87D" w:rsidR="00EE4DB8" w:rsidRDefault="00C667BE" w:rsidP="002749F7">
      <w:pPr>
        <w:pStyle w:val="Brdtext"/>
      </w:pPr>
      <w:r>
        <w:t>R</w:t>
      </w:r>
      <w:r w:rsidR="00D56A4B">
        <w:t xml:space="preserve">egeringen bedömer att det mest effektiva sättet att uppmärksamma kommunismens brott mot mänskligheten är genom </w:t>
      </w:r>
      <w:r w:rsidR="00F967BD">
        <w:t xml:space="preserve">information och utbildning om </w:t>
      </w:r>
      <w:r w:rsidR="00101E0C">
        <w:t xml:space="preserve">detta </w:t>
      </w:r>
      <w:r w:rsidR="00F967BD">
        <w:t xml:space="preserve">och regeringen bedömer att </w:t>
      </w:r>
      <w:r w:rsidR="00D56A4B">
        <w:t xml:space="preserve">den uppgift som Forum för levande historia har </w:t>
      </w:r>
      <w:r w:rsidR="00F967BD">
        <w:t>fått uppfyller detta syfte</w:t>
      </w:r>
      <w:r w:rsidR="00EE4DB8">
        <w:t>.</w:t>
      </w:r>
      <w:r w:rsidR="00F967BD">
        <w:t xml:space="preserve"> </w:t>
      </w:r>
      <w:r w:rsidR="00EE4DB8">
        <w:t xml:space="preserve"> </w:t>
      </w:r>
    </w:p>
    <w:p w14:paraId="7BD41499" w14:textId="147515B5" w:rsidR="002B4FDC" w:rsidRDefault="002B4FDC" w:rsidP="004A28A5">
      <w:pPr>
        <w:pStyle w:val="Brdtext"/>
      </w:pPr>
      <w:r>
        <w:t xml:space="preserve">Stockholm den </w:t>
      </w:r>
      <w:sdt>
        <w:sdtPr>
          <w:id w:val="-1225218591"/>
          <w:placeholder>
            <w:docPart w:val="F6D3ECD9642043B5BF95C969C8943959"/>
          </w:placeholder>
          <w:dataBinding w:prefixMappings="xmlns:ns0='http://lp/documentinfo/RK' " w:xpath="/ns0:DocumentInfo[1]/ns0:BaseInfo[1]/ns0:HeaderDate[1]" w:storeItemID="{EB0215B6-AF54-46E0-A2F5-4591287773A6}"/>
          <w:date w:fullDate="2021-04-07T00:00:00Z">
            <w:dateFormat w:val="d MMMM yyyy"/>
            <w:lid w:val="sv-SE"/>
            <w:storeMappedDataAs w:val="dateTime"/>
            <w:calendar w:val="gregorian"/>
          </w:date>
        </w:sdtPr>
        <w:sdtEndPr/>
        <w:sdtContent>
          <w:r w:rsidR="00B13E99">
            <w:t>7 april 2021</w:t>
          </w:r>
        </w:sdtContent>
      </w:sdt>
    </w:p>
    <w:p w14:paraId="0490FF10" w14:textId="4342A06F" w:rsidR="00A0261C" w:rsidRDefault="002B4FDC" w:rsidP="00DB48AB">
      <w:pPr>
        <w:pStyle w:val="Brdtext"/>
      </w:pPr>
      <w:r>
        <w:t>Amanda Lind</w:t>
      </w:r>
    </w:p>
    <w:sectPr w:rsidR="00A0261C"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C8F08" w14:textId="77777777" w:rsidR="00453E5E" w:rsidRDefault="00453E5E" w:rsidP="00A87A54">
      <w:pPr>
        <w:spacing w:after="0" w:line="240" w:lineRule="auto"/>
      </w:pPr>
      <w:r>
        <w:separator/>
      </w:r>
    </w:p>
  </w:endnote>
  <w:endnote w:type="continuationSeparator" w:id="0">
    <w:p w14:paraId="0CFB9AD8" w14:textId="77777777" w:rsidR="00453E5E" w:rsidRDefault="00453E5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2CED" w14:textId="77777777" w:rsidR="00C948B2" w:rsidRDefault="00C948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3CBAB0F" w14:textId="77777777" w:rsidTr="006A26EC">
      <w:trPr>
        <w:trHeight w:val="227"/>
        <w:jc w:val="right"/>
      </w:trPr>
      <w:tc>
        <w:tcPr>
          <w:tcW w:w="708" w:type="dxa"/>
          <w:vAlign w:val="bottom"/>
        </w:tcPr>
        <w:p w14:paraId="4147351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DDEF91B" w14:textId="77777777" w:rsidTr="006A26EC">
      <w:trPr>
        <w:trHeight w:val="850"/>
        <w:jc w:val="right"/>
      </w:trPr>
      <w:tc>
        <w:tcPr>
          <w:tcW w:w="708" w:type="dxa"/>
          <w:vAlign w:val="bottom"/>
        </w:tcPr>
        <w:p w14:paraId="176E4F25" w14:textId="77777777" w:rsidR="005606BC" w:rsidRPr="00347E11" w:rsidRDefault="005606BC" w:rsidP="005606BC">
          <w:pPr>
            <w:pStyle w:val="Sidfot"/>
            <w:spacing w:line="276" w:lineRule="auto"/>
            <w:jc w:val="right"/>
          </w:pPr>
        </w:p>
      </w:tc>
    </w:tr>
  </w:tbl>
  <w:p w14:paraId="6E0789A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3F862F4" w14:textId="77777777" w:rsidTr="001F4302">
      <w:trPr>
        <w:trHeight w:val="510"/>
      </w:trPr>
      <w:tc>
        <w:tcPr>
          <w:tcW w:w="8525" w:type="dxa"/>
          <w:gridSpan w:val="2"/>
          <w:vAlign w:val="bottom"/>
        </w:tcPr>
        <w:p w14:paraId="6294DD3D" w14:textId="77777777" w:rsidR="00347E11" w:rsidRPr="00347E11" w:rsidRDefault="00347E11" w:rsidP="00347E11">
          <w:pPr>
            <w:pStyle w:val="Sidfot"/>
            <w:rPr>
              <w:sz w:val="8"/>
            </w:rPr>
          </w:pPr>
        </w:p>
      </w:tc>
    </w:tr>
    <w:tr w:rsidR="00093408" w:rsidRPr="00EE3C0F" w14:paraId="34AF7A62" w14:textId="77777777" w:rsidTr="00C26068">
      <w:trPr>
        <w:trHeight w:val="227"/>
      </w:trPr>
      <w:tc>
        <w:tcPr>
          <w:tcW w:w="4074" w:type="dxa"/>
        </w:tcPr>
        <w:p w14:paraId="6AF8CC6E" w14:textId="77777777" w:rsidR="00347E11" w:rsidRPr="00F53AEA" w:rsidRDefault="00347E11" w:rsidP="00C26068">
          <w:pPr>
            <w:pStyle w:val="Sidfot"/>
            <w:spacing w:line="276" w:lineRule="auto"/>
          </w:pPr>
        </w:p>
      </w:tc>
      <w:tc>
        <w:tcPr>
          <w:tcW w:w="4451" w:type="dxa"/>
        </w:tcPr>
        <w:p w14:paraId="65C79517" w14:textId="77777777" w:rsidR="00093408" w:rsidRPr="00F53AEA" w:rsidRDefault="00093408" w:rsidP="00F53AEA">
          <w:pPr>
            <w:pStyle w:val="Sidfot"/>
            <w:spacing w:line="276" w:lineRule="auto"/>
          </w:pPr>
        </w:p>
      </w:tc>
    </w:tr>
  </w:tbl>
  <w:p w14:paraId="4AF6D21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08AA4" w14:textId="77777777" w:rsidR="00453E5E" w:rsidRDefault="00453E5E" w:rsidP="00A87A54">
      <w:pPr>
        <w:spacing w:after="0" w:line="240" w:lineRule="auto"/>
      </w:pPr>
      <w:r>
        <w:separator/>
      </w:r>
    </w:p>
  </w:footnote>
  <w:footnote w:type="continuationSeparator" w:id="0">
    <w:p w14:paraId="6FC75B9F" w14:textId="77777777" w:rsidR="00453E5E" w:rsidRDefault="00453E5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05134" w14:textId="77777777" w:rsidR="00C948B2" w:rsidRDefault="00C948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4D54" w14:textId="77777777" w:rsidR="00C948B2" w:rsidRDefault="00C948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87DEF" w14:paraId="4694A5F7" w14:textId="77777777" w:rsidTr="00C93EBA">
      <w:trPr>
        <w:trHeight w:val="227"/>
      </w:trPr>
      <w:tc>
        <w:tcPr>
          <w:tcW w:w="5534" w:type="dxa"/>
        </w:tcPr>
        <w:p w14:paraId="1DDC6079" w14:textId="77777777" w:rsidR="00087DEF" w:rsidRPr="007D73AB" w:rsidRDefault="00087DEF">
          <w:pPr>
            <w:pStyle w:val="Sidhuvud"/>
          </w:pPr>
        </w:p>
      </w:tc>
      <w:tc>
        <w:tcPr>
          <w:tcW w:w="3170" w:type="dxa"/>
          <w:vAlign w:val="bottom"/>
        </w:tcPr>
        <w:p w14:paraId="2A6DD3A1" w14:textId="77777777" w:rsidR="00087DEF" w:rsidRPr="007D73AB" w:rsidRDefault="00087DEF" w:rsidP="00340DE0">
          <w:pPr>
            <w:pStyle w:val="Sidhuvud"/>
          </w:pPr>
        </w:p>
      </w:tc>
      <w:tc>
        <w:tcPr>
          <w:tcW w:w="1134" w:type="dxa"/>
        </w:tcPr>
        <w:p w14:paraId="525CA0E0" w14:textId="77777777" w:rsidR="00087DEF" w:rsidRDefault="00087DEF" w:rsidP="005A703A">
          <w:pPr>
            <w:pStyle w:val="Sidhuvud"/>
          </w:pPr>
        </w:p>
      </w:tc>
    </w:tr>
    <w:tr w:rsidR="00087DEF" w14:paraId="7034808B" w14:textId="77777777" w:rsidTr="00C93EBA">
      <w:trPr>
        <w:trHeight w:val="1928"/>
      </w:trPr>
      <w:tc>
        <w:tcPr>
          <w:tcW w:w="5534" w:type="dxa"/>
        </w:tcPr>
        <w:p w14:paraId="4FAFC07B" w14:textId="77777777" w:rsidR="00087DEF" w:rsidRPr="00340DE0" w:rsidRDefault="00087DEF" w:rsidP="00340DE0">
          <w:pPr>
            <w:pStyle w:val="Sidhuvud"/>
          </w:pPr>
          <w:r>
            <w:rPr>
              <w:noProof/>
            </w:rPr>
            <w:drawing>
              <wp:inline distT="0" distB="0" distL="0" distR="0" wp14:anchorId="7D868CD8" wp14:editId="2DD6398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782107" w14:textId="77777777" w:rsidR="00087DEF" w:rsidRPr="00710A6C" w:rsidRDefault="00087DEF" w:rsidP="00EE3C0F">
          <w:pPr>
            <w:pStyle w:val="Sidhuvud"/>
            <w:rPr>
              <w:b/>
            </w:rPr>
          </w:pPr>
        </w:p>
        <w:p w14:paraId="2F97C410" w14:textId="77777777" w:rsidR="00087DEF" w:rsidRDefault="00087DEF" w:rsidP="00EE3C0F">
          <w:pPr>
            <w:pStyle w:val="Sidhuvud"/>
          </w:pPr>
        </w:p>
        <w:p w14:paraId="6C496E54" w14:textId="77777777" w:rsidR="00087DEF" w:rsidRDefault="00087DEF" w:rsidP="00EE3C0F">
          <w:pPr>
            <w:pStyle w:val="Sidhuvud"/>
          </w:pPr>
        </w:p>
        <w:p w14:paraId="581A8885" w14:textId="77777777" w:rsidR="00087DEF" w:rsidRDefault="00087DEF" w:rsidP="00EE3C0F">
          <w:pPr>
            <w:pStyle w:val="Sidhuvud"/>
          </w:pPr>
        </w:p>
        <w:sdt>
          <w:sdtPr>
            <w:alias w:val="Dnr"/>
            <w:tag w:val="ccRKShow_Dnr"/>
            <w:id w:val="-829283628"/>
            <w:placeholder>
              <w:docPart w:val="228F5E061F2F4553A56B788329FE2DE5"/>
            </w:placeholder>
            <w:dataBinding w:prefixMappings="xmlns:ns0='http://lp/documentinfo/RK' " w:xpath="/ns0:DocumentInfo[1]/ns0:BaseInfo[1]/ns0:Dnr[1]" w:storeItemID="{EB0215B6-AF54-46E0-A2F5-4591287773A6}"/>
            <w:text/>
          </w:sdtPr>
          <w:sdtEndPr/>
          <w:sdtContent>
            <w:p w14:paraId="0CF447D6" w14:textId="3F832820" w:rsidR="00087DEF" w:rsidRDefault="00087DEF" w:rsidP="00EE3C0F">
              <w:pPr>
                <w:pStyle w:val="Sidhuvud"/>
              </w:pPr>
              <w:r>
                <w:t>Ku202</w:t>
              </w:r>
              <w:r w:rsidR="00FA4ADA">
                <w:t>1</w:t>
              </w:r>
              <w:r>
                <w:t>/</w:t>
              </w:r>
              <w:r w:rsidR="00CD58BF">
                <w:t>0</w:t>
              </w:r>
              <w:r w:rsidR="00DE6311">
                <w:t>1027</w:t>
              </w:r>
            </w:p>
          </w:sdtContent>
        </w:sdt>
        <w:sdt>
          <w:sdtPr>
            <w:alias w:val="DocNumber"/>
            <w:tag w:val="DocNumber"/>
            <w:id w:val="1726028884"/>
            <w:placeholder>
              <w:docPart w:val="285B03A5E9654900B135023BF9F7568B"/>
            </w:placeholder>
            <w:showingPlcHdr/>
            <w:dataBinding w:prefixMappings="xmlns:ns0='http://lp/documentinfo/RK' " w:xpath="/ns0:DocumentInfo[1]/ns0:BaseInfo[1]/ns0:DocNumber[1]" w:storeItemID="{EB0215B6-AF54-46E0-A2F5-4591287773A6}"/>
            <w:text/>
          </w:sdtPr>
          <w:sdtEndPr/>
          <w:sdtContent>
            <w:p w14:paraId="12749757" w14:textId="77777777" w:rsidR="00087DEF" w:rsidRDefault="00087DEF" w:rsidP="00EE3C0F">
              <w:pPr>
                <w:pStyle w:val="Sidhuvud"/>
              </w:pPr>
              <w:r>
                <w:rPr>
                  <w:rStyle w:val="Platshllartext"/>
                </w:rPr>
                <w:t xml:space="preserve"> </w:t>
              </w:r>
            </w:p>
          </w:sdtContent>
        </w:sdt>
        <w:p w14:paraId="1DDE99BB" w14:textId="77777777" w:rsidR="00087DEF" w:rsidRDefault="00087DEF" w:rsidP="00EE3C0F">
          <w:pPr>
            <w:pStyle w:val="Sidhuvud"/>
          </w:pPr>
        </w:p>
      </w:tc>
      <w:tc>
        <w:tcPr>
          <w:tcW w:w="1134" w:type="dxa"/>
        </w:tcPr>
        <w:p w14:paraId="7FBC6C74" w14:textId="77777777" w:rsidR="00087DEF" w:rsidRDefault="00087DEF" w:rsidP="0094502D">
          <w:pPr>
            <w:pStyle w:val="Sidhuvud"/>
          </w:pPr>
        </w:p>
        <w:p w14:paraId="7A998FF4" w14:textId="77777777" w:rsidR="00087DEF" w:rsidRPr="0094502D" w:rsidRDefault="00087DEF" w:rsidP="00EC71A6">
          <w:pPr>
            <w:pStyle w:val="Sidhuvud"/>
          </w:pPr>
        </w:p>
      </w:tc>
    </w:tr>
    <w:tr w:rsidR="00087DEF" w14:paraId="5BF64BA9" w14:textId="77777777" w:rsidTr="00C93EBA">
      <w:trPr>
        <w:trHeight w:val="2268"/>
      </w:trPr>
      <w:sdt>
        <w:sdtPr>
          <w:rPr>
            <w:b/>
          </w:rPr>
          <w:alias w:val="SenderText"/>
          <w:tag w:val="ccRKShow_SenderText"/>
          <w:id w:val="1374046025"/>
          <w:placeholder>
            <w:docPart w:val="24E57AFCF10F44988AAEBD6721F9518A"/>
          </w:placeholder>
        </w:sdtPr>
        <w:sdtEndPr>
          <w:rPr>
            <w:b w:val="0"/>
          </w:rPr>
        </w:sdtEndPr>
        <w:sdtContent>
          <w:tc>
            <w:tcPr>
              <w:tcW w:w="5534" w:type="dxa"/>
              <w:tcMar>
                <w:right w:w="1134" w:type="dxa"/>
              </w:tcMar>
            </w:tcPr>
            <w:p w14:paraId="29344CE8" w14:textId="77777777" w:rsidR="002B4FDC" w:rsidRPr="002B4FDC" w:rsidRDefault="002B4FDC" w:rsidP="00340DE0">
              <w:pPr>
                <w:pStyle w:val="Sidhuvud"/>
                <w:rPr>
                  <w:b/>
                </w:rPr>
              </w:pPr>
              <w:r w:rsidRPr="002B4FDC">
                <w:rPr>
                  <w:b/>
                </w:rPr>
                <w:t>Kulturdepartementet</w:t>
              </w:r>
            </w:p>
            <w:p w14:paraId="56773639" w14:textId="63C3390B" w:rsidR="00087DEF" w:rsidRPr="005F4494" w:rsidRDefault="005F4494" w:rsidP="00340DE0">
              <w:pPr>
                <w:pStyle w:val="Sidhuvud"/>
                <w:rPr>
                  <w:rFonts w:asciiTheme="minorHAnsi" w:hAnsiTheme="minorHAnsi"/>
                  <w:sz w:val="25"/>
                </w:rPr>
              </w:pPr>
              <w:r>
                <w:t xml:space="preserve">Kultur- och demokratiministern samt ministern med ansvar för </w:t>
              </w:r>
              <w:r>
                <w:t>idrottsfrågorna</w:t>
              </w:r>
            </w:p>
          </w:tc>
        </w:sdtContent>
      </w:sdt>
      <w:sdt>
        <w:sdtPr>
          <w:alias w:val="Recipient"/>
          <w:tag w:val="ccRKShow_Recipient"/>
          <w:id w:val="-28344517"/>
          <w:placeholder>
            <w:docPart w:val="2E17B70DCEDA4200B41C2A03B48A58A9"/>
          </w:placeholder>
          <w:dataBinding w:prefixMappings="xmlns:ns0='http://lp/documentinfo/RK' " w:xpath="/ns0:DocumentInfo[1]/ns0:BaseInfo[1]/ns0:Recipient[1]" w:storeItemID="{EB0215B6-AF54-46E0-A2F5-4591287773A6}"/>
          <w:text w:multiLine="1"/>
        </w:sdtPr>
        <w:sdtEndPr/>
        <w:sdtContent>
          <w:tc>
            <w:tcPr>
              <w:tcW w:w="3170" w:type="dxa"/>
            </w:tcPr>
            <w:p w14:paraId="36680FA9" w14:textId="77777777" w:rsidR="00087DEF" w:rsidRDefault="00087DEF" w:rsidP="00547B89">
              <w:pPr>
                <w:pStyle w:val="Sidhuvud"/>
              </w:pPr>
              <w:r>
                <w:t>Till riksdagen</w:t>
              </w:r>
            </w:p>
          </w:tc>
        </w:sdtContent>
      </w:sdt>
      <w:tc>
        <w:tcPr>
          <w:tcW w:w="1134" w:type="dxa"/>
        </w:tcPr>
        <w:p w14:paraId="512D8FE6" w14:textId="77777777" w:rsidR="00087DEF" w:rsidRDefault="00087DEF" w:rsidP="003E6020">
          <w:pPr>
            <w:pStyle w:val="Sidhuvud"/>
          </w:pPr>
        </w:p>
      </w:tc>
    </w:tr>
  </w:tbl>
  <w:p w14:paraId="12C17BD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EF"/>
    <w:rsid w:val="00000290"/>
    <w:rsid w:val="00001068"/>
    <w:rsid w:val="0000412C"/>
    <w:rsid w:val="00004D5C"/>
    <w:rsid w:val="00005F68"/>
    <w:rsid w:val="00006CA7"/>
    <w:rsid w:val="000128EB"/>
    <w:rsid w:val="00012B00"/>
    <w:rsid w:val="00014EF6"/>
    <w:rsid w:val="00016730"/>
    <w:rsid w:val="00017197"/>
    <w:rsid w:val="0001725B"/>
    <w:rsid w:val="000176EC"/>
    <w:rsid w:val="000203B0"/>
    <w:rsid w:val="000205ED"/>
    <w:rsid w:val="000241FA"/>
    <w:rsid w:val="00025992"/>
    <w:rsid w:val="00026711"/>
    <w:rsid w:val="0002708E"/>
    <w:rsid w:val="0002763D"/>
    <w:rsid w:val="0003679E"/>
    <w:rsid w:val="00041EDC"/>
    <w:rsid w:val="00042CE5"/>
    <w:rsid w:val="0004352E"/>
    <w:rsid w:val="00050764"/>
    <w:rsid w:val="00051341"/>
    <w:rsid w:val="00053CAA"/>
    <w:rsid w:val="00055875"/>
    <w:rsid w:val="0005798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939"/>
    <w:rsid w:val="000873C3"/>
    <w:rsid w:val="00087DEF"/>
    <w:rsid w:val="00093408"/>
    <w:rsid w:val="00093BBF"/>
    <w:rsid w:val="0009435C"/>
    <w:rsid w:val="000A13CA"/>
    <w:rsid w:val="000A456A"/>
    <w:rsid w:val="000A4BBA"/>
    <w:rsid w:val="000A5E43"/>
    <w:rsid w:val="000B0DCE"/>
    <w:rsid w:val="000B56A9"/>
    <w:rsid w:val="000C61D1"/>
    <w:rsid w:val="000D31A9"/>
    <w:rsid w:val="000D370F"/>
    <w:rsid w:val="000D5449"/>
    <w:rsid w:val="000D7110"/>
    <w:rsid w:val="000E12D9"/>
    <w:rsid w:val="000E431B"/>
    <w:rsid w:val="000E522B"/>
    <w:rsid w:val="000E59A9"/>
    <w:rsid w:val="000E638A"/>
    <w:rsid w:val="000E6472"/>
    <w:rsid w:val="000F00B8"/>
    <w:rsid w:val="000F1EA7"/>
    <w:rsid w:val="000F2084"/>
    <w:rsid w:val="000F265C"/>
    <w:rsid w:val="000F2A8A"/>
    <w:rsid w:val="000F3A92"/>
    <w:rsid w:val="000F6462"/>
    <w:rsid w:val="000F7E61"/>
    <w:rsid w:val="00101DE6"/>
    <w:rsid w:val="00101E0C"/>
    <w:rsid w:val="001055DA"/>
    <w:rsid w:val="00106F29"/>
    <w:rsid w:val="00113168"/>
    <w:rsid w:val="00113EFA"/>
    <w:rsid w:val="0011413E"/>
    <w:rsid w:val="00116BC4"/>
    <w:rsid w:val="0012033A"/>
    <w:rsid w:val="00120AA9"/>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6690"/>
    <w:rsid w:val="001564E4"/>
    <w:rsid w:val="0016294F"/>
    <w:rsid w:val="00167FA8"/>
    <w:rsid w:val="0017099B"/>
    <w:rsid w:val="00170CE4"/>
    <w:rsid w:val="00170E3E"/>
    <w:rsid w:val="001721AD"/>
    <w:rsid w:val="0017300E"/>
    <w:rsid w:val="00173126"/>
    <w:rsid w:val="00176A26"/>
    <w:rsid w:val="001774F8"/>
    <w:rsid w:val="00180BE1"/>
    <w:rsid w:val="001813DF"/>
    <w:rsid w:val="001857B5"/>
    <w:rsid w:val="00185F17"/>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4AC"/>
    <w:rsid w:val="001E1A13"/>
    <w:rsid w:val="001E20CC"/>
    <w:rsid w:val="001E2643"/>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930"/>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167D"/>
    <w:rsid w:val="002B4FDC"/>
    <w:rsid w:val="002B6849"/>
    <w:rsid w:val="002C1D37"/>
    <w:rsid w:val="002C2A30"/>
    <w:rsid w:val="002C4348"/>
    <w:rsid w:val="002C476F"/>
    <w:rsid w:val="002C5B48"/>
    <w:rsid w:val="002D014F"/>
    <w:rsid w:val="002D2647"/>
    <w:rsid w:val="002D2EBE"/>
    <w:rsid w:val="002D3871"/>
    <w:rsid w:val="002D4298"/>
    <w:rsid w:val="002D4829"/>
    <w:rsid w:val="002D6541"/>
    <w:rsid w:val="002E150B"/>
    <w:rsid w:val="002E2C89"/>
    <w:rsid w:val="002E3609"/>
    <w:rsid w:val="002E4D3F"/>
    <w:rsid w:val="002E5668"/>
    <w:rsid w:val="002E61A5"/>
    <w:rsid w:val="002F21D4"/>
    <w:rsid w:val="002F3675"/>
    <w:rsid w:val="002F59E0"/>
    <w:rsid w:val="002F66A6"/>
    <w:rsid w:val="00300342"/>
    <w:rsid w:val="003050DB"/>
    <w:rsid w:val="00310561"/>
    <w:rsid w:val="00311D8C"/>
    <w:rsid w:val="0031273D"/>
    <w:rsid w:val="003128E2"/>
    <w:rsid w:val="003153D9"/>
    <w:rsid w:val="00320FE5"/>
    <w:rsid w:val="00321621"/>
    <w:rsid w:val="00323EF7"/>
    <w:rsid w:val="003240E1"/>
    <w:rsid w:val="00325208"/>
    <w:rsid w:val="00326C03"/>
    <w:rsid w:val="00327474"/>
    <w:rsid w:val="003277B5"/>
    <w:rsid w:val="003342B4"/>
    <w:rsid w:val="00336CD1"/>
    <w:rsid w:val="0033733A"/>
    <w:rsid w:val="00340DE0"/>
    <w:rsid w:val="00341F47"/>
    <w:rsid w:val="0034210D"/>
    <w:rsid w:val="00342327"/>
    <w:rsid w:val="0034250B"/>
    <w:rsid w:val="00344234"/>
    <w:rsid w:val="0034750A"/>
    <w:rsid w:val="00347C69"/>
    <w:rsid w:val="00347E11"/>
    <w:rsid w:val="003503DD"/>
    <w:rsid w:val="00350696"/>
    <w:rsid w:val="00350C92"/>
    <w:rsid w:val="003542C5"/>
    <w:rsid w:val="00354E6B"/>
    <w:rsid w:val="00360397"/>
    <w:rsid w:val="00364B4D"/>
    <w:rsid w:val="00365461"/>
    <w:rsid w:val="00370311"/>
    <w:rsid w:val="00377C88"/>
    <w:rsid w:val="00380663"/>
    <w:rsid w:val="003853E3"/>
    <w:rsid w:val="0038587E"/>
    <w:rsid w:val="00392ED4"/>
    <w:rsid w:val="00393680"/>
    <w:rsid w:val="00394D4C"/>
    <w:rsid w:val="00395D9F"/>
    <w:rsid w:val="00397242"/>
    <w:rsid w:val="003A1315"/>
    <w:rsid w:val="003A2E73"/>
    <w:rsid w:val="003A3071"/>
    <w:rsid w:val="003A3A54"/>
    <w:rsid w:val="003A5422"/>
    <w:rsid w:val="003A5969"/>
    <w:rsid w:val="003A5C58"/>
    <w:rsid w:val="003B0C81"/>
    <w:rsid w:val="003B201F"/>
    <w:rsid w:val="003C0119"/>
    <w:rsid w:val="003C36FA"/>
    <w:rsid w:val="003C7BE0"/>
    <w:rsid w:val="003D0DD3"/>
    <w:rsid w:val="003D17EF"/>
    <w:rsid w:val="003D3535"/>
    <w:rsid w:val="003D4246"/>
    <w:rsid w:val="003D4CA1"/>
    <w:rsid w:val="003D4D9F"/>
    <w:rsid w:val="003D6C46"/>
    <w:rsid w:val="003D7B03"/>
    <w:rsid w:val="003E1118"/>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B19"/>
    <w:rsid w:val="0041093C"/>
    <w:rsid w:val="0041223B"/>
    <w:rsid w:val="004137EE"/>
    <w:rsid w:val="00413A4E"/>
    <w:rsid w:val="00413AD0"/>
    <w:rsid w:val="00415163"/>
    <w:rsid w:val="00415273"/>
    <w:rsid w:val="004157BE"/>
    <w:rsid w:val="0042068E"/>
    <w:rsid w:val="00422030"/>
    <w:rsid w:val="00422A7F"/>
    <w:rsid w:val="004235B9"/>
    <w:rsid w:val="00426213"/>
    <w:rsid w:val="00431A7B"/>
    <w:rsid w:val="0043623F"/>
    <w:rsid w:val="00437459"/>
    <w:rsid w:val="00441D70"/>
    <w:rsid w:val="004425C2"/>
    <w:rsid w:val="004451EF"/>
    <w:rsid w:val="00445604"/>
    <w:rsid w:val="00446BAE"/>
    <w:rsid w:val="004508BA"/>
    <w:rsid w:val="00453E5E"/>
    <w:rsid w:val="004557F3"/>
    <w:rsid w:val="0045607E"/>
    <w:rsid w:val="00456DC3"/>
    <w:rsid w:val="0046337E"/>
    <w:rsid w:val="00464CA1"/>
    <w:rsid w:val="004660C8"/>
    <w:rsid w:val="00467DEF"/>
    <w:rsid w:val="00472140"/>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28A5"/>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3026"/>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2C61"/>
    <w:rsid w:val="00573DFD"/>
    <w:rsid w:val="005747D0"/>
    <w:rsid w:val="00580C34"/>
    <w:rsid w:val="005827D5"/>
    <w:rsid w:val="00582918"/>
    <w:rsid w:val="005849C4"/>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209"/>
    <w:rsid w:val="005E2F29"/>
    <w:rsid w:val="005E400D"/>
    <w:rsid w:val="005E49D4"/>
    <w:rsid w:val="005E4E79"/>
    <w:rsid w:val="005E5CE7"/>
    <w:rsid w:val="005E790C"/>
    <w:rsid w:val="005F08C5"/>
    <w:rsid w:val="005F4494"/>
    <w:rsid w:val="005F6D66"/>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363D"/>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759A"/>
    <w:rsid w:val="00685C94"/>
    <w:rsid w:val="00691AEE"/>
    <w:rsid w:val="00694F1D"/>
    <w:rsid w:val="0069523C"/>
    <w:rsid w:val="006962CA"/>
    <w:rsid w:val="00696A95"/>
    <w:rsid w:val="006A09DA"/>
    <w:rsid w:val="006A1835"/>
    <w:rsid w:val="006A2625"/>
    <w:rsid w:val="006B4A30"/>
    <w:rsid w:val="006B6023"/>
    <w:rsid w:val="006B7569"/>
    <w:rsid w:val="006C28EE"/>
    <w:rsid w:val="006C4FF1"/>
    <w:rsid w:val="006D2998"/>
    <w:rsid w:val="006D3188"/>
    <w:rsid w:val="006D5159"/>
    <w:rsid w:val="006D6779"/>
    <w:rsid w:val="006E08FC"/>
    <w:rsid w:val="006F2588"/>
    <w:rsid w:val="006F756B"/>
    <w:rsid w:val="00707440"/>
    <w:rsid w:val="00710A6C"/>
    <w:rsid w:val="00710D98"/>
    <w:rsid w:val="00710F33"/>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2BE5"/>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9A4"/>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18FA"/>
    <w:rsid w:val="009036E7"/>
    <w:rsid w:val="0090605F"/>
    <w:rsid w:val="0091053B"/>
    <w:rsid w:val="00912158"/>
    <w:rsid w:val="00912945"/>
    <w:rsid w:val="009144EE"/>
    <w:rsid w:val="00915D4C"/>
    <w:rsid w:val="009279B2"/>
    <w:rsid w:val="00935814"/>
    <w:rsid w:val="0094111E"/>
    <w:rsid w:val="0094502D"/>
    <w:rsid w:val="00946561"/>
    <w:rsid w:val="00946B39"/>
    <w:rsid w:val="00947013"/>
    <w:rsid w:val="0095062C"/>
    <w:rsid w:val="00956EA9"/>
    <w:rsid w:val="00966AB2"/>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9F6894"/>
    <w:rsid w:val="00A00AE4"/>
    <w:rsid w:val="00A00D24"/>
    <w:rsid w:val="00A0129C"/>
    <w:rsid w:val="00A01F5C"/>
    <w:rsid w:val="00A0261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2510"/>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0D6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16F"/>
    <w:rsid w:val="00AC15C5"/>
    <w:rsid w:val="00AC6892"/>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3E99"/>
    <w:rsid w:val="00B149E2"/>
    <w:rsid w:val="00B2131A"/>
    <w:rsid w:val="00B2169D"/>
    <w:rsid w:val="00B21CBB"/>
    <w:rsid w:val="00B22CD4"/>
    <w:rsid w:val="00B2606D"/>
    <w:rsid w:val="00B263C0"/>
    <w:rsid w:val="00B316CA"/>
    <w:rsid w:val="00B31BFB"/>
    <w:rsid w:val="00B34CF5"/>
    <w:rsid w:val="00B3528F"/>
    <w:rsid w:val="00B357AB"/>
    <w:rsid w:val="00B41704"/>
    <w:rsid w:val="00B41F72"/>
    <w:rsid w:val="00B421ED"/>
    <w:rsid w:val="00B44E90"/>
    <w:rsid w:val="00B45324"/>
    <w:rsid w:val="00B47018"/>
    <w:rsid w:val="00B47956"/>
    <w:rsid w:val="00B514DC"/>
    <w:rsid w:val="00B517E1"/>
    <w:rsid w:val="00B556E8"/>
    <w:rsid w:val="00B55E70"/>
    <w:rsid w:val="00B60238"/>
    <w:rsid w:val="00B60814"/>
    <w:rsid w:val="00B640A8"/>
    <w:rsid w:val="00B64962"/>
    <w:rsid w:val="00B66AC0"/>
    <w:rsid w:val="00B71634"/>
    <w:rsid w:val="00B73091"/>
    <w:rsid w:val="00B75139"/>
    <w:rsid w:val="00B80840"/>
    <w:rsid w:val="00B815FC"/>
    <w:rsid w:val="00B81623"/>
    <w:rsid w:val="00B82A05"/>
    <w:rsid w:val="00B8333F"/>
    <w:rsid w:val="00B84409"/>
    <w:rsid w:val="00B84E2D"/>
    <w:rsid w:val="00B8746A"/>
    <w:rsid w:val="00B9277F"/>
    <w:rsid w:val="00B927C9"/>
    <w:rsid w:val="00B96EFA"/>
    <w:rsid w:val="00B97CCF"/>
    <w:rsid w:val="00BA61AC"/>
    <w:rsid w:val="00BB17B0"/>
    <w:rsid w:val="00BB1A09"/>
    <w:rsid w:val="00BB28BF"/>
    <w:rsid w:val="00BB2F42"/>
    <w:rsid w:val="00BB4AC0"/>
    <w:rsid w:val="00BB5683"/>
    <w:rsid w:val="00BB752D"/>
    <w:rsid w:val="00BC0CCF"/>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72B"/>
    <w:rsid w:val="00BE4BF7"/>
    <w:rsid w:val="00BE62F6"/>
    <w:rsid w:val="00BE638E"/>
    <w:rsid w:val="00BF27B2"/>
    <w:rsid w:val="00BF2F04"/>
    <w:rsid w:val="00BF355A"/>
    <w:rsid w:val="00BF4F06"/>
    <w:rsid w:val="00BF534E"/>
    <w:rsid w:val="00BF5717"/>
    <w:rsid w:val="00BF5C91"/>
    <w:rsid w:val="00BF66D2"/>
    <w:rsid w:val="00C01585"/>
    <w:rsid w:val="00C0764A"/>
    <w:rsid w:val="00C078CC"/>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25C8"/>
    <w:rsid w:val="00C449AD"/>
    <w:rsid w:val="00C44E30"/>
    <w:rsid w:val="00C461E6"/>
    <w:rsid w:val="00C50045"/>
    <w:rsid w:val="00C50771"/>
    <w:rsid w:val="00C508BE"/>
    <w:rsid w:val="00C55FE8"/>
    <w:rsid w:val="00C6336F"/>
    <w:rsid w:val="00C63EC4"/>
    <w:rsid w:val="00C64CD9"/>
    <w:rsid w:val="00C667BE"/>
    <w:rsid w:val="00C670F8"/>
    <w:rsid w:val="00C6780B"/>
    <w:rsid w:val="00C73A90"/>
    <w:rsid w:val="00C76D49"/>
    <w:rsid w:val="00C80AD4"/>
    <w:rsid w:val="00C80B5E"/>
    <w:rsid w:val="00C81090"/>
    <w:rsid w:val="00C82055"/>
    <w:rsid w:val="00C8630A"/>
    <w:rsid w:val="00C9061B"/>
    <w:rsid w:val="00C93EBA"/>
    <w:rsid w:val="00C948B2"/>
    <w:rsid w:val="00CA0BD8"/>
    <w:rsid w:val="00CA2FD7"/>
    <w:rsid w:val="00CA69E3"/>
    <w:rsid w:val="00CA6B28"/>
    <w:rsid w:val="00CA72BB"/>
    <w:rsid w:val="00CA7FF5"/>
    <w:rsid w:val="00CB07E5"/>
    <w:rsid w:val="00CB09E0"/>
    <w:rsid w:val="00CB1C14"/>
    <w:rsid w:val="00CB1E26"/>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58BF"/>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6A92"/>
    <w:rsid w:val="00D2793F"/>
    <w:rsid w:val="00D279D8"/>
    <w:rsid w:val="00D27C8E"/>
    <w:rsid w:val="00D3026A"/>
    <w:rsid w:val="00D32D62"/>
    <w:rsid w:val="00D36231"/>
    <w:rsid w:val="00D36E44"/>
    <w:rsid w:val="00D40205"/>
    <w:rsid w:val="00D40C72"/>
    <w:rsid w:val="00D4141B"/>
    <w:rsid w:val="00D4145D"/>
    <w:rsid w:val="00D4460B"/>
    <w:rsid w:val="00D458F0"/>
    <w:rsid w:val="00D50B3B"/>
    <w:rsid w:val="00D51C1C"/>
    <w:rsid w:val="00D51FCC"/>
    <w:rsid w:val="00D5467F"/>
    <w:rsid w:val="00D55837"/>
    <w:rsid w:val="00D564E0"/>
    <w:rsid w:val="00D56A4B"/>
    <w:rsid w:val="00D56A9F"/>
    <w:rsid w:val="00D57BA2"/>
    <w:rsid w:val="00D60F51"/>
    <w:rsid w:val="00D65E43"/>
    <w:rsid w:val="00D6730A"/>
    <w:rsid w:val="00D674A6"/>
    <w:rsid w:val="00D6780F"/>
    <w:rsid w:val="00D7168E"/>
    <w:rsid w:val="00D72719"/>
    <w:rsid w:val="00D73F9D"/>
    <w:rsid w:val="00D74B7C"/>
    <w:rsid w:val="00D76068"/>
    <w:rsid w:val="00D76B01"/>
    <w:rsid w:val="00D804A2"/>
    <w:rsid w:val="00D84704"/>
    <w:rsid w:val="00D84BF9"/>
    <w:rsid w:val="00D87DB7"/>
    <w:rsid w:val="00D921FD"/>
    <w:rsid w:val="00D93714"/>
    <w:rsid w:val="00D94034"/>
    <w:rsid w:val="00D95424"/>
    <w:rsid w:val="00D96717"/>
    <w:rsid w:val="00DA252D"/>
    <w:rsid w:val="00DA4084"/>
    <w:rsid w:val="00DA56ED"/>
    <w:rsid w:val="00DA5A54"/>
    <w:rsid w:val="00DA5C0D"/>
    <w:rsid w:val="00DB4E26"/>
    <w:rsid w:val="00DB714B"/>
    <w:rsid w:val="00DC1025"/>
    <w:rsid w:val="00DC10F6"/>
    <w:rsid w:val="00DC1EB8"/>
    <w:rsid w:val="00DC3E45"/>
    <w:rsid w:val="00DC44F6"/>
    <w:rsid w:val="00DC4598"/>
    <w:rsid w:val="00DD0722"/>
    <w:rsid w:val="00DD0B3D"/>
    <w:rsid w:val="00DD16BC"/>
    <w:rsid w:val="00DD212F"/>
    <w:rsid w:val="00DE18F5"/>
    <w:rsid w:val="00DE6311"/>
    <w:rsid w:val="00DE73D2"/>
    <w:rsid w:val="00DF5BFB"/>
    <w:rsid w:val="00DF5CD6"/>
    <w:rsid w:val="00E022DA"/>
    <w:rsid w:val="00E03BCB"/>
    <w:rsid w:val="00E124DC"/>
    <w:rsid w:val="00E15A41"/>
    <w:rsid w:val="00E20BD4"/>
    <w:rsid w:val="00E22D68"/>
    <w:rsid w:val="00E22F67"/>
    <w:rsid w:val="00E247D9"/>
    <w:rsid w:val="00E258D8"/>
    <w:rsid w:val="00E26DDF"/>
    <w:rsid w:val="00E270E5"/>
    <w:rsid w:val="00E30167"/>
    <w:rsid w:val="00E32C2B"/>
    <w:rsid w:val="00E33493"/>
    <w:rsid w:val="00E37922"/>
    <w:rsid w:val="00E406DF"/>
    <w:rsid w:val="00E41196"/>
    <w:rsid w:val="00E415D3"/>
    <w:rsid w:val="00E469E4"/>
    <w:rsid w:val="00E475C3"/>
    <w:rsid w:val="00E509B0"/>
    <w:rsid w:val="00E50B11"/>
    <w:rsid w:val="00E54246"/>
    <w:rsid w:val="00E5533C"/>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30E0"/>
    <w:rsid w:val="00ED592E"/>
    <w:rsid w:val="00ED6ABD"/>
    <w:rsid w:val="00ED72E1"/>
    <w:rsid w:val="00EE3C0F"/>
    <w:rsid w:val="00EE4DB8"/>
    <w:rsid w:val="00EE5EB8"/>
    <w:rsid w:val="00EE66E5"/>
    <w:rsid w:val="00EE6810"/>
    <w:rsid w:val="00EF1601"/>
    <w:rsid w:val="00EF21FE"/>
    <w:rsid w:val="00EF2A7F"/>
    <w:rsid w:val="00EF2D58"/>
    <w:rsid w:val="00EF37C2"/>
    <w:rsid w:val="00EF4803"/>
    <w:rsid w:val="00EF5127"/>
    <w:rsid w:val="00F005AB"/>
    <w:rsid w:val="00F03EAC"/>
    <w:rsid w:val="00F04B7C"/>
    <w:rsid w:val="00F078B5"/>
    <w:rsid w:val="00F14024"/>
    <w:rsid w:val="00F14FA3"/>
    <w:rsid w:val="00F15DB1"/>
    <w:rsid w:val="00F166C2"/>
    <w:rsid w:val="00F24297"/>
    <w:rsid w:val="00F2564A"/>
    <w:rsid w:val="00F25761"/>
    <w:rsid w:val="00F259D7"/>
    <w:rsid w:val="00F32D05"/>
    <w:rsid w:val="00F34B1F"/>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7BD"/>
    <w:rsid w:val="00F96B28"/>
    <w:rsid w:val="00FA1564"/>
    <w:rsid w:val="00FA41B4"/>
    <w:rsid w:val="00FA4ADA"/>
    <w:rsid w:val="00FA4C52"/>
    <w:rsid w:val="00FA5DDD"/>
    <w:rsid w:val="00FA6255"/>
    <w:rsid w:val="00FA7540"/>
    <w:rsid w:val="00FA7644"/>
    <w:rsid w:val="00FA7E1F"/>
    <w:rsid w:val="00FB0647"/>
    <w:rsid w:val="00FB1FA3"/>
    <w:rsid w:val="00FB43A8"/>
    <w:rsid w:val="00FB4D12"/>
    <w:rsid w:val="00FB5279"/>
    <w:rsid w:val="00FC069A"/>
    <w:rsid w:val="00FC08A9"/>
    <w:rsid w:val="00FC0BA0"/>
    <w:rsid w:val="00FC66A7"/>
    <w:rsid w:val="00FC7600"/>
    <w:rsid w:val="00FD0B7B"/>
    <w:rsid w:val="00FD1A46"/>
    <w:rsid w:val="00FD425C"/>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0D6E5"/>
  <w15:docId w15:val="{D4126B55-8239-436B-90FB-6D8D35C0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8F5E061F2F4553A56B788329FE2DE5"/>
        <w:category>
          <w:name w:val="Allmänt"/>
          <w:gallery w:val="placeholder"/>
        </w:category>
        <w:types>
          <w:type w:val="bbPlcHdr"/>
        </w:types>
        <w:behaviors>
          <w:behavior w:val="content"/>
        </w:behaviors>
        <w:guid w:val="{87C4BFAC-5644-4E33-A8F6-36708A161220}"/>
      </w:docPartPr>
      <w:docPartBody>
        <w:p w:rsidR="0047449F" w:rsidRDefault="009E3829" w:rsidP="009E3829">
          <w:pPr>
            <w:pStyle w:val="228F5E061F2F4553A56B788329FE2DE5"/>
          </w:pPr>
          <w:r>
            <w:rPr>
              <w:rStyle w:val="Platshllartext"/>
            </w:rPr>
            <w:t xml:space="preserve"> </w:t>
          </w:r>
        </w:p>
      </w:docPartBody>
    </w:docPart>
    <w:docPart>
      <w:docPartPr>
        <w:name w:val="285B03A5E9654900B135023BF9F7568B"/>
        <w:category>
          <w:name w:val="Allmänt"/>
          <w:gallery w:val="placeholder"/>
        </w:category>
        <w:types>
          <w:type w:val="bbPlcHdr"/>
        </w:types>
        <w:behaviors>
          <w:behavior w:val="content"/>
        </w:behaviors>
        <w:guid w:val="{3C1D18F7-BD3A-41D4-A7D6-AD3D7D77D6DE}"/>
      </w:docPartPr>
      <w:docPartBody>
        <w:p w:rsidR="0047449F" w:rsidRDefault="009E3829" w:rsidP="009E3829">
          <w:pPr>
            <w:pStyle w:val="285B03A5E9654900B135023BF9F7568B1"/>
          </w:pPr>
          <w:r>
            <w:rPr>
              <w:rStyle w:val="Platshllartext"/>
            </w:rPr>
            <w:t xml:space="preserve"> </w:t>
          </w:r>
        </w:p>
      </w:docPartBody>
    </w:docPart>
    <w:docPart>
      <w:docPartPr>
        <w:name w:val="24E57AFCF10F44988AAEBD6721F9518A"/>
        <w:category>
          <w:name w:val="Allmänt"/>
          <w:gallery w:val="placeholder"/>
        </w:category>
        <w:types>
          <w:type w:val="bbPlcHdr"/>
        </w:types>
        <w:behaviors>
          <w:behavior w:val="content"/>
        </w:behaviors>
        <w:guid w:val="{33C064D2-0E2F-4454-B148-3C27A3B48CE7}"/>
      </w:docPartPr>
      <w:docPartBody>
        <w:p w:rsidR="0047449F" w:rsidRDefault="009E3829" w:rsidP="009E3829">
          <w:pPr>
            <w:pStyle w:val="24E57AFCF10F44988AAEBD6721F9518A1"/>
          </w:pPr>
          <w:r>
            <w:rPr>
              <w:rStyle w:val="Platshllartext"/>
            </w:rPr>
            <w:t xml:space="preserve"> </w:t>
          </w:r>
        </w:p>
      </w:docPartBody>
    </w:docPart>
    <w:docPart>
      <w:docPartPr>
        <w:name w:val="2E17B70DCEDA4200B41C2A03B48A58A9"/>
        <w:category>
          <w:name w:val="Allmänt"/>
          <w:gallery w:val="placeholder"/>
        </w:category>
        <w:types>
          <w:type w:val="bbPlcHdr"/>
        </w:types>
        <w:behaviors>
          <w:behavior w:val="content"/>
        </w:behaviors>
        <w:guid w:val="{17E1FEE5-31B3-4859-ADE0-2AB3C7A204C5}"/>
      </w:docPartPr>
      <w:docPartBody>
        <w:p w:rsidR="0047449F" w:rsidRDefault="009E3829" w:rsidP="009E3829">
          <w:pPr>
            <w:pStyle w:val="2E17B70DCEDA4200B41C2A03B48A58A9"/>
          </w:pPr>
          <w:r>
            <w:rPr>
              <w:rStyle w:val="Platshllartext"/>
            </w:rPr>
            <w:t xml:space="preserve"> </w:t>
          </w:r>
        </w:p>
      </w:docPartBody>
    </w:docPart>
    <w:docPart>
      <w:docPartPr>
        <w:name w:val="F6D3ECD9642043B5BF95C969C8943959"/>
        <w:category>
          <w:name w:val="Allmänt"/>
          <w:gallery w:val="placeholder"/>
        </w:category>
        <w:types>
          <w:type w:val="bbPlcHdr"/>
        </w:types>
        <w:behaviors>
          <w:behavior w:val="content"/>
        </w:behaviors>
        <w:guid w:val="{387A4C97-1FCD-4DC9-A93D-642BC19F3842}"/>
      </w:docPartPr>
      <w:docPartBody>
        <w:p w:rsidR="0047449F" w:rsidRDefault="009E3829" w:rsidP="009E3829">
          <w:pPr>
            <w:pStyle w:val="F6D3ECD9642043B5BF95C969C894395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29"/>
    <w:rsid w:val="0047449F"/>
    <w:rsid w:val="006F0390"/>
    <w:rsid w:val="009E3829"/>
    <w:rsid w:val="00DC2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6CF79FA9BE410180C9899E3B13FF26">
    <w:name w:val="5B6CF79FA9BE410180C9899E3B13FF26"/>
    <w:rsid w:val="009E3829"/>
  </w:style>
  <w:style w:type="character" w:styleId="Platshllartext">
    <w:name w:val="Placeholder Text"/>
    <w:basedOn w:val="Standardstycketeckensnitt"/>
    <w:uiPriority w:val="99"/>
    <w:semiHidden/>
    <w:rsid w:val="009E3829"/>
    <w:rPr>
      <w:noProof w:val="0"/>
      <w:color w:val="808080"/>
    </w:rPr>
  </w:style>
  <w:style w:type="paragraph" w:customStyle="1" w:styleId="97E757D0FE7542A5A5BDD0CF8F43248A">
    <w:name w:val="97E757D0FE7542A5A5BDD0CF8F43248A"/>
    <w:rsid w:val="009E3829"/>
  </w:style>
  <w:style w:type="paragraph" w:customStyle="1" w:styleId="2241FC78C2704EBB9B7775D9D02F5F9D">
    <w:name w:val="2241FC78C2704EBB9B7775D9D02F5F9D"/>
    <w:rsid w:val="009E3829"/>
  </w:style>
  <w:style w:type="paragraph" w:customStyle="1" w:styleId="A23BA70F23C9469DBD7EBCA9782F34FC">
    <w:name w:val="A23BA70F23C9469DBD7EBCA9782F34FC"/>
    <w:rsid w:val="009E3829"/>
  </w:style>
  <w:style w:type="paragraph" w:customStyle="1" w:styleId="228F5E061F2F4553A56B788329FE2DE5">
    <w:name w:val="228F5E061F2F4553A56B788329FE2DE5"/>
    <w:rsid w:val="009E3829"/>
  </w:style>
  <w:style w:type="paragraph" w:customStyle="1" w:styleId="285B03A5E9654900B135023BF9F7568B">
    <w:name w:val="285B03A5E9654900B135023BF9F7568B"/>
    <w:rsid w:val="009E3829"/>
  </w:style>
  <w:style w:type="paragraph" w:customStyle="1" w:styleId="AA74585D561E4BE49F16B4463C1CCBEA">
    <w:name w:val="AA74585D561E4BE49F16B4463C1CCBEA"/>
    <w:rsid w:val="009E3829"/>
  </w:style>
  <w:style w:type="paragraph" w:customStyle="1" w:styleId="1B6F3E1A32C7417B945659D29F70D7A5">
    <w:name w:val="1B6F3E1A32C7417B945659D29F70D7A5"/>
    <w:rsid w:val="009E3829"/>
  </w:style>
  <w:style w:type="paragraph" w:customStyle="1" w:styleId="73C80ABFAB5D4825A82AC5E4841FBBAA">
    <w:name w:val="73C80ABFAB5D4825A82AC5E4841FBBAA"/>
    <w:rsid w:val="009E3829"/>
  </w:style>
  <w:style w:type="paragraph" w:customStyle="1" w:styleId="24E57AFCF10F44988AAEBD6721F9518A">
    <w:name w:val="24E57AFCF10F44988AAEBD6721F9518A"/>
    <w:rsid w:val="009E3829"/>
  </w:style>
  <w:style w:type="paragraph" w:customStyle="1" w:styleId="2E17B70DCEDA4200B41C2A03B48A58A9">
    <w:name w:val="2E17B70DCEDA4200B41C2A03B48A58A9"/>
    <w:rsid w:val="009E3829"/>
  </w:style>
  <w:style w:type="paragraph" w:customStyle="1" w:styleId="285B03A5E9654900B135023BF9F7568B1">
    <w:name w:val="285B03A5E9654900B135023BF9F7568B1"/>
    <w:rsid w:val="009E38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E57AFCF10F44988AAEBD6721F9518A1">
    <w:name w:val="24E57AFCF10F44988AAEBD6721F9518A1"/>
    <w:rsid w:val="009E38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140DF4C8CD40E2B8C62F716F7DF631">
    <w:name w:val="9C140DF4C8CD40E2B8C62F716F7DF631"/>
    <w:rsid w:val="009E3829"/>
  </w:style>
  <w:style w:type="paragraph" w:customStyle="1" w:styleId="0222A3E3BC144AA2A920E6C5B3B34045">
    <w:name w:val="0222A3E3BC144AA2A920E6C5B3B34045"/>
    <w:rsid w:val="009E3829"/>
  </w:style>
  <w:style w:type="paragraph" w:customStyle="1" w:styleId="45A376A4D5CB4A81A5C33F7193C812EA">
    <w:name w:val="45A376A4D5CB4A81A5C33F7193C812EA"/>
    <w:rsid w:val="009E3829"/>
  </w:style>
  <w:style w:type="paragraph" w:customStyle="1" w:styleId="92BF1811321E4312A3E8182A6BAAC865">
    <w:name w:val="92BF1811321E4312A3E8182A6BAAC865"/>
    <w:rsid w:val="009E3829"/>
  </w:style>
  <w:style w:type="paragraph" w:customStyle="1" w:styleId="70DF9E4CBB3940E8B2E466BCDF4EF812">
    <w:name w:val="70DF9E4CBB3940E8B2E466BCDF4EF812"/>
    <w:rsid w:val="009E3829"/>
  </w:style>
  <w:style w:type="paragraph" w:customStyle="1" w:styleId="F6D3ECD9642043B5BF95C969C8943959">
    <w:name w:val="F6D3ECD9642043B5BF95C969C8943959"/>
    <w:rsid w:val="009E3829"/>
  </w:style>
  <w:style w:type="paragraph" w:customStyle="1" w:styleId="BA55442DBB054E3B9F977F04833DA8E9">
    <w:name w:val="BA55442DBB054E3B9F977F04833DA8E9"/>
    <w:rsid w:val="009E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5d5f84f3-8e88-4aec-baad-c771dd8f54b0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4DDFF7AC55E46E4793D51C9A16351430" ma:contentTypeVersion="26" ma:contentTypeDescription="Skapa nytt dokument med möjlighet att välja RK-mall" ma:contentTypeScope="" ma:versionID="a76740b284dbf7b23e692bb1080e9b89">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2021-04-07T00:00:00</HeaderDate>
    <Office/>
    <Dnr>Ku2021/01027</Dnr>
    <ParagrafNr/>
    <DocumentTitle/>
    <VisitingAddress/>
    <Extra1/>
    <Extra2/>
    <Extra3>Björn Söder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955D-55F0-48BF-8C33-89EB7F39B8E6}"/>
</file>

<file path=customXml/itemProps2.xml><?xml version="1.0" encoding="utf-8"?>
<ds:datastoreItem xmlns:ds="http://schemas.openxmlformats.org/officeDocument/2006/customXml" ds:itemID="{B7942A36-781A-48FF-9680-71C59B7A14FA}"/>
</file>

<file path=customXml/itemProps3.xml><?xml version="1.0" encoding="utf-8"?>
<ds:datastoreItem xmlns:ds="http://schemas.openxmlformats.org/officeDocument/2006/customXml" ds:itemID="{D76D9C09-429B-4649-A847-D41EEFE69AAB}"/>
</file>

<file path=customXml/itemProps4.xml><?xml version="1.0" encoding="utf-8"?>
<ds:datastoreItem xmlns:ds="http://schemas.openxmlformats.org/officeDocument/2006/customXml" ds:itemID="{89CB9A40-556D-4E50-A1F5-08216D5D0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B5423B-B5F5-4A55-80FD-B16EDA281276}">
  <ds:schemaRefs>
    <ds:schemaRef ds:uri="http://schemas.microsoft.com/sharepoint/events"/>
  </ds:schemaRefs>
</ds:datastoreItem>
</file>

<file path=customXml/itemProps6.xml><?xml version="1.0" encoding="utf-8"?>
<ds:datastoreItem xmlns:ds="http://schemas.openxmlformats.org/officeDocument/2006/customXml" ds:itemID="{8BA1880C-99C7-4E13-A400-4FBC5F5C566F}">
  <ds:schemaRefs>
    <ds:schemaRef ds:uri="Microsoft.SharePoint.Taxonomy.ContentTypeSync"/>
  </ds:schemaRefs>
</ds:datastoreItem>
</file>

<file path=customXml/itemProps7.xml><?xml version="1.0" encoding="utf-8"?>
<ds:datastoreItem xmlns:ds="http://schemas.openxmlformats.org/officeDocument/2006/customXml" ds:itemID="{EB0215B6-AF54-46E0-A2F5-4591287773A6}"/>
</file>

<file path=customXml/itemProps8.xml><?xml version="1.0" encoding="utf-8"?>
<ds:datastoreItem xmlns:ds="http://schemas.openxmlformats.org/officeDocument/2006/customXml" ds:itemID="{E418263D-5EF7-4670-9487-9C26F887EBCB}"/>
</file>

<file path=docProps/app.xml><?xml version="1.0" encoding="utf-8"?>
<Properties xmlns="http://schemas.openxmlformats.org/officeDocument/2006/extended-properties" xmlns:vt="http://schemas.openxmlformats.org/officeDocument/2006/docPropsVTypes">
  <Template>RK Basmall.dotx</Template>
  <TotalTime>0</TotalTime>
  <Pages>1</Pages>
  <Words>222</Words>
  <Characters>1179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2383 Beskrivningen av kommunismen.docx</dc:title>
  <dc:subject/>
  <dc:creator>Emil Plisch</dc:creator>
  <cp:keywords/>
  <dc:description/>
  <cp:lastModifiedBy>Susanne Levin</cp:lastModifiedBy>
  <cp:revision>18</cp:revision>
  <dcterms:created xsi:type="dcterms:W3CDTF">2021-03-31T10:54:00Z</dcterms:created>
  <dcterms:modified xsi:type="dcterms:W3CDTF">2021-04-07T08:36:00Z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d4c86dcc-63e4-4645-b041-a205b70ae6d4</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