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DB5B" w14:textId="1CE92D8A" w:rsidR="00190D60" w:rsidRDefault="00190D60" w:rsidP="00DA0661">
      <w:pPr>
        <w:pStyle w:val="Rubrik"/>
      </w:pPr>
      <w:bookmarkStart w:id="0" w:name="Start"/>
      <w:bookmarkEnd w:id="0"/>
      <w:r>
        <w:t>Svar på fråga 2020/21:2461 av Katarina Brännström (M)</w:t>
      </w:r>
      <w:r>
        <w:br/>
        <w:t>Särbehandling av elever i vissa skolor</w:t>
      </w:r>
    </w:p>
    <w:p w14:paraId="7C4E1EBE" w14:textId="450F48C2" w:rsidR="00190D60" w:rsidRDefault="00190D60" w:rsidP="002749F7">
      <w:pPr>
        <w:pStyle w:val="Brdtext"/>
      </w:pPr>
      <w:r>
        <w:t>Katarina Brännström har frågat mig</w:t>
      </w:r>
      <w:r w:rsidR="000F0563">
        <w:t xml:space="preserve"> vilka åtgärder jag avser att vidta för att se till att vissa skolor inte särbehandlar flickor och pojkar i skolan.</w:t>
      </w:r>
    </w:p>
    <w:p w14:paraId="5A430496" w14:textId="0C96A3D1" w:rsidR="00AE4E96" w:rsidRDefault="00AE4E96" w:rsidP="000F0563">
      <w:pPr>
        <w:pStyle w:val="Brdtext"/>
      </w:pPr>
      <w:r w:rsidRPr="00AE4E96">
        <w:t xml:space="preserve">Regeringens övergripande mål för jämställdhetspolitiken är att kvinnor och män ska ha samma makt att forma samhället och sitt eget liv. Det finns sex jämställdhetspolitiska delmål, varav ett delmål handlar om jämställd utbildning. Detta anger att kvinnor och män, flickor och pojkar, ska ha samma möjligheter och villkor när det gäller utbildning, studieval och personlig utveckling. All personal i skolan har enligt skollagen (2010:800) en skyldighet att aktivt motverka alla former av kränkande behandling. Diskriminering </w:t>
      </w:r>
      <w:r w:rsidR="00AC3C53" w:rsidRPr="00AE4E96">
        <w:t>bland annat</w:t>
      </w:r>
      <w:r w:rsidRPr="00AE4E96">
        <w:t xml:space="preserve"> på grund av </w:t>
      </w:r>
      <w:r>
        <w:t>kön</w:t>
      </w:r>
      <w:r w:rsidRPr="00AE4E96">
        <w:t xml:space="preserve"> är enligt diskrimineringslagen (2008:567) förbjuden på utbildningsområdet. Statens skolinspektion och Diskrimineringsombudsmannen utövar tillsyn över att bestämmelserna i skollagen respektive diskrimineringslagen följs. Jag utgår från att skolans huvudmän som har ansvaret enligt skollagen följer och upprätthåller bestämmelserna i skollagen och andra författningar.  </w:t>
      </w:r>
    </w:p>
    <w:p w14:paraId="121284AC" w14:textId="2C90D262" w:rsidR="007330A1" w:rsidRDefault="000C5964" w:rsidP="000E4914">
      <w:pPr>
        <w:pStyle w:val="Brdtext"/>
      </w:pPr>
      <w:r>
        <w:t>Av</w:t>
      </w:r>
      <w:r w:rsidR="000F0563" w:rsidRPr="00DE3892">
        <w:t xml:space="preserve"> läroplane</w:t>
      </w:r>
      <w:r w:rsidR="000F0563">
        <w:t>r</w:t>
      </w:r>
      <w:r w:rsidR="00AE4E96">
        <w:t>na</w:t>
      </w:r>
      <w:r w:rsidR="000F0563">
        <w:t xml:space="preserve"> </w:t>
      </w:r>
      <w:r>
        <w:t>framgår att s</w:t>
      </w:r>
      <w:r w:rsidR="000F0563" w:rsidRPr="00DE3892">
        <w:t xml:space="preserve">kolan aktivt och medvetet </w:t>
      </w:r>
      <w:r>
        <w:t xml:space="preserve">ska </w:t>
      </w:r>
      <w:r w:rsidR="000F0563" w:rsidRPr="00DE3892">
        <w:t xml:space="preserve">främja kvinnors och mäns lika rätt och möjligheter. </w:t>
      </w:r>
      <w:r w:rsidR="000F0563">
        <w:t>Läroplanerna</w:t>
      </w:r>
      <w:r w:rsidR="000F0563" w:rsidRPr="00DE3892">
        <w:t xml:space="preserve"> anger också hur det sätt på vilket </w:t>
      </w:r>
      <w:r w:rsidR="000F0563">
        <w:t>elever</w:t>
      </w:r>
      <w:r w:rsidR="000F0563" w:rsidRPr="00DE3892">
        <w:t xml:space="preserve"> bemöts och bedöms i skolan, och de krav och förväntningar som ställs på dem, bidrar till att forma deras uppfattningar om vad som är kvinnligt och manligt. Skolan har därför ett ansvar för att motverka traditionella könsmönster och ska ge utrymme för eleverna att pröva och utveckla sin förmåga och sina intressen oberoende av könstillhörighet.</w:t>
      </w:r>
      <w:r w:rsidR="000F0563">
        <w:t xml:space="preserve"> </w:t>
      </w:r>
    </w:p>
    <w:p w14:paraId="55EDA04F" w14:textId="6D1D4ECE" w:rsidR="000F0563" w:rsidRDefault="000F0563" w:rsidP="000F0563">
      <w:pPr>
        <w:pStyle w:val="Brdtext"/>
      </w:pPr>
      <w:r>
        <w:t>R</w:t>
      </w:r>
      <w:r w:rsidRPr="00DE3892">
        <w:t>egeringen</w:t>
      </w:r>
      <w:r>
        <w:t xml:space="preserve"> anser a</w:t>
      </w:r>
      <w:r w:rsidRPr="00DE3892">
        <w:t xml:space="preserve">tt det, med hänsyn till skolans </w:t>
      </w:r>
      <w:r>
        <w:t>jämställdhetsuppdrag</w:t>
      </w:r>
      <w:r w:rsidRPr="00DE3892">
        <w:t xml:space="preserve"> som de</w:t>
      </w:r>
      <w:r w:rsidR="00006F2B">
        <w:t>t</w:t>
      </w:r>
      <w:r w:rsidRPr="00DE3892">
        <w:t xml:space="preserve"> anges i läroplanerna, måste vara tydligt att det inte är acceptabelt att skolor regelmässigt och över tid planerar och genomför könsuppdelad undervisning.</w:t>
      </w:r>
      <w:r>
        <w:t xml:space="preserve"> Regeringen har dock uppmärksammat att könsuppdelad utbildning och undervisning i skolan förekommer regelmässigt och över tid, och har därför vidtagit åtgärder.</w:t>
      </w:r>
    </w:p>
    <w:p w14:paraId="13F37813" w14:textId="6EB3C015" w:rsidR="009716CD" w:rsidRDefault="000F0563" w:rsidP="000F0563">
      <w:pPr>
        <w:pStyle w:val="Brdtext"/>
      </w:pPr>
      <w:r>
        <w:t xml:space="preserve">Regeringen beslutade i april 2018 om ett </w:t>
      </w:r>
      <w:r w:rsidRPr="00B428A9">
        <w:t xml:space="preserve">förtydligande i läroplanen </w:t>
      </w:r>
      <w:r w:rsidRPr="00DE3892">
        <w:t xml:space="preserve">för grundskolan, förskoleklassen och fritidshemmet </w:t>
      </w:r>
      <w:r w:rsidRPr="00B428A9">
        <w:t>om att utbildningen och undervisningen inte ska dela upp barn och elever utifrån könstillhörighet, utan organiseras och genomföras så att alla barn och elever möts.</w:t>
      </w:r>
      <w:r>
        <w:t xml:space="preserve"> </w:t>
      </w:r>
      <w:r w:rsidRPr="00B428A9">
        <w:t>Regel</w:t>
      </w:r>
      <w:r w:rsidR="00537310">
        <w:softHyphen/>
      </w:r>
      <w:r w:rsidRPr="00B428A9">
        <w:t xml:space="preserve">mässig eller slentrianmässig könsuppdelning </w:t>
      </w:r>
      <w:r>
        <w:t xml:space="preserve">får </w:t>
      </w:r>
      <w:r w:rsidRPr="00B428A9">
        <w:t xml:space="preserve">inte förekomma. </w:t>
      </w:r>
      <w:r w:rsidR="005E4FCB">
        <w:t>I läro</w:t>
      </w:r>
      <w:r w:rsidR="00346AC9">
        <w:t>-</w:t>
      </w:r>
      <w:r w:rsidR="005E4FCB">
        <w:t>planen</w:t>
      </w:r>
      <w:r w:rsidRPr="00B428A9">
        <w:t xml:space="preserve"> tydliggör</w:t>
      </w:r>
      <w:r w:rsidR="005E4FCB">
        <w:t>s</w:t>
      </w:r>
      <w:r w:rsidRPr="00B428A9">
        <w:t xml:space="preserve"> också ansvaret i att arbeta för jämställdhet på alla skolor.</w:t>
      </w:r>
      <w:r>
        <w:t xml:space="preserve"> </w:t>
      </w:r>
      <w:r w:rsidR="005E4FCB">
        <w:t>Ändringen i läroplanen</w:t>
      </w:r>
      <w:r>
        <w:t xml:space="preserve"> trädde i kraft den 1 januari 2018. </w:t>
      </w:r>
    </w:p>
    <w:p w14:paraId="672ACA6D" w14:textId="51835C23" w:rsidR="000F0563" w:rsidRDefault="00AE26FA" w:rsidP="000F0563">
      <w:pPr>
        <w:pStyle w:val="Brdtext"/>
      </w:pPr>
      <w:r>
        <w:t xml:space="preserve">I februari 2021 beslutade regeringen </w:t>
      </w:r>
      <w:r w:rsidR="00756AE1">
        <w:t xml:space="preserve">också </w:t>
      </w:r>
      <w:r>
        <w:t xml:space="preserve">om </w:t>
      </w:r>
      <w:r w:rsidR="000F0563">
        <w:t>motsvarande</w:t>
      </w:r>
      <w:r w:rsidR="005E4FCB">
        <w:t xml:space="preserve"> förtydligande i</w:t>
      </w:r>
      <w:r w:rsidR="000F0563">
        <w:t xml:space="preserve"> </w:t>
      </w:r>
      <w:r w:rsidR="005E4FCB">
        <w:t>innehållet</w:t>
      </w:r>
      <w:r w:rsidR="000F0563">
        <w:t xml:space="preserve"> om jämställdhet i läroplanerna för gymnasieskolan, gymnasiesär</w:t>
      </w:r>
      <w:r w:rsidR="00346AC9">
        <w:t>-</w:t>
      </w:r>
      <w:r w:rsidR="000F0563">
        <w:t>skolan och den kommunala vuxenutbildningen</w:t>
      </w:r>
      <w:r>
        <w:t xml:space="preserve">. </w:t>
      </w:r>
      <w:r w:rsidR="005E4FCB">
        <w:t xml:space="preserve"> Ändringen i läroplanerna</w:t>
      </w:r>
      <w:r>
        <w:t xml:space="preserve"> ska tillämpas från höstterminen 2022. </w:t>
      </w:r>
    </w:p>
    <w:p w14:paraId="272A9C25" w14:textId="37729530" w:rsidR="009716CD" w:rsidRDefault="00FE0079" w:rsidP="000F0563">
      <w:pPr>
        <w:pStyle w:val="Brdtext"/>
      </w:pPr>
      <w:r w:rsidRPr="00FE0079">
        <w:t xml:space="preserve">Vidare har </w:t>
      </w:r>
      <w:r w:rsidR="00CD1C9B" w:rsidRPr="00FE0079">
        <w:t>S</w:t>
      </w:r>
      <w:r w:rsidR="009805A3">
        <w:t>tatens s</w:t>
      </w:r>
      <w:r w:rsidR="00CD1C9B" w:rsidRPr="00FE0079">
        <w:t xml:space="preserve">kolverk och </w:t>
      </w:r>
      <w:r w:rsidR="00800456">
        <w:t>S</w:t>
      </w:r>
      <w:r w:rsidR="00CD1C9B" w:rsidRPr="00FE0079">
        <w:t>kolinspektion</w:t>
      </w:r>
      <w:r w:rsidR="00756AE1">
        <w:t>en</w:t>
      </w:r>
      <w:r w:rsidR="005E4FCB">
        <w:t xml:space="preserve"> fått</w:t>
      </w:r>
      <w:r w:rsidR="00CD1C9B" w:rsidRPr="00FE0079">
        <w:t xml:space="preserve"> i uppdrag </w:t>
      </w:r>
      <w:r w:rsidR="005E4FCB">
        <w:t xml:space="preserve">av regeringen </w:t>
      </w:r>
      <w:r w:rsidR="00CD1C9B" w:rsidRPr="00FE0079">
        <w:t xml:space="preserve">att arbeta med jämställdhetsintegrering inom ramen för regeringens utvecklingsprogram Jämställdhetsintegrering i myndigheter (JiM), </w:t>
      </w:r>
      <w:r w:rsidRPr="00FE0079">
        <w:t>bland annat</w:t>
      </w:r>
      <w:r w:rsidR="00CD1C9B" w:rsidRPr="00FE0079">
        <w:t xml:space="preserve"> genom att uppmärksamma och bemöta de utmaningar som finns kopplat till jämställd</w:t>
      </w:r>
      <w:r w:rsidR="00537310">
        <w:softHyphen/>
      </w:r>
      <w:r w:rsidR="00CD1C9B" w:rsidRPr="00FE0079">
        <w:t>het i skolväsendet. Skolverkets arbete med jämställdhetsintegrering innebär att de via huvudmän, förskolor, skolor och fritidshem arbetar för att bidra till de jämställdhetspolitiska målen. Skol</w:t>
      </w:r>
      <w:r w:rsidR="00346AC9">
        <w:t>-</w:t>
      </w:r>
      <w:r w:rsidR="00CD1C9B" w:rsidRPr="00FE0079">
        <w:t xml:space="preserve">inspektionen har som en följd av arbetet med jämställdhetsintegrering utvecklat </w:t>
      </w:r>
      <w:r w:rsidR="001809D0">
        <w:t>sin tillsyn</w:t>
      </w:r>
      <w:r w:rsidR="00CD1C9B" w:rsidRPr="00FE0079">
        <w:t xml:space="preserve"> och ställer </w:t>
      </w:r>
      <w:r w:rsidR="001809D0">
        <w:t xml:space="preserve">även </w:t>
      </w:r>
      <w:r w:rsidR="00CD1C9B" w:rsidRPr="00FE0079">
        <w:t xml:space="preserve">krav på jämställdhet </w:t>
      </w:r>
      <w:r w:rsidR="001809D0">
        <w:t xml:space="preserve">för att godkänna nya huvudmän. </w:t>
      </w:r>
      <w:r w:rsidR="00CD1C9B" w:rsidRPr="00FE0079">
        <w:t xml:space="preserve"> </w:t>
      </w:r>
      <w:r w:rsidR="009716CD">
        <w:t xml:space="preserve"> </w:t>
      </w:r>
    </w:p>
    <w:p w14:paraId="1CD8A8E6" w14:textId="20AA8824" w:rsidR="000F0563" w:rsidRDefault="000F0563" w:rsidP="000F0563">
      <w:pPr>
        <w:pStyle w:val="Brdtext"/>
      </w:pPr>
      <w:r>
        <w:t xml:space="preserve">I sammanhanget vill jag </w:t>
      </w:r>
      <w:r w:rsidR="00A35090">
        <w:t xml:space="preserve">också </w:t>
      </w:r>
      <w:r>
        <w:t xml:space="preserve">nämna </w:t>
      </w:r>
      <w:r w:rsidR="00A35090">
        <w:t>att</w:t>
      </w:r>
      <w:r w:rsidR="00800766">
        <w:t xml:space="preserve"> </w:t>
      </w:r>
      <w:r w:rsidR="00A9254E">
        <w:t xml:space="preserve">det i </w:t>
      </w:r>
      <w:r w:rsidR="00A9254E" w:rsidRPr="00626616">
        <w:t>januariavtalet</w:t>
      </w:r>
      <w:r w:rsidR="00A9254E" w:rsidRPr="000F4CA3">
        <w:t xml:space="preserve"> framgår att ett etableringsstopp för fristående grund- och gymnasieskolor med konfessionell inriktning </w:t>
      </w:r>
      <w:r w:rsidR="00A9254E">
        <w:t xml:space="preserve">ska införas </w:t>
      </w:r>
      <w:r w:rsidR="00A9254E" w:rsidRPr="000F4CA3">
        <w:t xml:space="preserve">och att befintliga skolor med konfessionell inriktning ska kontrolleras bättre. Regeringen tillsatte 2018 en utredning som har haft i uppdrag att bland annat analysera regelverket för konfessionella inslag i skolväsendet. Utredningen om konfessionella inslag i skolväsendet redovisade sitt uppdrag den 8 januari 2020 i betänkandet Nya regler för skolor med konfessionell inriktning (SOU 2019:64). </w:t>
      </w:r>
      <w:r w:rsidR="00A35090" w:rsidRPr="00E11B72">
        <w:t>Betänkandet har remitterats och förslagen bereds för närvarande inom Regeringskansliet.</w:t>
      </w:r>
      <w:r w:rsidR="00800766">
        <w:t xml:space="preserve"> </w:t>
      </w:r>
    </w:p>
    <w:p w14:paraId="0DA30C38" w14:textId="28304F64" w:rsidR="000F0563" w:rsidRPr="000F0563" w:rsidRDefault="009F3222" w:rsidP="000F0563">
      <w:pPr>
        <w:pStyle w:val="Brdtext"/>
      </w:pPr>
      <w:r>
        <w:t>U</w:t>
      </w:r>
      <w:r w:rsidR="000F0563">
        <w:t>nder de senaste åren</w:t>
      </w:r>
      <w:r>
        <w:t xml:space="preserve"> har det</w:t>
      </w:r>
      <w:r w:rsidR="000F0563">
        <w:t xml:space="preserve"> framkommit att flera skolor runt om i landet</w:t>
      </w:r>
      <w:r>
        <w:t xml:space="preserve"> </w:t>
      </w:r>
      <w:r w:rsidR="000F0563">
        <w:t xml:space="preserve">bedrivit könsuppdelad undervisning, vilket medfört att Skolinspektionen </w:t>
      </w:r>
      <w:r w:rsidR="00DF4E78">
        <w:t xml:space="preserve">har </w:t>
      </w:r>
      <w:r w:rsidR="000F0563">
        <w:t>ingripit</w:t>
      </w:r>
      <w:r w:rsidR="00DF4E78">
        <w:t xml:space="preserve"> vid tillsyn</w:t>
      </w:r>
      <w:r w:rsidR="000F0563">
        <w:t xml:space="preserve">. Jag kan därmed konstatera att </w:t>
      </w:r>
      <w:r w:rsidR="00DF4E78">
        <w:t xml:space="preserve">det, med stöd av </w:t>
      </w:r>
      <w:r w:rsidR="000F0563">
        <w:t>dagens regelverk</w:t>
      </w:r>
      <w:r w:rsidR="00DF4E78">
        <w:t>, är möjligt att ingripa</w:t>
      </w:r>
      <w:r w:rsidR="000F0563">
        <w:t xml:space="preserve"> mot huvudmän som könsuppdelar under</w:t>
      </w:r>
      <w:r w:rsidR="00346AC9">
        <w:t>-</w:t>
      </w:r>
      <w:r w:rsidR="000F0563">
        <w:t>visningen i strid mot vad som anges i läroplanerna.</w:t>
      </w:r>
      <w:r w:rsidR="00DD12E7">
        <w:t xml:space="preserve"> </w:t>
      </w:r>
      <w:r w:rsidR="000F0563">
        <w:t xml:space="preserve">Som jag nyss nämnt finns det </w:t>
      </w:r>
      <w:r w:rsidR="00B37C88">
        <w:t xml:space="preserve">även </w:t>
      </w:r>
      <w:r w:rsidR="000F0563">
        <w:t xml:space="preserve">flera förslag på området som just nu </w:t>
      </w:r>
      <w:r w:rsidR="00C761C4">
        <w:t>bereds</w:t>
      </w:r>
      <w:r w:rsidR="000F0563">
        <w:t xml:space="preserve"> inom Regeringskansliet och som regeringen kommer att ta ställning till. </w:t>
      </w:r>
    </w:p>
    <w:p w14:paraId="5BFE5DF3" w14:textId="6AE9092C" w:rsidR="00190D60" w:rsidRPr="000F0563" w:rsidRDefault="00190D60" w:rsidP="006A12F1">
      <w:pPr>
        <w:pStyle w:val="Brdtext"/>
        <w:rPr>
          <w:lang w:val="de-DE"/>
        </w:rPr>
      </w:pPr>
      <w:r w:rsidRPr="000F0563">
        <w:rPr>
          <w:lang w:val="de-DE"/>
        </w:rPr>
        <w:t xml:space="preserve">Stockholm den </w:t>
      </w:r>
      <w:sdt>
        <w:sdtPr>
          <w:rPr>
            <w:lang w:val="de-DE"/>
          </w:rPr>
          <w:id w:val="-1225218591"/>
          <w:placeholder>
            <w:docPart w:val="AA8FE4C5F6D744659323CA406DB76404"/>
          </w:placeholder>
          <w:dataBinding w:prefixMappings="xmlns:ns0='http://lp/documentinfo/RK' " w:xpath="/ns0:DocumentInfo[1]/ns0:BaseInfo[1]/ns0:HeaderDate[1]" w:storeItemID="{B00DC770-FAC6-416C-A152-45C8A2D1E9E5}"/>
          <w:date w:fullDate="2021-04-14T00:00:00Z">
            <w:dateFormat w:val="d MMMM yyyy"/>
            <w:lid w:val="sv-SE"/>
            <w:storeMappedDataAs w:val="dateTime"/>
            <w:calendar w:val="gregorian"/>
          </w:date>
        </w:sdtPr>
        <w:sdtEndPr/>
        <w:sdtContent>
          <w:r w:rsidRPr="000F0563">
            <w:rPr>
              <w:lang w:val="de-DE"/>
            </w:rPr>
            <w:t>14 april 2021</w:t>
          </w:r>
        </w:sdtContent>
      </w:sdt>
    </w:p>
    <w:p w14:paraId="48672817" w14:textId="77777777" w:rsidR="00190D60" w:rsidRPr="000F0563" w:rsidRDefault="00190D60" w:rsidP="004E7A8F">
      <w:pPr>
        <w:pStyle w:val="Brdtextutanavstnd"/>
        <w:rPr>
          <w:lang w:val="de-DE"/>
        </w:rPr>
      </w:pPr>
    </w:p>
    <w:p w14:paraId="3879DB04" w14:textId="77777777" w:rsidR="00190D60" w:rsidRPr="000F0563" w:rsidRDefault="00190D60" w:rsidP="004E7A8F">
      <w:pPr>
        <w:pStyle w:val="Brdtextutanavstnd"/>
        <w:rPr>
          <w:lang w:val="de-DE"/>
        </w:rPr>
      </w:pPr>
    </w:p>
    <w:p w14:paraId="35D3E811" w14:textId="77777777" w:rsidR="00190D60" w:rsidRPr="000F0563" w:rsidRDefault="00190D60" w:rsidP="004E7A8F">
      <w:pPr>
        <w:pStyle w:val="Brdtextutanavstnd"/>
        <w:rPr>
          <w:lang w:val="de-DE"/>
        </w:rPr>
      </w:pPr>
    </w:p>
    <w:p w14:paraId="1D7AB62F" w14:textId="76E264F1" w:rsidR="00190D60" w:rsidRDefault="00190D60" w:rsidP="00422A41">
      <w:pPr>
        <w:pStyle w:val="Brdtext"/>
      </w:pPr>
      <w:r>
        <w:t>Anna Ekström</w:t>
      </w:r>
    </w:p>
    <w:p w14:paraId="63B30B5F" w14:textId="0DAAD694" w:rsidR="00190D60" w:rsidRPr="00DB48AB" w:rsidRDefault="00190D60" w:rsidP="00DB48AB">
      <w:pPr>
        <w:pStyle w:val="Brdtext"/>
      </w:pPr>
    </w:p>
    <w:sectPr w:rsidR="00190D60"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693A9" w14:textId="77777777" w:rsidR="0091443C" w:rsidRDefault="0091443C" w:rsidP="00A87A54">
      <w:pPr>
        <w:spacing w:after="0" w:line="240" w:lineRule="auto"/>
      </w:pPr>
      <w:r>
        <w:separator/>
      </w:r>
    </w:p>
  </w:endnote>
  <w:endnote w:type="continuationSeparator" w:id="0">
    <w:p w14:paraId="5A193103" w14:textId="77777777" w:rsidR="0091443C" w:rsidRDefault="0091443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D31AF9D" w14:textId="77777777" w:rsidTr="006A26EC">
      <w:trPr>
        <w:trHeight w:val="227"/>
        <w:jc w:val="right"/>
      </w:trPr>
      <w:tc>
        <w:tcPr>
          <w:tcW w:w="708" w:type="dxa"/>
          <w:vAlign w:val="bottom"/>
        </w:tcPr>
        <w:p w14:paraId="1171936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7CF5613" w14:textId="77777777" w:rsidTr="006A26EC">
      <w:trPr>
        <w:trHeight w:val="850"/>
        <w:jc w:val="right"/>
      </w:trPr>
      <w:tc>
        <w:tcPr>
          <w:tcW w:w="708" w:type="dxa"/>
          <w:vAlign w:val="bottom"/>
        </w:tcPr>
        <w:p w14:paraId="062AECE9" w14:textId="77777777" w:rsidR="005606BC" w:rsidRPr="00347E11" w:rsidRDefault="005606BC" w:rsidP="005606BC">
          <w:pPr>
            <w:pStyle w:val="Sidfot"/>
            <w:spacing w:line="276" w:lineRule="auto"/>
            <w:jc w:val="right"/>
          </w:pPr>
        </w:p>
      </w:tc>
    </w:tr>
  </w:tbl>
  <w:p w14:paraId="2825EFE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588E4DF" w14:textId="77777777" w:rsidTr="001F4302">
      <w:trPr>
        <w:trHeight w:val="510"/>
      </w:trPr>
      <w:tc>
        <w:tcPr>
          <w:tcW w:w="8525" w:type="dxa"/>
          <w:gridSpan w:val="2"/>
          <w:vAlign w:val="bottom"/>
        </w:tcPr>
        <w:p w14:paraId="01091C22" w14:textId="77777777" w:rsidR="00347E11" w:rsidRPr="00347E11" w:rsidRDefault="00347E11" w:rsidP="00347E11">
          <w:pPr>
            <w:pStyle w:val="Sidfot"/>
            <w:rPr>
              <w:sz w:val="8"/>
            </w:rPr>
          </w:pPr>
        </w:p>
      </w:tc>
    </w:tr>
    <w:tr w:rsidR="00093408" w:rsidRPr="00EE3C0F" w14:paraId="76803BBA" w14:textId="77777777" w:rsidTr="00C26068">
      <w:trPr>
        <w:trHeight w:val="227"/>
      </w:trPr>
      <w:tc>
        <w:tcPr>
          <w:tcW w:w="4074" w:type="dxa"/>
        </w:tcPr>
        <w:p w14:paraId="7FC11268" w14:textId="77777777" w:rsidR="00347E11" w:rsidRPr="00F53AEA" w:rsidRDefault="00347E11" w:rsidP="00C26068">
          <w:pPr>
            <w:pStyle w:val="Sidfot"/>
            <w:spacing w:line="276" w:lineRule="auto"/>
          </w:pPr>
        </w:p>
      </w:tc>
      <w:tc>
        <w:tcPr>
          <w:tcW w:w="4451" w:type="dxa"/>
        </w:tcPr>
        <w:p w14:paraId="2CEC0B74" w14:textId="77777777" w:rsidR="00093408" w:rsidRPr="00F53AEA" w:rsidRDefault="00093408" w:rsidP="00F53AEA">
          <w:pPr>
            <w:pStyle w:val="Sidfot"/>
            <w:spacing w:line="276" w:lineRule="auto"/>
          </w:pPr>
        </w:p>
      </w:tc>
    </w:tr>
  </w:tbl>
  <w:p w14:paraId="30803F9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A5B70" w14:textId="77777777" w:rsidR="0091443C" w:rsidRDefault="0091443C" w:rsidP="00A87A54">
      <w:pPr>
        <w:spacing w:after="0" w:line="240" w:lineRule="auto"/>
      </w:pPr>
      <w:r>
        <w:separator/>
      </w:r>
    </w:p>
  </w:footnote>
  <w:footnote w:type="continuationSeparator" w:id="0">
    <w:p w14:paraId="488AA75E" w14:textId="77777777" w:rsidR="0091443C" w:rsidRDefault="0091443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90D60" w14:paraId="28095CE1" w14:textId="77777777" w:rsidTr="00C93EBA">
      <w:trPr>
        <w:trHeight w:val="227"/>
      </w:trPr>
      <w:tc>
        <w:tcPr>
          <w:tcW w:w="5534" w:type="dxa"/>
        </w:tcPr>
        <w:p w14:paraId="75164B41" w14:textId="77777777" w:rsidR="00190D60" w:rsidRPr="007D73AB" w:rsidRDefault="00190D60">
          <w:pPr>
            <w:pStyle w:val="Sidhuvud"/>
          </w:pPr>
        </w:p>
      </w:tc>
      <w:tc>
        <w:tcPr>
          <w:tcW w:w="3170" w:type="dxa"/>
          <w:vAlign w:val="bottom"/>
        </w:tcPr>
        <w:p w14:paraId="7351ED14" w14:textId="77777777" w:rsidR="00190D60" w:rsidRPr="007D73AB" w:rsidRDefault="00190D60" w:rsidP="00340DE0">
          <w:pPr>
            <w:pStyle w:val="Sidhuvud"/>
          </w:pPr>
        </w:p>
      </w:tc>
      <w:tc>
        <w:tcPr>
          <w:tcW w:w="1134" w:type="dxa"/>
        </w:tcPr>
        <w:p w14:paraId="29010AD5" w14:textId="77777777" w:rsidR="00190D60" w:rsidRDefault="00190D60" w:rsidP="005A703A">
          <w:pPr>
            <w:pStyle w:val="Sidhuvud"/>
          </w:pPr>
        </w:p>
      </w:tc>
    </w:tr>
    <w:tr w:rsidR="00190D60" w14:paraId="6A8C10A9" w14:textId="77777777" w:rsidTr="00C93EBA">
      <w:trPr>
        <w:trHeight w:val="1928"/>
      </w:trPr>
      <w:tc>
        <w:tcPr>
          <w:tcW w:w="5534" w:type="dxa"/>
        </w:tcPr>
        <w:p w14:paraId="0A3CF2DE" w14:textId="77777777" w:rsidR="00190D60" w:rsidRPr="00340DE0" w:rsidRDefault="00190D60" w:rsidP="00340DE0">
          <w:pPr>
            <w:pStyle w:val="Sidhuvud"/>
          </w:pPr>
          <w:r>
            <w:rPr>
              <w:noProof/>
            </w:rPr>
            <w:drawing>
              <wp:inline distT="0" distB="0" distL="0" distR="0" wp14:anchorId="1DE7DC4F" wp14:editId="62FB807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F3DDAEE" w14:textId="77777777" w:rsidR="00190D60" w:rsidRPr="00710A6C" w:rsidRDefault="00190D60" w:rsidP="00EE3C0F">
          <w:pPr>
            <w:pStyle w:val="Sidhuvud"/>
            <w:rPr>
              <w:b/>
            </w:rPr>
          </w:pPr>
        </w:p>
        <w:p w14:paraId="6304C3B6" w14:textId="77777777" w:rsidR="00190D60" w:rsidRDefault="00190D60" w:rsidP="00EE3C0F">
          <w:pPr>
            <w:pStyle w:val="Sidhuvud"/>
          </w:pPr>
        </w:p>
        <w:p w14:paraId="48D5027F" w14:textId="77777777" w:rsidR="00190D60" w:rsidRDefault="00190D60" w:rsidP="00EE3C0F">
          <w:pPr>
            <w:pStyle w:val="Sidhuvud"/>
          </w:pPr>
        </w:p>
        <w:p w14:paraId="2ECD92C3" w14:textId="77777777" w:rsidR="00190D60" w:rsidRDefault="00190D60" w:rsidP="00EE3C0F">
          <w:pPr>
            <w:pStyle w:val="Sidhuvud"/>
          </w:pPr>
        </w:p>
        <w:sdt>
          <w:sdtPr>
            <w:alias w:val="Dnr"/>
            <w:tag w:val="ccRKShow_Dnr"/>
            <w:id w:val="-829283628"/>
            <w:placeholder>
              <w:docPart w:val="AEF73B43C6BE44C8A86D8AFFCFA2F246"/>
            </w:placeholder>
            <w:dataBinding w:prefixMappings="xmlns:ns0='http://lp/documentinfo/RK' " w:xpath="/ns0:DocumentInfo[1]/ns0:BaseInfo[1]/ns0:Dnr[1]" w:storeItemID="{B00DC770-FAC6-416C-A152-45C8A2D1E9E5}"/>
            <w:text/>
          </w:sdtPr>
          <w:sdtEndPr/>
          <w:sdtContent>
            <w:p w14:paraId="1F840767" w14:textId="2770416F" w:rsidR="00190D60" w:rsidRDefault="00190D60" w:rsidP="00EE3C0F">
              <w:pPr>
                <w:pStyle w:val="Sidhuvud"/>
              </w:pPr>
              <w:r>
                <w:t xml:space="preserve">U2021/02072 </w:t>
              </w:r>
            </w:p>
          </w:sdtContent>
        </w:sdt>
        <w:sdt>
          <w:sdtPr>
            <w:alias w:val="DocNumber"/>
            <w:tag w:val="DocNumber"/>
            <w:id w:val="1726028884"/>
            <w:placeholder>
              <w:docPart w:val="CF99F4BFDC44460294805C0899A9F332"/>
            </w:placeholder>
            <w:showingPlcHdr/>
            <w:dataBinding w:prefixMappings="xmlns:ns0='http://lp/documentinfo/RK' " w:xpath="/ns0:DocumentInfo[1]/ns0:BaseInfo[1]/ns0:DocNumber[1]" w:storeItemID="{B00DC770-FAC6-416C-A152-45C8A2D1E9E5}"/>
            <w:text/>
          </w:sdtPr>
          <w:sdtEndPr/>
          <w:sdtContent>
            <w:p w14:paraId="271CB59D" w14:textId="77777777" w:rsidR="00190D60" w:rsidRDefault="00190D60" w:rsidP="00EE3C0F">
              <w:pPr>
                <w:pStyle w:val="Sidhuvud"/>
              </w:pPr>
              <w:r>
                <w:rPr>
                  <w:rStyle w:val="Platshllartext"/>
                </w:rPr>
                <w:t xml:space="preserve"> </w:t>
              </w:r>
            </w:p>
          </w:sdtContent>
        </w:sdt>
        <w:p w14:paraId="13700E8C" w14:textId="77777777" w:rsidR="00190D60" w:rsidRDefault="00190D60" w:rsidP="00EE3C0F">
          <w:pPr>
            <w:pStyle w:val="Sidhuvud"/>
          </w:pPr>
        </w:p>
      </w:tc>
      <w:tc>
        <w:tcPr>
          <w:tcW w:w="1134" w:type="dxa"/>
        </w:tcPr>
        <w:p w14:paraId="4CEAC16A" w14:textId="77777777" w:rsidR="00190D60" w:rsidRDefault="00190D60" w:rsidP="0094502D">
          <w:pPr>
            <w:pStyle w:val="Sidhuvud"/>
          </w:pPr>
        </w:p>
        <w:p w14:paraId="650ACDF5" w14:textId="77777777" w:rsidR="00190D60" w:rsidRPr="0094502D" w:rsidRDefault="00190D60" w:rsidP="00EC71A6">
          <w:pPr>
            <w:pStyle w:val="Sidhuvud"/>
          </w:pPr>
        </w:p>
      </w:tc>
    </w:tr>
    <w:tr w:rsidR="00190D60" w14:paraId="36CACE9F" w14:textId="77777777" w:rsidTr="00C93EBA">
      <w:trPr>
        <w:trHeight w:val="2268"/>
      </w:trPr>
      <w:tc>
        <w:tcPr>
          <w:tcW w:w="5534" w:type="dxa"/>
          <w:tcMar>
            <w:right w:w="1134" w:type="dxa"/>
          </w:tcMar>
        </w:tcPr>
        <w:sdt>
          <w:sdtPr>
            <w:rPr>
              <w:b/>
            </w:rPr>
            <w:alias w:val="SenderText"/>
            <w:tag w:val="ccRKShow_SenderText"/>
            <w:id w:val="1374046025"/>
            <w:placeholder>
              <w:docPart w:val="02B4DEE6E08244AA9E67BA13A3C3127F"/>
            </w:placeholder>
          </w:sdtPr>
          <w:sdtEndPr>
            <w:rPr>
              <w:b w:val="0"/>
            </w:rPr>
          </w:sdtEndPr>
          <w:sdtContent>
            <w:p w14:paraId="6FC7A2FB" w14:textId="77777777" w:rsidR="00190D60" w:rsidRPr="00190D60" w:rsidRDefault="00190D60" w:rsidP="00340DE0">
              <w:pPr>
                <w:pStyle w:val="Sidhuvud"/>
                <w:rPr>
                  <w:b/>
                </w:rPr>
              </w:pPr>
              <w:r w:rsidRPr="00190D60">
                <w:rPr>
                  <w:b/>
                </w:rPr>
                <w:t>Utbildningsdepartementet</w:t>
              </w:r>
            </w:p>
            <w:p w14:paraId="530818AA" w14:textId="77777777" w:rsidR="00987B80" w:rsidRDefault="00190D60" w:rsidP="00340DE0">
              <w:pPr>
                <w:pStyle w:val="Sidhuvud"/>
              </w:pPr>
              <w:r w:rsidRPr="00190D60">
                <w:t>Utbildningsministern</w:t>
              </w:r>
            </w:p>
            <w:p w14:paraId="2197CB17" w14:textId="77777777" w:rsidR="00987B80" w:rsidRDefault="0091443C" w:rsidP="00987B80">
              <w:pPr>
                <w:pStyle w:val="Sidhuvud"/>
                <w:tabs>
                  <w:tab w:val="clear" w:pos="4536"/>
                  <w:tab w:val="clear" w:pos="9072"/>
                  <w:tab w:val="center" w:pos="2200"/>
                </w:tabs>
              </w:pPr>
            </w:p>
          </w:sdtContent>
        </w:sdt>
        <w:p w14:paraId="54485AF9" w14:textId="155CBBA8" w:rsidR="00987B80" w:rsidRDefault="00987B80" w:rsidP="00987B80">
          <w:pPr>
            <w:pStyle w:val="Sidhuvud"/>
            <w:tabs>
              <w:tab w:val="clear" w:pos="4536"/>
              <w:tab w:val="clear" w:pos="9072"/>
              <w:tab w:val="center" w:pos="2200"/>
            </w:tabs>
          </w:pPr>
          <w:r>
            <w:tab/>
          </w:r>
        </w:p>
        <w:p w14:paraId="1A680960" w14:textId="26819546" w:rsidR="00190D60" w:rsidRPr="00340DE0" w:rsidRDefault="00190D60" w:rsidP="00987B80">
          <w:pPr>
            <w:pStyle w:val="Sidhuvud"/>
            <w:tabs>
              <w:tab w:val="clear" w:pos="4536"/>
              <w:tab w:val="clear" w:pos="9072"/>
              <w:tab w:val="center" w:pos="2200"/>
            </w:tabs>
            <w:jc w:val="center"/>
          </w:pPr>
        </w:p>
      </w:tc>
      <w:tc>
        <w:tcPr>
          <w:tcW w:w="3170" w:type="dxa"/>
        </w:tcPr>
        <w:p w14:paraId="736B4AE9" w14:textId="77777777" w:rsidR="00190D60" w:rsidRDefault="0091443C" w:rsidP="00547B89">
          <w:pPr>
            <w:pStyle w:val="Sidhuvud"/>
          </w:pPr>
          <w:sdt>
            <w:sdtPr>
              <w:alias w:val="Recipient"/>
              <w:tag w:val="ccRKShow_Recipient"/>
              <w:id w:val="-28344517"/>
              <w:placeholder>
                <w:docPart w:val="CB6134D82AED4E3D8E5DB095B7EBEC1F"/>
              </w:placeholder>
              <w:dataBinding w:prefixMappings="xmlns:ns0='http://lp/documentinfo/RK' " w:xpath="/ns0:DocumentInfo[1]/ns0:BaseInfo[1]/ns0:Recipient[1]" w:storeItemID="{B00DC770-FAC6-416C-A152-45C8A2D1E9E5}"/>
              <w:text w:multiLine="1"/>
            </w:sdtPr>
            <w:sdtEndPr/>
            <w:sdtContent>
              <w:r w:rsidR="00190D60">
                <w:t>Till riksdagen</w:t>
              </w:r>
            </w:sdtContent>
          </w:sdt>
        </w:p>
        <w:p w14:paraId="210B6B35" w14:textId="77777777" w:rsidR="00987B80" w:rsidRPr="00987B80" w:rsidRDefault="00987B80" w:rsidP="00987B80"/>
        <w:p w14:paraId="39E1CCFB" w14:textId="77777777" w:rsidR="00987B80" w:rsidRPr="00987B80" w:rsidRDefault="00987B80" w:rsidP="00987B80"/>
        <w:p w14:paraId="29978CB6" w14:textId="77777777" w:rsidR="00987B80" w:rsidRDefault="00987B80" w:rsidP="00987B80"/>
        <w:p w14:paraId="243C6385" w14:textId="207AFF0E" w:rsidR="00A43DE7" w:rsidRPr="00A43DE7" w:rsidRDefault="00A43DE7" w:rsidP="00A43DE7"/>
      </w:tc>
      <w:tc>
        <w:tcPr>
          <w:tcW w:w="1134" w:type="dxa"/>
        </w:tcPr>
        <w:p w14:paraId="3BC2AF45" w14:textId="77777777" w:rsidR="00190D60" w:rsidRDefault="00190D60" w:rsidP="003E6020">
          <w:pPr>
            <w:pStyle w:val="Sidhuvud"/>
          </w:pPr>
        </w:p>
      </w:tc>
    </w:tr>
  </w:tbl>
  <w:p w14:paraId="1D657A7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2857C04"/>
    <w:multiLevelType w:val="hybridMultilevel"/>
    <w:tmpl w:val="4E046C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60"/>
    <w:rsid w:val="00000290"/>
    <w:rsid w:val="00001068"/>
    <w:rsid w:val="0000412C"/>
    <w:rsid w:val="00004D5C"/>
    <w:rsid w:val="00005F68"/>
    <w:rsid w:val="00006CA7"/>
    <w:rsid w:val="00006F2B"/>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31B"/>
    <w:rsid w:val="00057FE0"/>
    <w:rsid w:val="00060F39"/>
    <w:rsid w:val="000620FD"/>
    <w:rsid w:val="00063DCB"/>
    <w:rsid w:val="000647D2"/>
    <w:rsid w:val="000656A1"/>
    <w:rsid w:val="00066BC9"/>
    <w:rsid w:val="0007033C"/>
    <w:rsid w:val="000707E9"/>
    <w:rsid w:val="00072C86"/>
    <w:rsid w:val="00072FFC"/>
    <w:rsid w:val="00073B75"/>
    <w:rsid w:val="000757FC"/>
    <w:rsid w:val="00076667"/>
    <w:rsid w:val="00077C5E"/>
    <w:rsid w:val="00080631"/>
    <w:rsid w:val="00082374"/>
    <w:rsid w:val="00085877"/>
    <w:rsid w:val="000862E0"/>
    <w:rsid w:val="000873C3"/>
    <w:rsid w:val="00093408"/>
    <w:rsid w:val="00093BBF"/>
    <w:rsid w:val="0009435C"/>
    <w:rsid w:val="000A13CA"/>
    <w:rsid w:val="000A456A"/>
    <w:rsid w:val="000A5E43"/>
    <w:rsid w:val="000B56A9"/>
    <w:rsid w:val="000C5964"/>
    <w:rsid w:val="000C61D1"/>
    <w:rsid w:val="000D31A9"/>
    <w:rsid w:val="000D370F"/>
    <w:rsid w:val="000D5449"/>
    <w:rsid w:val="000D7110"/>
    <w:rsid w:val="000E12D9"/>
    <w:rsid w:val="000E246A"/>
    <w:rsid w:val="000E431B"/>
    <w:rsid w:val="000E4914"/>
    <w:rsid w:val="000E59A9"/>
    <w:rsid w:val="000E638A"/>
    <w:rsid w:val="000E6472"/>
    <w:rsid w:val="000E64CB"/>
    <w:rsid w:val="000F00B8"/>
    <w:rsid w:val="000F0563"/>
    <w:rsid w:val="000F1EA7"/>
    <w:rsid w:val="000F2084"/>
    <w:rsid w:val="000F2A8A"/>
    <w:rsid w:val="000F3A92"/>
    <w:rsid w:val="000F5E54"/>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5FA9"/>
    <w:rsid w:val="00176A26"/>
    <w:rsid w:val="001774F8"/>
    <w:rsid w:val="001809D0"/>
    <w:rsid w:val="00180BE1"/>
    <w:rsid w:val="001813DF"/>
    <w:rsid w:val="001857B5"/>
    <w:rsid w:val="00187E1F"/>
    <w:rsid w:val="0019051C"/>
    <w:rsid w:val="00190D60"/>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BE7"/>
    <w:rsid w:val="001E3D83"/>
    <w:rsid w:val="001E5DF7"/>
    <w:rsid w:val="001E6477"/>
    <w:rsid w:val="001E72EE"/>
    <w:rsid w:val="001F0629"/>
    <w:rsid w:val="001F0736"/>
    <w:rsid w:val="001F4302"/>
    <w:rsid w:val="001F50BE"/>
    <w:rsid w:val="001F525B"/>
    <w:rsid w:val="001F6BBE"/>
    <w:rsid w:val="00201498"/>
    <w:rsid w:val="00204079"/>
    <w:rsid w:val="00207524"/>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2650"/>
    <w:rsid w:val="00264503"/>
    <w:rsid w:val="0027101C"/>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160"/>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077BD"/>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6AC9"/>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881"/>
    <w:rsid w:val="00403D11"/>
    <w:rsid w:val="00404DB4"/>
    <w:rsid w:val="004060B1"/>
    <w:rsid w:val="0041093C"/>
    <w:rsid w:val="0041223B"/>
    <w:rsid w:val="004137EE"/>
    <w:rsid w:val="00413A4E"/>
    <w:rsid w:val="00415163"/>
    <w:rsid w:val="00415273"/>
    <w:rsid w:val="004157BE"/>
    <w:rsid w:val="0041791D"/>
    <w:rsid w:val="0042068E"/>
    <w:rsid w:val="00421C61"/>
    <w:rsid w:val="00422030"/>
    <w:rsid w:val="00422A7F"/>
    <w:rsid w:val="00426213"/>
    <w:rsid w:val="00431A7B"/>
    <w:rsid w:val="004326A5"/>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3D9"/>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3F15"/>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37310"/>
    <w:rsid w:val="00544738"/>
    <w:rsid w:val="005456E4"/>
    <w:rsid w:val="00547B89"/>
    <w:rsid w:val="00551027"/>
    <w:rsid w:val="00553D6A"/>
    <w:rsid w:val="005568AF"/>
    <w:rsid w:val="00556AF5"/>
    <w:rsid w:val="005606BC"/>
    <w:rsid w:val="00563E73"/>
    <w:rsid w:val="0056426C"/>
    <w:rsid w:val="00564808"/>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534"/>
    <w:rsid w:val="005A0CBA"/>
    <w:rsid w:val="005A2022"/>
    <w:rsid w:val="005A3272"/>
    <w:rsid w:val="005A466A"/>
    <w:rsid w:val="005A5193"/>
    <w:rsid w:val="005A6034"/>
    <w:rsid w:val="005A7AC1"/>
    <w:rsid w:val="005B115A"/>
    <w:rsid w:val="005B537F"/>
    <w:rsid w:val="005C120D"/>
    <w:rsid w:val="005C15B3"/>
    <w:rsid w:val="005C6F80"/>
    <w:rsid w:val="005D07C2"/>
    <w:rsid w:val="005D7032"/>
    <w:rsid w:val="005E00BD"/>
    <w:rsid w:val="005E2F29"/>
    <w:rsid w:val="005E400D"/>
    <w:rsid w:val="005E49D4"/>
    <w:rsid w:val="005E4E79"/>
    <w:rsid w:val="005E4FCB"/>
    <w:rsid w:val="005E5CE7"/>
    <w:rsid w:val="005E790C"/>
    <w:rsid w:val="005F08C5"/>
    <w:rsid w:val="005F6EB0"/>
    <w:rsid w:val="00604782"/>
    <w:rsid w:val="00605718"/>
    <w:rsid w:val="00605C66"/>
    <w:rsid w:val="00606310"/>
    <w:rsid w:val="0060703A"/>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30A1"/>
    <w:rsid w:val="00743E09"/>
    <w:rsid w:val="00744FCC"/>
    <w:rsid w:val="00747B9C"/>
    <w:rsid w:val="00750C93"/>
    <w:rsid w:val="00754E24"/>
    <w:rsid w:val="00756AE1"/>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456"/>
    <w:rsid w:val="00800766"/>
    <w:rsid w:val="00800DD8"/>
    <w:rsid w:val="0080228F"/>
    <w:rsid w:val="00804C1B"/>
    <w:rsid w:val="0080595A"/>
    <w:rsid w:val="0080608A"/>
    <w:rsid w:val="008150A6"/>
    <w:rsid w:val="00815A8F"/>
    <w:rsid w:val="00817098"/>
    <w:rsid w:val="008178E6"/>
    <w:rsid w:val="0082249C"/>
    <w:rsid w:val="00824CCE"/>
    <w:rsid w:val="00830B7B"/>
    <w:rsid w:val="00831305"/>
    <w:rsid w:val="00832661"/>
    <w:rsid w:val="008349AA"/>
    <w:rsid w:val="008375D5"/>
    <w:rsid w:val="00841486"/>
    <w:rsid w:val="00842BC9"/>
    <w:rsid w:val="008431AF"/>
    <w:rsid w:val="0084476E"/>
    <w:rsid w:val="00845137"/>
    <w:rsid w:val="00845B9F"/>
    <w:rsid w:val="008504F6"/>
    <w:rsid w:val="0085240E"/>
    <w:rsid w:val="00852484"/>
    <w:rsid w:val="00854370"/>
    <w:rsid w:val="008573B9"/>
    <w:rsid w:val="0085782D"/>
    <w:rsid w:val="00863BB7"/>
    <w:rsid w:val="008730FD"/>
    <w:rsid w:val="00873DA1"/>
    <w:rsid w:val="00875DDD"/>
    <w:rsid w:val="00881BC6"/>
    <w:rsid w:val="008848F6"/>
    <w:rsid w:val="00885AE4"/>
    <w:rsid w:val="008860CC"/>
    <w:rsid w:val="00886EEE"/>
    <w:rsid w:val="0088755A"/>
    <w:rsid w:val="00887F86"/>
    <w:rsid w:val="00890876"/>
    <w:rsid w:val="00891929"/>
    <w:rsid w:val="00893029"/>
    <w:rsid w:val="0089514A"/>
    <w:rsid w:val="00895C2A"/>
    <w:rsid w:val="008A03E9"/>
    <w:rsid w:val="008A0A0D"/>
    <w:rsid w:val="008A3961"/>
    <w:rsid w:val="008A4CEA"/>
    <w:rsid w:val="008A7506"/>
    <w:rsid w:val="008B1603"/>
    <w:rsid w:val="008B20ED"/>
    <w:rsid w:val="008B4B11"/>
    <w:rsid w:val="008B6135"/>
    <w:rsid w:val="008B7BEB"/>
    <w:rsid w:val="008C02B8"/>
    <w:rsid w:val="008C3E3B"/>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3C"/>
    <w:rsid w:val="009144EE"/>
    <w:rsid w:val="00915D4C"/>
    <w:rsid w:val="009279B2"/>
    <w:rsid w:val="00935814"/>
    <w:rsid w:val="0094502D"/>
    <w:rsid w:val="00946561"/>
    <w:rsid w:val="00946B39"/>
    <w:rsid w:val="00947013"/>
    <w:rsid w:val="0095062C"/>
    <w:rsid w:val="00956EA9"/>
    <w:rsid w:val="00966E40"/>
    <w:rsid w:val="009716CD"/>
    <w:rsid w:val="00971BC4"/>
    <w:rsid w:val="00973084"/>
    <w:rsid w:val="00973422"/>
    <w:rsid w:val="00973CBD"/>
    <w:rsid w:val="00974520"/>
    <w:rsid w:val="00974B59"/>
    <w:rsid w:val="00975341"/>
    <w:rsid w:val="0097653D"/>
    <w:rsid w:val="009805A3"/>
    <w:rsid w:val="00984EA2"/>
    <w:rsid w:val="00986CC3"/>
    <w:rsid w:val="00987B80"/>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4895"/>
    <w:rsid w:val="009C610D"/>
    <w:rsid w:val="009D10E5"/>
    <w:rsid w:val="009D2DC4"/>
    <w:rsid w:val="009D43F3"/>
    <w:rsid w:val="009D4E9F"/>
    <w:rsid w:val="009D5D40"/>
    <w:rsid w:val="009D6B1B"/>
    <w:rsid w:val="009E107B"/>
    <w:rsid w:val="009E18D6"/>
    <w:rsid w:val="009E4DCA"/>
    <w:rsid w:val="009E53C8"/>
    <w:rsid w:val="009E7B92"/>
    <w:rsid w:val="009F19C0"/>
    <w:rsid w:val="009F3222"/>
    <w:rsid w:val="009F505F"/>
    <w:rsid w:val="00A00AE4"/>
    <w:rsid w:val="00A00D24"/>
    <w:rsid w:val="00A0129C"/>
    <w:rsid w:val="00A01F5C"/>
    <w:rsid w:val="00A12A69"/>
    <w:rsid w:val="00A2019A"/>
    <w:rsid w:val="00A23493"/>
    <w:rsid w:val="00A2416A"/>
    <w:rsid w:val="00A30E06"/>
    <w:rsid w:val="00A3270B"/>
    <w:rsid w:val="00A333A9"/>
    <w:rsid w:val="00A35090"/>
    <w:rsid w:val="00A379E4"/>
    <w:rsid w:val="00A37C31"/>
    <w:rsid w:val="00A42F07"/>
    <w:rsid w:val="00A43B02"/>
    <w:rsid w:val="00A43DE7"/>
    <w:rsid w:val="00A44946"/>
    <w:rsid w:val="00A45BD5"/>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254E"/>
    <w:rsid w:val="00AA105C"/>
    <w:rsid w:val="00AA1809"/>
    <w:rsid w:val="00AA1FFE"/>
    <w:rsid w:val="00AA3F2E"/>
    <w:rsid w:val="00AA72F4"/>
    <w:rsid w:val="00AB10E7"/>
    <w:rsid w:val="00AB4D25"/>
    <w:rsid w:val="00AB5033"/>
    <w:rsid w:val="00AB5298"/>
    <w:rsid w:val="00AB5519"/>
    <w:rsid w:val="00AB6313"/>
    <w:rsid w:val="00AB71DD"/>
    <w:rsid w:val="00AC15C5"/>
    <w:rsid w:val="00AC3C53"/>
    <w:rsid w:val="00AD0E75"/>
    <w:rsid w:val="00AD57AC"/>
    <w:rsid w:val="00AE26FA"/>
    <w:rsid w:val="00AE4E96"/>
    <w:rsid w:val="00AE77EB"/>
    <w:rsid w:val="00AE7BD8"/>
    <w:rsid w:val="00AE7D02"/>
    <w:rsid w:val="00AF0BB7"/>
    <w:rsid w:val="00AF0BDE"/>
    <w:rsid w:val="00AF0EDE"/>
    <w:rsid w:val="00AF2306"/>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37C88"/>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31F"/>
    <w:rsid w:val="00B82A05"/>
    <w:rsid w:val="00B84409"/>
    <w:rsid w:val="00B84E2D"/>
    <w:rsid w:val="00B8746A"/>
    <w:rsid w:val="00B9277F"/>
    <w:rsid w:val="00B927C9"/>
    <w:rsid w:val="00B935C6"/>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299"/>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19A"/>
    <w:rsid w:val="00C6780B"/>
    <w:rsid w:val="00C73A90"/>
    <w:rsid w:val="00C74380"/>
    <w:rsid w:val="00C761C4"/>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1C9B"/>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2603"/>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12E7"/>
    <w:rsid w:val="00DD212F"/>
    <w:rsid w:val="00DE18F5"/>
    <w:rsid w:val="00DE73D2"/>
    <w:rsid w:val="00DF39E5"/>
    <w:rsid w:val="00DF4E78"/>
    <w:rsid w:val="00DF5BFB"/>
    <w:rsid w:val="00DF5CD6"/>
    <w:rsid w:val="00E022DA"/>
    <w:rsid w:val="00E03BCB"/>
    <w:rsid w:val="00E05C43"/>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1630"/>
    <w:rsid w:val="00E727DE"/>
    <w:rsid w:val="00E74A30"/>
    <w:rsid w:val="00E77778"/>
    <w:rsid w:val="00E77B7E"/>
    <w:rsid w:val="00E77BA8"/>
    <w:rsid w:val="00E82DF1"/>
    <w:rsid w:val="00E90CAA"/>
    <w:rsid w:val="00E93339"/>
    <w:rsid w:val="00E96532"/>
    <w:rsid w:val="00E973A0"/>
    <w:rsid w:val="00E97868"/>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177D"/>
    <w:rsid w:val="00F520C7"/>
    <w:rsid w:val="00F53AEA"/>
    <w:rsid w:val="00F55516"/>
    <w:rsid w:val="00F55AC7"/>
    <w:rsid w:val="00F55FC9"/>
    <w:rsid w:val="00F563CD"/>
    <w:rsid w:val="00F5663B"/>
    <w:rsid w:val="00F5674D"/>
    <w:rsid w:val="00F6392C"/>
    <w:rsid w:val="00F64256"/>
    <w:rsid w:val="00F66093"/>
    <w:rsid w:val="00F66657"/>
    <w:rsid w:val="00F6751E"/>
    <w:rsid w:val="00F70848"/>
    <w:rsid w:val="00F73A60"/>
    <w:rsid w:val="00F8015D"/>
    <w:rsid w:val="00F81DC4"/>
    <w:rsid w:val="00F829C7"/>
    <w:rsid w:val="00F834AA"/>
    <w:rsid w:val="00F848D6"/>
    <w:rsid w:val="00F859AE"/>
    <w:rsid w:val="00F922B2"/>
    <w:rsid w:val="00F943C8"/>
    <w:rsid w:val="00F96B28"/>
    <w:rsid w:val="00FA1564"/>
    <w:rsid w:val="00FA41B4"/>
    <w:rsid w:val="00FA5DDD"/>
    <w:rsid w:val="00FA6255"/>
    <w:rsid w:val="00FA65DC"/>
    <w:rsid w:val="00FA7644"/>
    <w:rsid w:val="00FB0647"/>
    <w:rsid w:val="00FB1FA3"/>
    <w:rsid w:val="00FB43A8"/>
    <w:rsid w:val="00FB4D12"/>
    <w:rsid w:val="00FB5279"/>
    <w:rsid w:val="00FC069A"/>
    <w:rsid w:val="00FC08A9"/>
    <w:rsid w:val="00FC0BA0"/>
    <w:rsid w:val="00FC7600"/>
    <w:rsid w:val="00FD0B7B"/>
    <w:rsid w:val="00FD1A46"/>
    <w:rsid w:val="00FD4C08"/>
    <w:rsid w:val="00FE0079"/>
    <w:rsid w:val="00FE1DCC"/>
    <w:rsid w:val="00FE1DD4"/>
    <w:rsid w:val="00FE2B19"/>
    <w:rsid w:val="00FE2E4B"/>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3A3A"/>
  <w15:docId w15:val="{8DBBE16D-90B5-473F-9B9A-D4719D7E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56500">
      <w:bodyDiv w:val="1"/>
      <w:marLeft w:val="0"/>
      <w:marRight w:val="0"/>
      <w:marTop w:val="0"/>
      <w:marBottom w:val="0"/>
      <w:divBdr>
        <w:top w:val="none" w:sz="0" w:space="0" w:color="auto"/>
        <w:left w:val="none" w:sz="0" w:space="0" w:color="auto"/>
        <w:bottom w:val="none" w:sz="0" w:space="0" w:color="auto"/>
        <w:right w:val="none" w:sz="0" w:space="0" w:color="auto"/>
      </w:divBdr>
    </w:div>
    <w:div w:id="634068069">
      <w:bodyDiv w:val="1"/>
      <w:marLeft w:val="0"/>
      <w:marRight w:val="0"/>
      <w:marTop w:val="0"/>
      <w:marBottom w:val="0"/>
      <w:divBdr>
        <w:top w:val="none" w:sz="0" w:space="0" w:color="auto"/>
        <w:left w:val="none" w:sz="0" w:space="0" w:color="auto"/>
        <w:bottom w:val="none" w:sz="0" w:space="0" w:color="auto"/>
        <w:right w:val="none" w:sz="0" w:space="0" w:color="auto"/>
      </w:divBdr>
    </w:div>
    <w:div w:id="840119182">
      <w:bodyDiv w:val="1"/>
      <w:marLeft w:val="0"/>
      <w:marRight w:val="0"/>
      <w:marTop w:val="0"/>
      <w:marBottom w:val="0"/>
      <w:divBdr>
        <w:top w:val="none" w:sz="0" w:space="0" w:color="auto"/>
        <w:left w:val="none" w:sz="0" w:space="0" w:color="auto"/>
        <w:bottom w:val="none" w:sz="0" w:space="0" w:color="auto"/>
        <w:right w:val="none" w:sz="0" w:space="0" w:color="auto"/>
      </w:divBdr>
    </w:div>
    <w:div w:id="1930767749">
      <w:bodyDiv w:val="1"/>
      <w:marLeft w:val="0"/>
      <w:marRight w:val="0"/>
      <w:marTop w:val="0"/>
      <w:marBottom w:val="0"/>
      <w:divBdr>
        <w:top w:val="none" w:sz="0" w:space="0" w:color="auto"/>
        <w:left w:val="none" w:sz="0" w:space="0" w:color="auto"/>
        <w:bottom w:val="none" w:sz="0" w:space="0" w:color="auto"/>
        <w:right w:val="none" w:sz="0" w:space="0" w:color="auto"/>
      </w:divBdr>
    </w:div>
    <w:div w:id="19512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73B43C6BE44C8A86D8AFFCFA2F246"/>
        <w:category>
          <w:name w:val="Allmänt"/>
          <w:gallery w:val="placeholder"/>
        </w:category>
        <w:types>
          <w:type w:val="bbPlcHdr"/>
        </w:types>
        <w:behaviors>
          <w:behavior w:val="content"/>
        </w:behaviors>
        <w:guid w:val="{0D03D429-5496-4508-B2FB-DE12C33D628F}"/>
      </w:docPartPr>
      <w:docPartBody>
        <w:p w:rsidR="00497490" w:rsidRDefault="00274C16" w:rsidP="00274C16">
          <w:pPr>
            <w:pStyle w:val="AEF73B43C6BE44C8A86D8AFFCFA2F246"/>
          </w:pPr>
          <w:r>
            <w:rPr>
              <w:rStyle w:val="Platshllartext"/>
            </w:rPr>
            <w:t xml:space="preserve"> </w:t>
          </w:r>
        </w:p>
      </w:docPartBody>
    </w:docPart>
    <w:docPart>
      <w:docPartPr>
        <w:name w:val="CF99F4BFDC44460294805C0899A9F332"/>
        <w:category>
          <w:name w:val="Allmänt"/>
          <w:gallery w:val="placeholder"/>
        </w:category>
        <w:types>
          <w:type w:val="bbPlcHdr"/>
        </w:types>
        <w:behaviors>
          <w:behavior w:val="content"/>
        </w:behaviors>
        <w:guid w:val="{15B31924-7555-48F6-94CF-2903292BE741}"/>
      </w:docPartPr>
      <w:docPartBody>
        <w:p w:rsidR="00497490" w:rsidRDefault="00274C16" w:rsidP="00274C16">
          <w:pPr>
            <w:pStyle w:val="CF99F4BFDC44460294805C0899A9F3321"/>
          </w:pPr>
          <w:r>
            <w:rPr>
              <w:rStyle w:val="Platshllartext"/>
            </w:rPr>
            <w:t xml:space="preserve"> </w:t>
          </w:r>
        </w:p>
      </w:docPartBody>
    </w:docPart>
    <w:docPart>
      <w:docPartPr>
        <w:name w:val="02B4DEE6E08244AA9E67BA13A3C3127F"/>
        <w:category>
          <w:name w:val="Allmänt"/>
          <w:gallery w:val="placeholder"/>
        </w:category>
        <w:types>
          <w:type w:val="bbPlcHdr"/>
        </w:types>
        <w:behaviors>
          <w:behavior w:val="content"/>
        </w:behaviors>
        <w:guid w:val="{7D847A39-626E-4F54-98F7-9E04F839FD41}"/>
      </w:docPartPr>
      <w:docPartBody>
        <w:p w:rsidR="00497490" w:rsidRDefault="00274C16" w:rsidP="00274C16">
          <w:pPr>
            <w:pStyle w:val="02B4DEE6E08244AA9E67BA13A3C3127F1"/>
          </w:pPr>
          <w:r>
            <w:rPr>
              <w:rStyle w:val="Platshllartext"/>
            </w:rPr>
            <w:t xml:space="preserve"> </w:t>
          </w:r>
        </w:p>
      </w:docPartBody>
    </w:docPart>
    <w:docPart>
      <w:docPartPr>
        <w:name w:val="CB6134D82AED4E3D8E5DB095B7EBEC1F"/>
        <w:category>
          <w:name w:val="Allmänt"/>
          <w:gallery w:val="placeholder"/>
        </w:category>
        <w:types>
          <w:type w:val="bbPlcHdr"/>
        </w:types>
        <w:behaviors>
          <w:behavior w:val="content"/>
        </w:behaviors>
        <w:guid w:val="{0A5EFBCE-DB04-46A2-B2B5-B6DF4B2C56DE}"/>
      </w:docPartPr>
      <w:docPartBody>
        <w:p w:rsidR="00497490" w:rsidRDefault="00274C16" w:rsidP="00274C16">
          <w:pPr>
            <w:pStyle w:val="CB6134D82AED4E3D8E5DB095B7EBEC1F"/>
          </w:pPr>
          <w:r>
            <w:rPr>
              <w:rStyle w:val="Platshllartext"/>
            </w:rPr>
            <w:t xml:space="preserve"> </w:t>
          </w:r>
        </w:p>
      </w:docPartBody>
    </w:docPart>
    <w:docPart>
      <w:docPartPr>
        <w:name w:val="AA8FE4C5F6D744659323CA406DB76404"/>
        <w:category>
          <w:name w:val="Allmänt"/>
          <w:gallery w:val="placeholder"/>
        </w:category>
        <w:types>
          <w:type w:val="bbPlcHdr"/>
        </w:types>
        <w:behaviors>
          <w:behavior w:val="content"/>
        </w:behaviors>
        <w:guid w:val="{4D031356-F043-4A44-A6D8-CD3C30870007}"/>
      </w:docPartPr>
      <w:docPartBody>
        <w:p w:rsidR="00497490" w:rsidRDefault="00274C16" w:rsidP="00274C16">
          <w:pPr>
            <w:pStyle w:val="AA8FE4C5F6D744659323CA406DB7640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16"/>
    <w:rsid w:val="00274C16"/>
    <w:rsid w:val="00497490"/>
    <w:rsid w:val="004A035A"/>
    <w:rsid w:val="00794D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2A02209815C41A6A91DBA3C53B28B0F">
    <w:name w:val="92A02209815C41A6A91DBA3C53B28B0F"/>
    <w:rsid w:val="00274C16"/>
  </w:style>
  <w:style w:type="character" w:styleId="Platshllartext">
    <w:name w:val="Placeholder Text"/>
    <w:basedOn w:val="Standardstycketeckensnitt"/>
    <w:uiPriority w:val="99"/>
    <w:semiHidden/>
    <w:rsid w:val="00274C16"/>
    <w:rPr>
      <w:noProof w:val="0"/>
      <w:color w:val="808080"/>
    </w:rPr>
  </w:style>
  <w:style w:type="paragraph" w:customStyle="1" w:styleId="F91A09F55727417A9130B0B9F908D2D2">
    <w:name w:val="F91A09F55727417A9130B0B9F908D2D2"/>
    <w:rsid w:val="00274C16"/>
  </w:style>
  <w:style w:type="paragraph" w:customStyle="1" w:styleId="01DD7AF2845940F5B5ECB18CC9C9ACB6">
    <w:name w:val="01DD7AF2845940F5B5ECB18CC9C9ACB6"/>
    <w:rsid w:val="00274C16"/>
  </w:style>
  <w:style w:type="paragraph" w:customStyle="1" w:styleId="3A39C396250A49039DC3BF45822AD634">
    <w:name w:val="3A39C396250A49039DC3BF45822AD634"/>
    <w:rsid w:val="00274C16"/>
  </w:style>
  <w:style w:type="paragraph" w:customStyle="1" w:styleId="AEF73B43C6BE44C8A86D8AFFCFA2F246">
    <w:name w:val="AEF73B43C6BE44C8A86D8AFFCFA2F246"/>
    <w:rsid w:val="00274C16"/>
  </w:style>
  <w:style w:type="paragraph" w:customStyle="1" w:styleId="CF99F4BFDC44460294805C0899A9F332">
    <w:name w:val="CF99F4BFDC44460294805C0899A9F332"/>
    <w:rsid w:val="00274C16"/>
  </w:style>
  <w:style w:type="paragraph" w:customStyle="1" w:styleId="AE13707CA4AD4F28B9A83F30F64BAAB1">
    <w:name w:val="AE13707CA4AD4F28B9A83F30F64BAAB1"/>
    <w:rsid w:val="00274C16"/>
  </w:style>
  <w:style w:type="paragraph" w:customStyle="1" w:styleId="CA0FA7C5803444318AE16DAB21E53C4F">
    <w:name w:val="CA0FA7C5803444318AE16DAB21E53C4F"/>
    <w:rsid w:val="00274C16"/>
  </w:style>
  <w:style w:type="paragraph" w:customStyle="1" w:styleId="AAE66B2D15A647EDB0BED834BCE3CE4B">
    <w:name w:val="AAE66B2D15A647EDB0BED834BCE3CE4B"/>
    <w:rsid w:val="00274C16"/>
  </w:style>
  <w:style w:type="paragraph" w:customStyle="1" w:styleId="02B4DEE6E08244AA9E67BA13A3C3127F">
    <w:name w:val="02B4DEE6E08244AA9E67BA13A3C3127F"/>
    <w:rsid w:val="00274C16"/>
  </w:style>
  <w:style w:type="paragraph" w:customStyle="1" w:styleId="CB6134D82AED4E3D8E5DB095B7EBEC1F">
    <w:name w:val="CB6134D82AED4E3D8E5DB095B7EBEC1F"/>
    <w:rsid w:val="00274C16"/>
  </w:style>
  <w:style w:type="paragraph" w:customStyle="1" w:styleId="CF99F4BFDC44460294805C0899A9F3321">
    <w:name w:val="CF99F4BFDC44460294805C0899A9F3321"/>
    <w:rsid w:val="00274C1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2B4DEE6E08244AA9E67BA13A3C3127F1">
    <w:name w:val="02B4DEE6E08244AA9E67BA13A3C3127F1"/>
    <w:rsid w:val="00274C1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ED804B5EF41417FB5EC22483D86254C">
    <w:name w:val="8ED804B5EF41417FB5EC22483D86254C"/>
    <w:rsid w:val="00274C16"/>
  </w:style>
  <w:style w:type="paragraph" w:customStyle="1" w:styleId="C959D3F2FE6E4E12970BE1BDB21AC9D1">
    <w:name w:val="C959D3F2FE6E4E12970BE1BDB21AC9D1"/>
    <w:rsid w:val="00274C16"/>
  </w:style>
  <w:style w:type="paragraph" w:customStyle="1" w:styleId="64F73807017C4EEB887F28FA0F9ED1D6">
    <w:name w:val="64F73807017C4EEB887F28FA0F9ED1D6"/>
    <w:rsid w:val="00274C16"/>
  </w:style>
  <w:style w:type="paragraph" w:customStyle="1" w:styleId="BAB09104ADE84C6795AB8E042D66A770">
    <w:name w:val="BAB09104ADE84C6795AB8E042D66A770"/>
    <w:rsid w:val="00274C16"/>
  </w:style>
  <w:style w:type="paragraph" w:customStyle="1" w:styleId="543FCBE3C2B0422A9ACAE03DA179DBDA">
    <w:name w:val="543FCBE3C2B0422A9ACAE03DA179DBDA"/>
    <w:rsid w:val="00274C16"/>
  </w:style>
  <w:style w:type="paragraph" w:customStyle="1" w:styleId="AA8FE4C5F6D744659323CA406DB76404">
    <w:name w:val="AA8FE4C5F6D744659323CA406DB76404"/>
    <w:rsid w:val="00274C16"/>
  </w:style>
  <w:style w:type="paragraph" w:customStyle="1" w:styleId="10A47FF0C19C4F7CA9DD2B6FA7D7C30B">
    <w:name w:val="10A47FF0C19C4F7CA9DD2B6FA7D7C30B"/>
    <w:rsid w:val="0027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2021-04-14T00:00:00</HeaderDate>
    <Office/>
    <Dnr>U2021/02072 </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2021-04-14T00:00:00</HeaderDate>
    <Office/>
    <Dnr>U2021/02072 </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94c23aba-b79b-4118-a207-9270cce44aa0</RD_Svarsid>
  </documentManagement>
</p:properties>
</file>

<file path=customXml/itemProps1.xml><?xml version="1.0" encoding="utf-8"?>
<ds:datastoreItem xmlns:ds="http://schemas.openxmlformats.org/officeDocument/2006/customXml" ds:itemID="{62A006B5-AD8C-49B2-82A6-C55D8F44649A}"/>
</file>

<file path=customXml/itemProps2.xml><?xml version="1.0" encoding="utf-8"?>
<ds:datastoreItem xmlns:ds="http://schemas.openxmlformats.org/officeDocument/2006/customXml" ds:itemID="{B00DC770-FAC6-416C-A152-45C8A2D1E9E5}"/>
</file>

<file path=customXml/itemProps3.xml><?xml version="1.0" encoding="utf-8"?>
<ds:datastoreItem xmlns:ds="http://schemas.openxmlformats.org/officeDocument/2006/customXml" ds:itemID="{438D99C8-6D35-47E6-84E9-C94A88F812FC}"/>
</file>

<file path=customXml/itemProps4.xml><?xml version="1.0" encoding="utf-8"?>
<ds:datastoreItem xmlns:ds="http://schemas.openxmlformats.org/officeDocument/2006/customXml" ds:itemID="{B00DC770-FAC6-416C-A152-45C8A2D1E9E5}">
  <ds:schemaRefs>
    <ds:schemaRef ds:uri="http://lp/documentinfo/RK"/>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6.xml><?xml version="1.0" encoding="utf-8"?>
<ds:datastoreItem xmlns:ds="http://schemas.openxmlformats.org/officeDocument/2006/customXml" ds:itemID="{438D99C8-6D35-47E6-84E9-C94A88F812FC}">
  <ds:schemaRefs>
    <ds:schemaRef ds:uri="http://schemas.microsoft.com/sharepoint/v3/contenttype/forms"/>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6B69D6B1-4A30-415D-99BA-EECD0AD7B2BD}"/>
</file>

<file path=docProps/app.xml><?xml version="1.0" encoding="utf-8"?>
<Properties xmlns="http://schemas.openxmlformats.org/officeDocument/2006/extended-properties" xmlns:vt="http://schemas.openxmlformats.org/officeDocument/2006/docPropsVTypes">
  <Template>RK Basmall</Template>
  <TotalTime>0</TotalTime>
  <Pages>1</Pages>
  <Words>745</Words>
  <Characters>3952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2461 Särbehandling av elever i vissa skolor_Slutlig.docx</dc:title>
  <dc:subject/>
  <dc:creator>Csilla Szep</dc:creator>
  <cp:keywords/>
  <dc:description/>
  <cp:lastModifiedBy>Csilla Szep</cp:lastModifiedBy>
  <cp:revision>7</cp:revision>
  <dcterms:created xsi:type="dcterms:W3CDTF">2021-04-14T06:37:00Z</dcterms:created>
  <dcterms:modified xsi:type="dcterms:W3CDTF">2021-04-14T08:18:00Z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014ea71d-0ea4-47ec-a484-0b4363df7638</vt:lpwstr>
  </property>
  <property fmtid="{D5CDD505-2E9C-101B-9397-08002B2CF9AE}" pid="5" name="Organisation">
    <vt:lpwstr/>
  </property>
  <property fmtid="{D5CDD505-2E9C-101B-9397-08002B2CF9AE}" pid="6" name="ActivityCategory">
    <vt:lpwstr/>
  </property>
</Properties>
</file>