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871" w:rsidRDefault="003D3871" w:rsidP="00DA0661">
      <w:pPr>
        <w:pStyle w:val="Rubrik"/>
      </w:pPr>
      <w:bookmarkStart w:id="0" w:name="Start"/>
      <w:bookmarkEnd w:id="0"/>
      <w:r>
        <w:t xml:space="preserve">Svar på fråga </w:t>
      </w:r>
      <w:r w:rsidR="008A7AD0">
        <w:t>2017/18:790</w:t>
      </w:r>
      <w:r>
        <w:t xml:space="preserve"> </w:t>
      </w:r>
      <w:r w:rsidR="001D11EC">
        <w:t>av Anders Åkesson (C) Förbättrade möjligheter till digitalisering i hela landet och fråga 2017/18:791 av Anders Åkesson (C)</w:t>
      </w:r>
      <w:r w:rsidR="001D11EC" w:rsidRPr="003D3871">
        <w:t>Trafikverkets långa handläggningstider</w:t>
      </w:r>
      <w:r w:rsidR="008A7AD0">
        <w:t xml:space="preserve"> </w:t>
      </w:r>
    </w:p>
    <w:p w:rsidR="003D3871" w:rsidRDefault="003D3871" w:rsidP="003D3871">
      <w:pPr>
        <w:pStyle w:val="Brdtext"/>
      </w:pPr>
      <w:r>
        <w:t xml:space="preserve">Anders Åkesson har </w:t>
      </w:r>
      <w:r w:rsidR="008A7AD0">
        <w:t xml:space="preserve">ställt frågor till </w:t>
      </w:r>
      <w:r w:rsidR="00FD2504">
        <w:t xml:space="preserve">både </w:t>
      </w:r>
      <w:r w:rsidR="008A7AD0">
        <w:t>mig och till statsrådet Peter Eriksson</w:t>
      </w:r>
      <w:r w:rsidR="00FD2504">
        <w:t xml:space="preserve"> angående </w:t>
      </w:r>
      <w:r w:rsidR="008A7AD0">
        <w:t>Trafikverkets handläggningstider av ledningsärenden</w:t>
      </w:r>
      <w:r w:rsidR="00FD2504">
        <w:t>.</w:t>
      </w:r>
      <w:r w:rsidR="008A7AD0">
        <w:t xml:space="preserve"> </w:t>
      </w:r>
      <w:r w:rsidR="00FD2504">
        <w:t>Ansvaret i regeringen är så fördelat att den fråga som ställts till statsrådet Peter Eriksson har överlämnats till mig. Jag väljer att svara på de båda frågorna i ett sammanhang.</w:t>
      </w:r>
    </w:p>
    <w:p w:rsidR="00766621" w:rsidRDefault="00EA7475" w:rsidP="003D3871">
      <w:pPr>
        <w:pStyle w:val="Brdtext"/>
      </w:pPr>
      <w:r>
        <w:t xml:space="preserve">Trafikverket har ett viktigt </w:t>
      </w:r>
      <w:r w:rsidR="00FC067D">
        <w:t xml:space="preserve">åtagande i </w:t>
      </w:r>
      <w:r>
        <w:t xml:space="preserve">att hantera de tillstånd som krävs för att bredbandsutbyggnaden </w:t>
      </w:r>
      <w:r w:rsidR="00F979AF">
        <w:t xml:space="preserve">i Sverige </w:t>
      </w:r>
      <w:r>
        <w:t xml:space="preserve">ska kunna fortsätta i ett högt tempo. </w:t>
      </w:r>
      <w:r w:rsidR="00766621" w:rsidRPr="00E86FF8">
        <w:t xml:space="preserve">Regeringen har i regleringsbrevet till Trafikverket avseende 2018 skärpt myndighetens uppdrag att korta handläggningstiderna för ledningsärenden. Regeringen vill </w:t>
      </w:r>
      <w:r w:rsidR="00681F1B">
        <w:t xml:space="preserve">inom ramen för detta uppdrag </w:t>
      </w:r>
      <w:r w:rsidR="00766621" w:rsidRPr="00E86FF8">
        <w:t xml:space="preserve">även se att Trafikverket redovisar effekter av sina insatser. Uppdraget ska redovisas i samband med årsredovisningen för 2018. </w:t>
      </w:r>
    </w:p>
    <w:p w:rsidR="003D3871" w:rsidRDefault="003D3871" w:rsidP="003D3871">
      <w:pPr>
        <w:pStyle w:val="Brdtext"/>
      </w:pPr>
      <w:r>
        <w:t xml:space="preserve">För ärenden gällande arbete på befintlig ledning och anmälan om akut eller skyndsam reparation som berör väganläggningen klarar Trafikverket den lagstadgade handläggningstiden. För övriga ärenden har Trafikverket en handläggningstid som under en period har överstigit 4 månader. Det finns enligt Trafikverket flera faktorer som förklarar varför myndigheten i dag har svårt att svara upp mot den lagstadgade handläggningstiden. Ärendemängden och även komplexiteten på inkomna ärenden har ökat kraftigt under de senaste åren eftersom fiberföreningar bygger helt nya nät. Under 2017 inkom till Trafikverket över 9 800 ärenden jämfört med drygt 6000 ärenden 2015 och ärendemängden </w:t>
      </w:r>
      <w:r w:rsidR="00EA5FCC">
        <w:t xml:space="preserve">under januari 2018 visar på </w:t>
      </w:r>
      <w:r>
        <w:t xml:space="preserve">fortsatt höga nivåer. Personalstyrkan som arbetar med ledningsärenden har ökat från 17 till 53 personer och ytterligare 14 personer kommer att anställas under 2018. </w:t>
      </w:r>
    </w:p>
    <w:p w:rsidR="009444D0" w:rsidRDefault="003D3871" w:rsidP="003D3871">
      <w:pPr>
        <w:pStyle w:val="Brdtext"/>
      </w:pPr>
      <w:r>
        <w:t>Vidare pågår just nu en fortsatt utveckling av verksamheten genom utbildningspaket för handläggare för en enhetlig nationell ha</w:t>
      </w:r>
      <w:r w:rsidR="001D11EC">
        <w:t xml:space="preserve">ndläggning </w:t>
      </w:r>
      <w:r w:rsidR="004A75DF">
        <w:t xml:space="preserve">samt </w:t>
      </w:r>
      <w:r w:rsidR="001D11EC">
        <w:t>utvecklingen av en e</w:t>
      </w:r>
      <w:r>
        <w:t xml:space="preserve">-tjänst som ett stöd för sökanden att kunna klassificera sina ärenden. Trafikverket utreder vidare möjligheterna att använda andra tekniska lösningar. Utöver personalförstärkningar vidtar Trafikverket ytterligare åtgärder för att få ner handläggningstiderna, såsom att regelbundet bjuda in branschen till dialog och utbildning kring ledningsansökningar och även arbete på väg. Satsningar görs även på utbildning via </w:t>
      </w:r>
      <w:proofErr w:type="spellStart"/>
      <w:r>
        <w:t>webbinarium</w:t>
      </w:r>
      <w:proofErr w:type="spellEnd"/>
      <w:r>
        <w:t xml:space="preserve"> för att nå många ledningsägare, ombud och entreprenörer. Trafikverket har även tagit fram en broschyr, ”Ledningsarbete inom det statliga vägområdet – hur du ska förlägga ledningen och bevara vägens skick”. </w:t>
      </w:r>
    </w:p>
    <w:p w:rsidR="004A75DF" w:rsidRDefault="00EA7475" w:rsidP="003D3871">
      <w:pPr>
        <w:pStyle w:val="Brdtext"/>
      </w:pPr>
      <w:r>
        <w:t xml:space="preserve">Jag </w:t>
      </w:r>
      <w:r w:rsidR="00566C8A">
        <w:t xml:space="preserve">följer löpande denna fråga </w:t>
      </w:r>
      <w:r w:rsidR="00DE6389">
        <w:t>med f</w:t>
      </w:r>
      <w:r>
        <w:t>örvänt</w:t>
      </w:r>
      <w:r w:rsidR="00DE6389">
        <w:t xml:space="preserve">ningen </w:t>
      </w:r>
      <w:r>
        <w:t>att Trafikverkets vidtagna åtgärder ger resultat i form av minskade handläggningstider.</w:t>
      </w:r>
      <w:r w:rsidR="00DE6389">
        <w:t xml:space="preserve"> </w:t>
      </w:r>
      <w:r w:rsidR="004A75DF">
        <w:t>Sammanfattningsvis vill jag betona vikten av att regeringens mål om bredbandsutbyggnaden</w:t>
      </w:r>
      <w:r w:rsidR="00DA190D">
        <w:t xml:space="preserve"> uppnås</w:t>
      </w:r>
      <w:r w:rsidR="004A75DF">
        <w:t xml:space="preserve">: år 2025 bör hela Sverige ha tillgång till snabbt bredband. </w:t>
      </w:r>
    </w:p>
    <w:p w:rsidR="003D3871" w:rsidRDefault="003D3871" w:rsidP="006A12F1">
      <w:pPr>
        <w:pStyle w:val="Brdtext"/>
      </w:pPr>
      <w:r>
        <w:t xml:space="preserve">Stockholm den </w:t>
      </w:r>
      <w:sdt>
        <w:sdtPr>
          <w:id w:val="-1225218591"/>
          <w:placeholder>
            <w:docPart w:val="02A61BAB77194032A0BB3477202DA9ED"/>
          </w:placeholder>
          <w:dataBinding w:prefixMappings="xmlns:ns0='http://lp/documentinfo/RK' " w:xpath="/ns0:DocumentInfo[1]/ns0:BaseInfo[1]/ns0:HeaderDate[1]" w:storeItemID="{93527EB7-5C7B-422D-AB2D-1B76EEEB237E}"/>
          <w:date w:fullDate="2018-02-23T00:00:00Z">
            <w:dateFormat w:val="d MMMM yyyy"/>
            <w:lid w:val="sv-SE"/>
            <w:storeMappedDataAs w:val="dateTime"/>
            <w:calendar w:val="gregorian"/>
          </w:date>
        </w:sdtPr>
        <w:sdtEndPr/>
        <w:sdtContent>
          <w:r w:rsidR="00FD2504">
            <w:t>23 februari 2018</w:t>
          </w:r>
        </w:sdtContent>
      </w:sdt>
    </w:p>
    <w:p w:rsidR="003D3871" w:rsidRDefault="003D3871" w:rsidP="004E7A8F">
      <w:pPr>
        <w:pStyle w:val="Brdtextutanavstnd"/>
      </w:pPr>
    </w:p>
    <w:p w:rsidR="003D3871" w:rsidRDefault="003D3871" w:rsidP="004E7A8F">
      <w:pPr>
        <w:pStyle w:val="Brdtextutanavstnd"/>
      </w:pPr>
    </w:p>
    <w:p w:rsidR="003D3871" w:rsidRDefault="003D3871" w:rsidP="00422A41">
      <w:pPr>
        <w:pStyle w:val="Brdtext"/>
      </w:pPr>
      <w:r>
        <w:t>Tomas Eneroth</w:t>
      </w:r>
    </w:p>
    <w:p w:rsidR="003D3871" w:rsidRPr="00DB48AB" w:rsidRDefault="003D3871" w:rsidP="00DB48AB">
      <w:pPr>
        <w:pStyle w:val="Brdtext"/>
      </w:pPr>
    </w:p>
    <w:sectPr w:rsidR="003D3871" w:rsidRPr="00DB48AB" w:rsidSect="003D3871">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C7F" w:rsidRDefault="004D1C7F" w:rsidP="00A87A54">
      <w:pPr>
        <w:spacing w:after="0" w:line="240" w:lineRule="auto"/>
      </w:pPr>
      <w:r>
        <w:separator/>
      </w:r>
    </w:p>
  </w:endnote>
  <w:endnote w:type="continuationSeparator" w:id="0">
    <w:p w:rsidR="004D1C7F" w:rsidRDefault="004D1C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808F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808F7">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C7F" w:rsidRDefault="004D1C7F" w:rsidP="00A87A54">
      <w:pPr>
        <w:spacing w:after="0" w:line="240" w:lineRule="auto"/>
      </w:pPr>
      <w:r>
        <w:separator/>
      </w:r>
    </w:p>
  </w:footnote>
  <w:footnote w:type="continuationSeparator" w:id="0">
    <w:p w:rsidR="004D1C7F" w:rsidRDefault="004D1C7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D3871" w:rsidTr="00C93EBA">
      <w:trPr>
        <w:trHeight w:val="227"/>
      </w:trPr>
      <w:tc>
        <w:tcPr>
          <w:tcW w:w="5534" w:type="dxa"/>
        </w:tcPr>
        <w:p w:rsidR="003D3871" w:rsidRPr="007D73AB" w:rsidRDefault="003D3871">
          <w:pPr>
            <w:pStyle w:val="Sidhuvud"/>
          </w:pPr>
        </w:p>
      </w:tc>
      <w:tc>
        <w:tcPr>
          <w:tcW w:w="3170" w:type="dxa"/>
          <w:vAlign w:val="bottom"/>
        </w:tcPr>
        <w:p w:rsidR="003D3871" w:rsidRPr="007D73AB" w:rsidRDefault="003D3871" w:rsidP="00340DE0">
          <w:pPr>
            <w:pStyle w:val="Sidhuvud"/>
          </w:pPr>
        </w:p>
      </w:tc>
      <w:tc>
        <w:tcPr>
          <w:tcW w:w="1134" w:type="dxa"/>
        </w:tcPr>
        <w:p w:rsidR="003D3871" w:rsidRDefault="003D3871" w:rsidP="005A703A">
          <w:pPr>
            <w:pStyle w:val="Sidhuvud"/>
          </w:pPr>
        </w:p>
      </w:tc>
    </w:tr>
    <w:tr w:rsidR="003D3871" w:rsidTr="00C93EBA">
      <w:trPr>
        <w:trHeight w:val="1928"/>
      </w:trPr>
      <w:tc>
        <w:tcPr>
          <w:tcW w:w="5534" w:type="dxa"/>
        </w:tcPr>
        <w:p w:rsidR="003D3871" w:rsidRPr="00340DE0" w:rsidRDefault="003D3871" w:rsidP="00340DE0">
          <w:pPr>
            <w:pStyle w:val="Sidhuvud"/>
          </w:pPr>
          <w:r>
            <w:rPr>
              <w:noProof/>
            </w:rPr>
            <w:drawing>
              <wp:inline distT="0" distB="0" distL="0" distR="0" wp14:anchorId="1E9A0F99" wp14:editId="17552C3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3D3871" w:rsidRPr="00710A6C" w:rsidRDefault="003D3871" w:rsidP="00EE3C0F">
          <w:pPr>
            <w:pStyle w:val="Sidhuvud"/>
            <w:rPr>
              <w:b/>
            </w:rPr>
          </w:pPr>
        </w:p>
        <w:p w:rsidR="003D3871" w:rsidRDefault="003D3871" w:rsidP="00EE3C0F">
          <w:pPr>
            <w:pStyle w:val="Sidhuvud"/>
          </w:pPr>
        </w:p>
        <w:p w:rsidR="003D3871" w:rsidRDefault="003D3871" w:rsidP="00EE3C0F">
          <w:pPr>
            <w:pStyle w:val="Sidhuvud"/>
          </w:pPr>
        </w:p>
        <w:p w:rsidR="003D3871" w:rsidRDefault="003D3871" w:rsidP="00EE3C0F">
          <w:pPr>
            <w:pStyle w:val="Sidhuvud"/>
          </w:pPr>
        </w:p>
        <w:p w:rsidR="003C1F04" w:rsidRDefault="004D1C7F" w:rsidP="00EE3C0F">
          <w:pPr>
            <w:pStyle w:val="Sidhuvud"/>
          </w:pPr>
          <w:sdt>
            <w:sdtPr>
              <w:alias w:val="Dnr"/>
              <w:tag w:val="ccRKShow_Dnr"/>
              <w:id w:val="-829283628"/>
              <w:placeholder>
                <w:docPart w:val="86A84CD96584456AA059AFBA9BE6E55C"/>
              </w:placeholder>
              <w:dataBinding w:prefixMappings="xmlns:ns0='http://lp/documentinfo/RK' " w:xpath="/ns0:DocumentInfo[1]/ns0:BaseInfo[1]/ns0:Dnr[1]" w:storeItemID="{93527EB7-5C7B-422D-AB2D-1B76EEEB237E}"/>
              <w:text/>
            </w:sdtPr>
            <w:sdtEndPr/>
            <w:sdtContent>
              <w:r w:rsidR="00915E5F">
                <w:t>N2018/01087/SUBT</w:t>
              </w:r>
            </w:sdtContent>
          </w:sdt>
        </w:p>
        <w:p w:rsidR="00044093" w:rsidRDefault="00044093" w:rsidP="00EE3C0F">
          <w:pPr>
            <w:pStyle w:val="Sidhuvud"/>
          </w:pPr>
          <w:r>
            <w:t>N2018/01086/SUBT</w:t>
          </w:r>
        </w:p>
        <w:p w:rsidR="003D3871" w:rsidRDefault="00E07961" w:rsidP="00EE3C0F">
          <w:pPr>
            <w:pStyle w:val="Sidhuvud"/>
          </w:pPr>
          <w:r>
            <w:t xml:space="preserve"> </w:t>
          </w:r>
          <w:sdt>
            <w:sdtPr>
              <w:rPr>
                <w:highlight w:val="yellow"/>
              </w:rPr>
              <w:alias w:val="DocNumber"/>
              <w:tag w:val="DocNumber"/>
              <w:id w:val="1726028884"/>
              <w:placeholder>
                <w:docPart w:val="6E2C601E69534A8B8938436044C5A9F4"/>
              </w:placeholder>
              <w:showingPlcHdr/>
              <w:dataBinding w:prefixMappings="xmlns:ns0='http://lp/documentinfo/RK' " w:xpath="/ns0:DocumentInfo[1]/ns0:BaseInfo[1]/ns0:DocNumber[1]" w:storeItemID="{93527EB7-5C7B-422D-AB2D-1B76EEEB237E}"/>
              <w:text/>
            </w:sdtPr>
            <w:sdtEndPr/>
            <w:sdtContent>
              <w:r w:rsidR="003D3871" w:rsidRPr="003C1F04">
                <w:rPr>
                  <w:rStyle w:val="Platshllartext"/>
                  <w:highlight w:val="yellow"/>
                </w:rPr>
                <w:t xml:space="preserve"> </w:t>
              </w:r>
            </w:sdtContent>
          </w:sdt>
        </w:p>
        <w:p w:rsidR="003D3871" w:rsidRDefault="003D3871" w:rsidP="00EE3C0F">
          <w:pPr>
            <w:pStyle w:val="Sidhuvud"/>
          </w:pPr>
        </w:p>
      </w:tc>
      <w:tc>
        <w:tcPr>
          <w:tcW w:w="1134" w:type="dxa"/>
        </w:tcPr>
        <w:p w:rsidR="003D3871" w:rsidRDefault="003D3871" w:rsidP="0094502D">
          <w:pPr>
            <w:pStyle w:val="Sidhuvud"/>
          </w:pPr>
        </w:p>
        <w:p w:rsidR="003D3871" w:rsidRPr="0094502D" w:rsidRDefault="003D3871" w:rsidP="00EC71A6">
          <w:pPr>
            <w:pStyle w:val="Sidhuvud"/>
          </w:pPr>
        </w:p>
      </w:tc>
    </w:tr>
    <w:tr w:rsidR="003D3871" w:rsidTr="00C93EBA">
      <w:trPr>
        <w:trHeight w:val="2268"/>
      </w:trPr>
      <w:sdt>
        <w:sdtPr>
          <w:rPr>
            <w:b/>
          </w:rPr>
          <w:alias w:val="SenderText"/>
          <w:tag w:val="ccRKShow_SenderText"/>
          <w:id w:val="1374046025"/>
          <w:placeholder>
            <w:docPart w:val="613A8229A0884AA49307923732C627B6"/>
          </w:placeholder>
        </w:sdtPr>
        <w:sdtEndPr/>
        <w:sdtContent>
          <w:tc>
            <w:tcPr>
              <w:tcW w:w="5534" w:type="dxa"/>
              <w:tcMar>
                <w:right w:w="1134" w:type="dxa"/>
              </w:tcMar>
            </w:tcPr>
            <w:p w:rsidR="003D3871" w:rsidRPr="003D3871" w:rsidRDefault="003D3871" w:rsidP="00340DE0">
              <w:pPr>
                <w:pStyle w:val="Sidhuvud"/>
                <w:rPr>
                  <w:b/>
                </w:rPr>
              </w:pPr>
              <w:r w:rsidRPr="003D3871">
                <w:rPr>
                  <w:b/>
                </w:rPr>
                <w:t>Näringsdepartementet</w:t>
              </w:r>
            </w:p>
            <w:p w:rsidR="003D3871" w:rsidRPr="003D3871" w:rsidRDefault="003D3871" w:rsidP="00340DE0">
              <w:pPr>
                <w:pStyle w:val="Sidhuvud"/>
                <w:rPr>
                  <w:b/>
                </w:rPr>
              </w:pPr>
              <w:r w:rsidRPr="003D3871">
                <w:t>Infrastrukturministern</w:t>
              </w:r>
            </w:p>
          </w:tc>
        </w:sdtContent>
      </w:sdt>
      <w:sdt>
        <w:sdtPr>
          <w:alias w:val="Recipient"/>
          <w:tag w:val="ccRKShow_Recipient"/>
          <w:id w:val="-28344517"/>
          <w:placeholder>
            <w:docPart w:val="E8AB8884962746C39D5A7D3D385493EF"/>
          </w:placeholder>
          <w:dataBinding w:prefixMappings="xmlns:ns0='http://lp/documentinfo/RK' " w:xpath="/ns0:DocumentInfo[1]/ns0:BaseInfo[1]/ns0:Recipient[1]" w:storeItemID="{93527EB7-5C7B-422D-AB2D-1B76EEEB237E}"/>
          <w:text w:multiLine="1"/>
        </w:sdtPr>
        <w:sdtEndPr/>
        <w:sdtContent>
          <w:tc>
            <w:tcPr>
              <w:tcW w:w="3170" w:type="dxa"/>
            </w:tcPr>
            <w:p w:rsidR="003D3871" w:rsidRDefault="003D3871" w:rsidP="00547B89">
              <w:pPr>
                <w:pStyle w:val="Sidhuvud"/>
              </w:pPr>
              <w:r>
                <w:t>Till riksdagen</w:t>
              </w:r>
            </w:p>
          </w:tc>
        </w:sdtContent>
      </w:sdt>
      <w:tc>
        <w:tcPr>
          <w:tcW w:w="1134" w:type="dxa"/>
        </w:tcPr>
        <w:p w:rsidR="003D3871" w:rsidRDefault="003D3871"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CD966D8"/>
    <w:multiLevelType w:val="hybridMultilevel"/>
    <w:tmpl w:val="6FA0C056"/>
    <w:lvl w:ilvl="0" w:tplc="81A40162">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71"/>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44093"/>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227"/>
    <w:rsid w:val="001B4824"/>
    <w:rsid w:val="001C4980"/>
    <w:rsid w:val="001C5DC9"/>
    <w:rsid w:val="001C71A9"/>
    <w:rsid w:val="001D11E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08F7"/>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2CB7"/>
    <w:rsid w:val="00323EF7"/>
    <w:rsid w:val="003240E1"/>
    <w:rsid w:val="00326C03"/>
    <w:rsid w:val="00327474"/>
    <w:rsid w:val="00336055"/>
    <w:rsid w:val="00340DE0"/>
    <w:rsid w:val="00341F47"/>
    <w:rsid w:val="00342327"/>
    <w:rsid w:val="00347E11"/>
    <w:rsid w:val="003503DD"/>
    <w:rsid w:val="00350696"/>
    <w:rsid w:val="00350C92"/>
    <w:rsid w:val="00353C0E"/>
    <w:rsid w:val="003542C5"/>
    <w:rsid w:val="00365461"/>
    <w:rsid w:val="00370311"/>
    <w:rsid w:val="00380663"/>
    <w:rsid w:val="003853E3"/>
    <w:rsid w:val="0038587E"/>
    <w:rsid w:val="00392ED4"/>
    <w:rsid w:val="00393680"/>
    <w:rsid w:val="00394D4C"/>
    <w:rsid w:val="00395BF1"/>
    <w:rsid w:val="003A1315"/>
    <w:rsid w:val="003A2E73"/>
    <w:rsid w:val="003A3071"/>
    <w:rsid w:val="003A4DE9"/>
    <w:rsid w:val="003A5969"/>
    <w:rsid w:val="003A5C58"/>
    <w:rsid w:val="003B0C81"/>
    <w:rsid w:val="003C1F04"/>
    <w:rsid w:val="003C7BE0"/>
    <w:rsid w:val="003D0DD3"/>
    <w:rsid w:val="003D17EF"/>
    <w:rsid w:val="003D3535"/>
    <w:rsid w:val="003D3871"/>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A75DF"/>
    <w:rsid w:val="004B1E7B"/>
    <w:rsid w:val="004B3029"/>
    <w:rsid w:val="004B35E7"/>
    <w:rsid w:val="004B63BF"/>
    <w:rsid w:val="004B66DA"/>
    <w:rsid w:val="004B696B"/>
    <w:rsid w:val="004B7DFF"/>
    <w:rsid w:val="004C5686"/>
    <w:rsid w:val="004C70EE"/>
    <w:rsid w:val="004D1C7F"/>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5538C"/>
    <w:rsid w:val="005606BC"/>
    <w:rsid w:val="00563E73"/>
    <w:rsid w:val="00565792"/>
    <w:rsid w:val="00566C8A"/>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64345"/>
    <w:rsid w:val="006700F0"/>
    <w:rsid w:val="00670A48"/>
    <w:rsid w:val="00672F6F"/>
    <w:rsid w:val="00674C2F"/>
    <w:rsid w:val="00674C8B"/>
    <w:rsid w:val="00681F1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66621"/>
    <w:rsid w:val="0076716A"/>
    <w:rsid w:val="00773075"/>
    <w:rsid w:val="00773F36"/>
    <w:rsid w:val="00776254"/>
    <w:rsid w:val="00777CFF"/>
    <w:rsid w:val="007815BC"/>
    <w:rsid w:val="00782B3F"/>
    <w:rsid w:val="00782E3C"/>
    <w:rsid w:val="007900CC"/>
    <w:rsid w:val="0079641B"/>
    <w:rsid w:val="00797A90"/>
    <w:rsid w:val="007A1856"/>
    <w:rsid w:val="007A1887"/>
    <w:rsid w:val="007A4B76"/>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A7AD0"/>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224E"/>
    <w:rsid w:val="009036E7"/>
    <w:rsid w:val="0091053B"/>
    <w:rsid w:val="00912945"/>
    <w:rsid w:val="00915D4C"/>
    <w:rsid w:val="00915E5F"/>
    <w:rsid w:val="009279B2"/>
    <w:rsid w:val="00935814"/>
    <w:rsid w:val="009444D0"/>
    <w:rsid w:val="0094502D"/>
    <w:rsid w:val="00947013"/>
    <w:rsid w:val="00973084"/>
    <w:rsid w:val="009751E8"/>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190D"/>
    <w:rsid w:val="00DA5C0D"/>
    <w:rsid w:val="00DB714B"/>
    <w:rsid w:val="00DC10F6"/>
    <w:rsid w:val="00DC3E45"/>
    <w:rsid w:val="00DC4598"/>
    <w:rsid w:val="00DD0722"/>
    <w:rsid w:val="00DD212F"/>
    <w:rsid w:val="00DE6389"/>
    <w:rsid w:val="00DF5BFB"/>
    <w:rsid w:val="00DF5CD6"/>
    <w:rsid w:val="00E022DA"/>
    <w:rsid w:val="00E03BCB"/>
    <w:rsid w:val="00E07961"/>
    <w:rsid w:val="00E124DC"/>
    <w:rsid w:val="00E26DDF"/>
    <w:rsid w:val="00E30167"/>
    <w:rsid w:val="00E33493"/>
    <w:rsid w:val="00E37922"/>
    <w:rsid w:val="00E406DF"/>
    <w:rsid w:val="00E415D3"/>
    <w:rsid w:val="00E469E4"/>
    <w:rsid w:val="00E475C3"/>
    <w:rsid w:val="00E509B0"/>
    <w:rsid w:val="00E54246"/>
    <w:rsid w:val="00E55D8E"/>
    <w:rsid w:val="00E670B3"/>
    <w:rsid w:val="00E74A30"/>
    <w:rsid w:val="00E77B7E"/>
    <w:rsid w:val="00E82DF1"/>
    <w:rsid w:val="00E96532"/>
    <w:rsid w:val="00E973A0"/>
    <w:rsid w:val="00EA1688"/>
    <w:rsid w:val="00EA4C83"/>
    <w:rsid w:val="00EA5FCC"/>
    <w:rsid w:val="00EA7475"/>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862BA"/>
    <w:rsid w:val="00F943C8"/>
    <w:rsid w:val="00F96B28"/>
    <w:rsid w:val="00F979AF"/>
    <w:rsid w:val="00FA41B4"/>
    <w:rsid w:val="00FA5DDD"/>
    <w:rsid w:val="00FA7644"/>
    <w:rsid w:val="00FC067D"/>
    <w:rsid w:val="00FC069A"/>
    <w:rsid w:val="00FD0B7B"/>
    <w:rsid w:val="00FD2504"/>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29071"/>
  <w15:docId w15:val="{84F76A2F-963C-47D8-9A1B-9321CB54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A84CD96584456AA059AFBA9BE6E55C"/>
        <w:category>
          <w:name w:val="Allmänt"/>
          <w:gallery w:val="placeholder"/>
        </w:category>
        <w:types>
          <w:type w:val="bbPlcHdr"/>
        </w:types>
        <w:behaviors>
          <w:behavior w:val="content"/>
        </w:behaviors>
        <w:guid w:val="{E8BD891E-C1C1-4362-9CF9-1A4600585786}"/>
      </w:docPartPr>
      <w:docPartBody>
        <w:p w:rsidR="00FB48A4" w:rsidRDefault="008E4CAC" w:rsidP="008E4CAC">
          <w:pPr>
            <w:pStyle w:val="86A84CD96584456AA059AFBA9BE6E55C"/>
          </w:pPr>
          <w:r>
            <w:rPr>
              <w:rStyle w:val="Platshllartext"/>
            </w:rPr>
            <w:t xml:space="preserve"> </w:t>
          </w:r>
        </w:p>
      </w:docPartBody>
    </w:docPart>
    <w:docPart>
      <w:docPartPr>
        <w:name w:val="6E2C601E69534A8B8938436044C5A9F4"/>
        <w:category>
          <w:name w:val="Allmänt"/>
          <w:gallery w:val="placeholder"/>
        </w:category>
        <w:types>
          <w:type w:val="bbPlcHdr"/>
        </w:types>
        <w:behaviors>
          <w:behavior w:val="content"/>
        </w:behaviors>
        <w:guid w:val="{22E6E1FA-63EF-4E2C-ABC3-84AF81E1709C}"/>
      </w:docPartPr>
      <w:docPartBody>
        <w:p w:rsidR="00FB48A4" w:rsidRDefault="008E4CAC" w:rsidP="008E4CAC">
          <w:pPr>
            <w:pStyle w:val="6E2C601E69534A8B8938436044C5A9F4"/>
          </w:pPr>
          <w:r>
            <w:rPr>
              <w:rStyle w:val="Platshllartext"/>
            </w:rPr>
            <w:t xml:space="preserve"> </w:t>
          </w:r>
        </w:p>
      </w:docPartBody>
    </w:docPart>
    <w:docPart>
      <w:docPartPr>
        <w:name w:val="613A8229A0884AA49307923732C627B6"/>
        <w:category>
          <w:name w:val="Allmänt"/>
          <w:gallery w:val="placeholder"/>
        </w:category>
        <w:types>
          <w:type w:val="bbPlcHdr"/>
        </w:types>
        <w:behaviors>
          <w:behavior w:val="content"/>
        </w:behaviors>
        <w:guid w:val="{A5E3211B-3C6F-492B-A694-4B76D19BA72F}"/>
      </w:docPartPr>
      <w:docPartBody>
        <w:p w:rsidR="00FB48A4" w:rsidRDefault="008E4CAC" w:rsidP="008E4CAC">
          <w:pPr>
            <w:pStyle w:val="613A8229A0884AA49307923732C627B6"/>
          </w:pPr>
          <w:r>
            <w:rPr>
              <w:rStyle w:val="Platshllartext"/>
            </w:rPr>
            <w:t xml:space="preserve"> </w:t>
          </w:r>
        </w:p>
      </w:docPartBody>
    </w:docPart>
    <w:docPart>
      <w:docPartPr>
        <w:name w:val="E8AB8884962746C39D5A7D3D385493EF"/>
        <w:category>
          <w:name w:val="Allmänt"/>
          <w:gallery w:val="placeholder"/>
        </w:category>
        <w:types>
          <w:type w:val="bbPlcHdr"/>
        </w:types>
        <w:behaviors>
          <w:behavior w:val="content"/>
        </w:behaviors>
        <w:guid w:val="{51BE7940-60F5-4601-8D83-A47DA31DC047}"/>
      </w:docPartPr>
      <w:docPartBody>
        <w:p w:rsidR="00FB48A4" w:rsidRDefault="008E4CAC" w:rsidP="008E4CAC">
          <w:pPr>
            <w:pStyle w:val="E8AB8884962746C39D5A7D3D385493EF"/>
          </w:pPr>
          <w:r>
            <w:rPr>
              <w:rStyle w:val="Platshllartext"/>
            </w:rPr>
            <w:t xml:space="preserve"> </w:t>
          </w:r>
        </w:p>
      </w:docPartBody>
    </w:docPart>
    <w:docPart>
      <w:docPartPr>
        <w:name w:val="02A61BAB77194032A0BB3477202DA9ED"/>
        <w:category>
          <w:name w:val="Allmänt"/>
          <w:gallery w:val="placeholder"/>
        </w:category>
        <w:types>
          <w:type w:val="bbPlcHdr"/>
        </w:types>
        <w:behaviors>
          <w:behavior w:val="content"/>
        </w:behaviors>
        <w:guid w:val="{E7C5F2A5-A4F0-4BAC-8B84-DBEE6CFB1EAF}"/>
      </w:docPartPr>
      <w:docPartBody>
        <w:p w:rsidR="00FB48A4" w:rsidRDefault="008E4CAC" w:rsidP="008E4CAC">
          <w:pPr>
            <w:pStyle w:val="02A61BAB77194032A0BB3477202DA9E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AC"/>
    <w:rsid w:val="008E4CAC"/>
    <w:rsid w:val="00C81B7A"/>
    <w:rsid w:val="00FB48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79D7371DCAB40739215F78CDFF7A262">
    <w:name w:val="979D7371DCAB40739215F78CDFF7A262"/>
    <w:rsid w:val="008E4CAC"/>
  </w:style>
  <w:style w:type="character" w:styleId="Platshllartext">
    <w:name w:val="Placeholder Text"/>
    <w:basedOn w:val="Standardstycketeckensnitt"/>
    <w:uiPriority w:val="99"/>
    <w:semiHidden/>
    <w:rsid w:val="008E4CAC"/>
    <w:rPr>
      <w:noProof w:val="0"/>
      <w:color w:val="808080"/>
    </w:rPr>
  </w:style>
  <w:style w:type="paragraph" w:customStyle="1" w:styleId="76974760E31A4AD1B7D211D293919D01">
    <w:name w:val="76974760E31A4AD1B7D211D293919D01"/>
    <w:rsid w:val="008E4CAC"/>
  </w:style>
  <w:style w:type="paragraph" w:customStyle="1" w:styleId="7FC6197945DF435F83909666B8B4B14F">
    <w:name w:val="7FC6197945DF435F83909666B8B4B14F"/>
    <w:rsid w:val="008E4CAC"/>
  </w:style>
  <w:style w:type="paragraph" w:customStyle="1" w:styleId="BFE508621A6047EDAAC8AC5556BF8BAE">
    <w:name w:val="BFE508621A6047EDAAC8AC5556BF8BAE"/>
    <w:rsid w:val="008E4CAC"/>
  </w:style>
  <w:style w:type="paragraph" w:customStyle="1" w:styleId="86A84CD96584456AA059AFBA9BE6E55C">
    <w:name w:val="86A84CD96584456AA059AFBA9BE6E55C"/>
    <w:rsid w:val="008E4CAC"/>
  </w:style>
  <w:style w:type="paragraph" w:customStyle="1" w:styleId="6E2C601E69534A8B8938436044C5A9F4">
    <w:name w:val="6E2C601E69534A8B8938436044C5A9F4"/>
    <w:rsid w:val="008E4CAC"/>
  </w:style>
  <w:style w:type="paragraph" w:customStyle="1" w:styleId="823A1A96D2B6423B9482BCEEAFD9B2C9">
    <w:name w:val="823A1A96D2B6423B9482BCEEAFD9B2C9"/>
    <w:rsid w:val="008E4CAC"/>
  </w:style>
  <w:style w:type="paragraph" w:customStyle="1" w:styleId="0BA3F05A259E4DD9AFA0D2AB64DA064A">
    <w:name w:val="0BA3F05A259E4DD9AFA0D2AB64DA064A"/>
    <w:rsid w:val="008E4CAC"/>
  </w:style>
  <w:style w:type="paragraph" w:customStyle="1" w:styleId="3E99CEEDC4D04902BD6E2177E265E575">
    <w:name w:val="3E99CEEDC4D04902BD6E2177E265E575"/>
    <w:rsid w:val="008E4CAC"/>
  </w:style>
  <w:style w:type="paragraph" w:customStyle="1" w:styleId="613A8229A0884AA49307923732C627B6">
    <w:name w:val="613A8229A0884AA49307923732C627B6"/>
    <w:rsid w:val="008E4CAC"/>
  </w:style>
  <w:style w:type="paragraph" w:customStyle="1" w:styleId="E8AB8884962746C39D5A7D3D385493EF">
    <w:name w:val="E8AB8884962746C39D5A7D3D385493EF"/>
    <w:rsid w:val="008E4CAC"/>
  </w:style>
  <w:style w:type="paragraph" w:customStyle="1" w:styleId="FDE8DE7498CE4E7B83D07AB69F68EFFF">
    <w:name w:val="FDE8DE7498CE4E7B83D07AB69F68EFFF"/>
    <w:rsid w:val="008E4CAC"/>
  </w:style>
  <w:style w:type="paragraph" w:customStyle="1" w:styleId="09BAAE981B9B4F1A8C7377ADFC384964">
    <w:name w:val="09BAAE981B9B4F1A8C7377ADFC384964"/>
    <w:rsid w:val="008E4CAC"/>
  </w:style>
  <w:style w:type="paragraph" w:customStyle="1" w:styleId="94D15C260A984BB3B399D80AC9B93AAA">
    <w:name w:val="94D15C260A984BB3B399D80AC9B93AAA"/>
    <w:rsid w:val="008E4CAC"/>
  </w:style>
  <w:style w:type="paragraph" w:customStyle="1" w:styleId="0F39F37487F045F69DE95FC2DFFD1097">
    <w:name w:val="0F39F37487F045F69DE95FC2DFFD1097"/>
    <w:rsid w:val="008E4CAC"/>
  </w:style>
  <w:style w:type="paragraph" w:customStyle="1" w:styleId="13A9C4777750423D9B30BFE601BC351F">
    <w:name w:val="13A9C4777750423D9B30BFE601BC351F"/>
    <w:rsid w:val="008E4CAC"/>
  </w:style>
  <w:style w:type="paragraph" w:customStyle="1" w:styleId="02A61BAB77194032A0BB3477202DA9ED">
    <w:name w:val="02A61BAB77194032A0BB3477202DA9ED"/>
    <w:rsid w:val="008E4CAC"/>
  </w:style>
  <w:style w:type="paragraph" w:customStyle="1" w:styleId="86B48EFECC75499C987C4868E580DFED">
    <w:name w:val="86B48EFECC75499C987C4868E580DFED"/>
    <w:rsid w:val="008E4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2018-02-23T00:00:00</HeaderDate>
    <Office/>
    <Dnr>N2018/01087/SUBT</Dnr>
    <ParagrafNr/>
    <DocumentTitle/>
    <VisitingAddress/>
    <Extra1/>
    <Extra2/>
    <Extra3>Anders Åkesson</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39d519c1-7abb-4b90-8a12-36af755ee535</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2018-02-23T00:00:00</HeaderDate>
    <Office/>
    <Dnr>N2018/01087/SUBT</Dnr>
    <ParagrafNr/>
    <DocumentTitle/>
    <VisitingAddress/>
    <Extra1/>
    <Extra2/>
    <Extra3>Anders Åkesson</Extra3>
    <Number/>
    <Recipient>Till riksdagen</Recipient>
    <SenderText/>
    <DocNumber/>
    <Doclanguage>1053</Doclanguage>
    <Appendix/>
    <LogotypeName>RK_LOGO_SV_BW.png</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FABA-FA98-4259-97FC-FFB415F9F6A2}"/>
</file>

<file path=customXml/itemProps2.xml><?xml version="1.0" encoding="utf-8"?>
<ds:datastoreItem xmlns:ds="http://schemas.openxmlformats.org/officeDocument/2006/customXml" ds:itemID="{93527EB7-5C7B-422D-AB2D-1B76EEEB237E}"/>
</file>

<file path=customXml/itemProps3.xml><?xml version="1.0" encoding="utf-8"?>
<ds:datastoreItem xmlns:ds="http://schemas.openxmlformats.org/officeDocument/2006/customXml" ds:itemID="{2E1B59D7-6EA7-41F9-B7C1-D75477F7CEB2}"/>
</file>

<file path=customXml/itemProps4.xml><?xml version="1.0" encoding="utf-8"?>
<ds:datastoreItem xmlns:ds="http://schemas.openxmlformats.org/officeDocument/2006/customXml" ds:itemID="{5B7B4E15-82EE-425A-9A78-62072346FEE8}">
  <ds:schemaRefs>
    <ds:schemaRef ds:uri="http://schemas.microsoft.com/sharepoint/v3/contenttype/forms/url"/>
  </ds:schemaRefs>
</ds:datastoreItem>
</file>

<file path=customXml/itemProps5.xml><?xml version="1.0" encoding="utf-8"?>
<ds:datastoreItem xmlns:ds="http://schemas.openxmlformats.org/officeDocument/2006/customXml" ds:itemID="{93527EB7-5C7B-422D-AB2D-1B76EEEB237E}">
  <ds:schemaRefs>
    <ds:schemaRef ds:uri="http://lp/documentinfo/RK"/>
  </ds:schemaRefs>
</ds:datastoreItem>
</file>

<file path=customXml/itemProps6.xml><?xml version="1.0" encoding="utf-8"?>
<ds:datastoreItem xmlns:ds="http://schemas.openxmlformats.org/officeDocument/2006/customXml" ds:itemID="{8A2512DB-5C83-462A-A633-D70D33CCD053}">
  <ds:schemaRefs>
    <ds:schemaRef ds:uri="http://schemas.microsoft.com/sharepoint/events"/>
  </ds:schemaRefs>
</ds:datastoreItem>
</file>

<file path=customXml/itemProps7.xml><?xml version="1.0" encoding="utf-8"?>
<ds:datastoreItem xmlns:ds="http://schemas.openxmlformats.org/officeDocument/2006/customXml" ds:itemID="{43A599D4-F1B4-4E60-ADC8-2A7D245DCCA0}"/>
</file>

<file path=customXml/itemProps8.xml><?xml version="1.0" encoding="utf-8"?>
<ds:datastoreItem xmlns:ds="http://schemas.openxmlformats.org/officeDocument/2006/customXml" ds:itemID="{0AC63CB1-2409-42C7-91A1-7BB0BFC65F13}"/>
</file>

<file path=docProps/app.xml><?xml version="1.0" encoding="utf-8"?>
<Properties xmlns="http://schemas.openxmlformats.org/officeDocument/2006/extended-properties" xmlns:vt="http://schemas.openxmlformats.org/officeDocument/2006/docPropsVTypes">
  <Template>RK Basmall</Template>
  <TotalTime>0</TotalTime>
  <Pages>1</Pages>
  <Words>475</Words>
  <Characters>2521</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Axelsson</dc:creator>
  <cp:keywords/>
  <dc:description/>
  <cp:lastModifiedBy>Peter Kalliopuro</cp:lastModifiedBy>
  <cp:revision>2</cp:revision>
  <cp:lastPrinted>2018-02-20T07:29:00Z</cp:lastPrinted>
  <dcterms:created xsi:type="dcterms:W3CDTF">2018-02-22T11:55:00Z</dcterms:created>
  <dcterms:modified xsi:type="dcterms:W3CDTF">2018-02-22T11:55:00Z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a6881a4d-1a6e-44d2-9885-03ba289a1a2e</vt:lpwstr>
  </property>
  <property fmtid="{D5CDD505-2E9C-101B-9397-08002B2CF9AE}" pid="4" name="Departementsenhet">
    <vt:lpwstr/>
  </property>
  <property fmtid="{D5CDD505-2E9C-101B-9397-08002B2CF9AE}" pid="5" name="Aktivitetskategori">
    <vt:lpwstr/>
  </property>
</Properties>
</file>