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6196C" w14:textId="77777777" w:rsidR="00436AF3" w:rsidRDefault="00436AF3" w:rsidP="00436AF3">
      <w:pPr>
        <w:pStyle w:val="Rubrik"/>
        <w:rPr>
          <w:rFonts w:ascii="Arial" w:eastAsia="Times New Roman" w:hAnsi="Arial" w:cs="Times New Roman"/>
        </w:rPr>
      </w:pPr>
      <w:r w:rsidRPr="00436AF3">
        <w:rPr>
          <w:rFonts w:ascii="Arial" w:eastAsia="Times New Roman" w:hAnsi="Arial" w:cs="Times New Roman"/>
        </w:rPr>
        <w:t>Svar på fråga 2017/18:16</w:t>
      </w:r>
      <w:r>
        <w:rPr>
          <w:rFonts w:ascii="Arial" w:eastAsia="Times New Roman" w:hAnsi="Arial" w:cs="Times New Roman"/>
        </w:rPr>
        <w:t>43</w:t>
      </w:r>
      <w:r w:rsidRPr="00436AF3">
        <w:rPr>
          <w:rFonts w:ascii="Arial" w:eastAsia="Times New Roman" w:hAnsi="Arial" w:cs="Times New Roman"/>
        </w:rPr>
        <w:t xml:space="preserve"> av </w:t>
      </w:r>
      <w:r>
        <w:rPr>
          <w:rFonts w:ascii="Arial" w:eastAsia="Times New Roman" w:hAnsi="Arial" w:cs="Times New Roman"/>
        </w:rPr>
        <w:t>Markus Wiechel</w:t>
      </w:r>
      <w:r w:rsidRPr="00436AF3">
        <w:rPr>
          <w:rFonts w:ascii="Arial" w:eastAsia="Times New Roman" w:hAnsi="Arial" w:cs="Times New Roman"/>
        </w:rPr>
        <w:t xml:space="preserve"> (S</w:t>
      </w:r>
      <w:r>
        <w:rPr>
          <w:rFonts w:ascii="Arial" w:eastAsia="Times New Roman" w:hAnsi="Arial" w:cs="Times New Roman"/>
        </w:rPr>
        <w:t>D</w:t>
      </w:r>
      <w:r w:rsidRPr="00436AF3">
        <w:rPr>
          <w:rFonts w:ascii="Arial" w:eastAsia="Times New Roman" w:hAnsi="Arial" w:cs="Times New Roman"/>
        </w:rPr>
        <w:t xml:space="preserve">) </w:t>
      </w:r>
    </w:p>
    <w:p w14:paraId="404A464F" w14:textId="77777777" w:rsidR="00436AF3" w:rsidRPr="00436AF3" w:rsidRDefault="00436AF3" w:rsidP="00436AF3">
      <w:pPr>
        <w:pStyle w:val="Rubrik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En förbättrad valprocess</w:t>
      </w:r>
    </w:p>
    <w:p w14:paraId="7C782B1F" w14:textId="77777777" w:rsidR="00436AF3" w:rsidRDefault="00436AF3" w:rsidP="00436AF3">
      <w:pPr>
        <w:pStyle w:val="Brdtext"/>
      </w:pPr>
      <w:r>
        <w:t>Markus Wiechel</w:t>
      </w:r>
      <w:r w:rsidRPr="00436AF3">
        <w:t xml:space="preserve"> </w:t>
      </w:r>
      <w:r>
        <w:t xml:space="preserve">har frågat kultur- och demokratiministern om hon avser att verka för en förändring av den svenska valprocessen för att öka tilltron till vår demokrati, stärka valhemligheten och i allmänhet möjliggöra för ett mer effektivt valsystem, och vad </w:t>
      </w:r>
      <w:r w:rsidR="00E37E7B">
        <w:t>hon i sådana fall avser att göra.</w:t>
      </w:r>
    </w:p>
    <w:p w14:paraId="291B5014" w14:textId="0AEC7BD4" w:rsidR="00436AF3" w:rsidRDefault="00436AF3" w:rsidP="00436AF3">
      <w:pPr>
        <w:pStyle w:val="Brdtext"/>
      </w:pPr>
      <w:r>
        <w:t xml:space="preserve">Arbetet inom regeringen är så fördelat att </w:t>
      </w:r>
      <w:r w:rsidR="006F6FA1">
        <w:t>frågan har lämnats över till mig.</w:t>
      </w:r>
    </w:p>
    <w:p w14:paraId="281CF55D" w14:textId="41D9AAEF" w:rsidR="006F6FA1" w:rsidRDefault="006F6FA1" w:rsidP="00436AF3">
      <w:pPr>
        <w:pStyle w:val="Brdtext"/>
      </w:pPr>
      <w:r w:rsidRPr="006F6FA1">
        <w:t>Frågan kommer inte att besvaras på grund av att rege</w:t>
      </w:r>
      <w:r>
        <w:t>ringen är en övergångsregering.</w:t>
      </w:r>
    </w:p>
    <w:p w14:paraId="247E1B74" w14:textId="7E33E674" w:rsidR="00436AF3" w:rsidRPr="007C1C64" w:rsidRDefault="00436AF3" w:rsidP="00436AF3">
      <w:pPr>
        <w:pStyle w:val="Brdtext"/>
      </w:pPr>
      <w:r w:rsidRPr="007C1C64">
        <w:t xml:space="preserve">Stockholm den </w:t>
      </w:r>
      <w:r w:rsidR="004241B5" w:rsidRPr="007C1C64">
        <w:t>27</w:t>
      </w:r>
      <w:r w:rsidRPr="007C1C64">
        <w:t xml:space="preserve"> september 2018</w:t>
      </w:r>
    </w:p>
    <w:p w14:paraId="14EFEC69" w14:textId="77777777" w:rsidR="00436AF3" w:rsidRPr="007C1C64" w:rsidRDefault="00436AF3" w:rsidP="00436AF3">
      <w:pPr>
        <w:pStyle w:val="Brdtext"/>
      </w:pPr>
      <w:bookmarkStart w:id="0" w:name="_GoBack"/>
      <w:bookmarkEnd w:id="0"/>
    </w:p>
    <w:p w14:paraId="534D459F" w14:textId="77777777" w:rsidR="00436AF3" w:rsidRPr="00436AF3" w:rsidRDefault="00436AF3" w:rsidP="00436AF3">
      <w:pPr>
        <w:pStyle w:val="Brdtext"/>
      </w:pPr>
      <w:r w:rsidRPr="007C1C64">
        <w:t>Morgan Johansson</w:t>
      </w:r>
    </w:p>
    <w:p w14:paraId="5674B78E" w14:textId="77777777" w:rsidR="00EC1D90" w:rsidRDefault="00EC1D90" w:rsidP="00E96532">
      <w:pPr>
        <w:pStyle w:val="Brdtext"/>
      </w:pPr>
    </w:p>
    <w:p w14:paraId="56B2B7C6" w14:textId="77777777" w:rsidR="00B31BFB" w:rsidRPr="006273E4" w:rsidRDefault="00B31BFB" w:rsidP="00E96532">
      <w:pPr>
        <w:pStyle w:val="Brdtext"/>
      </w:pPr>
    </w:p>
    <w:sectPr w:rsidR="00B31BFB" w:rsidRPr="006273E4" w:rsidSect="00EC1D90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878C5" w14:textId="77777777" w:rsidR="00FC524E" w:rsidRDefault="00FC524E" w:rsidP="00A87A54">
      <w:pPr>
        <w:spacing w:after="0" w:line="240" w:lineRule="auto"/>
      </w:pPr>
      <w:r>
        <w:separator/>
      </w:r>
    </w:p>
  </w:endnote>
  <w:endnote w:type="continuationSeparator" w:id="0">
    <w:p w14:paraId="7E3F439D" w14:textId="77777777" w:rsidR="00FC524E" w:rsidRDefault="00FC524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6B2E24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23F0516" w14:textId="4236F82A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6F6FA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6F6FA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3214513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7A07E7D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E639E34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58D85C0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5839F9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3085E6F" w14:textId="77777777" w:rsidTr="00C26068">
      <w:trPr>
        <w:trHeight w:val="227"/>
      </w:trPr>
      <w:tc>
        <w:tcPr>
          <w:tcW w:w="4074" w:type="dxa"/>
        </w:tcPr>
        <w:p w14:paraId="7150C4D4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29BEE0E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31BAFE1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AE35B" w14:textId="77777777" w:rsidR="00FC524E" w:rsidRDefault="00FC524E" w:rsidP="00A87A54">
      <w:pPr>
        <w:spacing w:after="0" w:line="240" w:lineRule="auto"/>
      </w:pPr>
      <w:r>
        <w:separator/>
      </w:r>
    </w:p>
  </w:footnote>
  <w:footnote w:type="continuationSeparator" w:id="0">
    <w:p w14:paraId="448A48AB" w14:textId="77777777" w:rsidR="00FC524E" w:rsidRDefault="00FC524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C1D90" w14:paraId="20FEF21A" w14:textId="77777777" w:rsidTr="00C93EBA">
      <w:trPr>
        <w:trHeight w:val="227"/>
      </w:trPr>
      <w:tc>
        <w:tcPr>
          <w:tcW w:w="5534" w:type="dxa"/>
        </w:tcPr>
        <w:p w14:paraId="5AA15ED5" w14:textId="77777777" w:rsidR="00EC1D90" w:rsidRPr="007D73AB" w:rsidRDefault="00EC1D90">
          <w:pPr>
            <w:pStyle w:val="Sidhuvud"/>
          </w:pPr>
        </w:p>
      </w:tc>
      <w:tc>
        <w:tcPr>
          <w:tcW w:w="3170" w:type="dxa"/>
          <w:vAlign w:val="bottom"/>
        </w:tcPr>
        <w:p w14:paraId="7BC00105" w14:textId="77777777" w:rsidR="00EC1D90" w:rsidRPr="007D73AB" w:rsidRDefault="00EC1D90" w:rsidP="00340DE0">
          <w:pPr>
            <w:pStyle w:val="Sidhuvud"/>
          </w:pPr>
        </w:p>
      </w:tc>
      <w:tc>
        <w:tcPr>
          <w:tcW w:w="1134" w:type="dxa"/>
        </w:tcPr>
        <w:p w14:paraId="0FF40F63" w14:textId="77777777" w:rsidR="00EC1D90" w:rsidRDefault="00EC1D90" w:rsidP="005A703A">
          <w:pPr>
            <w:pStyle w:val="Sidhuvud"/>
          </w:pPr>
        </w:p>
      </w:tc>
    </w:tr>
    <w:tr w:rsidR="00EC1D90" w14:paraId="1F2F759B" w14:textId="77777777" w:rsidTr="00C93EBA">
      <w:trPr>
        <w:trHeight w:val="1928"/>
      </w:trPr>
      <w:tc>
        <w:tcPr>
          <w:tcW w:w="5534" w:type="dxa"/>
        </w:tcPr>
        <w:p w14:paraId="6F9A9E91" w14:textId="77777777" w:rsidR="00EC1D90" w:rsidRPr="00340DE0" w:rsidRDefault="00EC1D9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5205F74" wp14:editId="75FAEDBB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9C219B0" w14:textId="77777777" w:rsidR="00EC1D90" w:rsidRPr="00710A6C" w:rsidRDefault="00EC1D90" w:rsidP="00EE3C0F">
          <w:pPr>
            <w:pStyle w:val="Sidhuvud"/>
            <w:rPr>
              <w:b/>
            </w:rPr>
          </w:pPr>
        </w:p>
        <w:p w14:paraId="466035E6" w14:textId="77777777" w:rsidR="00EC1D90" w:rsidRDefault="00EC1D90" w:rsidP="00EE3C0F">
          <w:pPr>
            <w:pStyle w:val="Sidhuvud"/>
          </w:pPr>
        </w:p>
        <w:p w14:paraId="7400A4E6" w14:textId="77777777" w:rsidR="00EC1D90" w:rsidRDefault="00EC1D90" w:rsidP="00EE3C0F">
          <w:pPr>
            <w:pStyle w:val="Sidhuvud"/>
          </w:pPr>
        </w:p>
        <w:p w14:paraId="57C2FE6B" w14:textId="77777777" w:rsidR="00EC1D90" w:rsidRDefault="00EC1D90" w:rsidP="00EE3C0F">
          <w:pPr>
            <w:pStyle w:val="Sidhuvud"/>
          </w:pPr>
        </w:p>
        <w:sdt>
          <w:sdtPr>
            <w:rPr>
              <w:rFonts w:eastAsia="Times New Roman"/>
              <w:sz w:val="20"/>
              <w:szCs w:val="20"/>
            </w:rPr>
            <w:alias w:val="Dnr"/>
            <w:tag w:val="ccRKShow_Dnr"/>
            <w:id w:val="-829283628"/>
            <w:placeholder>
              <w:docPart w:val="3C0F79B7BDC145DA81DB0A00EB12DD61"/>
            </w:placeholder>
            <w:dataBinding w:prefixMappings="xmlns:ns0='http://lp/documentinfo/RK' " w:xpath="/ns0:DocumentInfo[1]/ns0:BaseInfo[1]/ns0:Dnr[1]" w:storeItemID="{544FEF7A-1C57-4ED5-81F2-97A61EDF0067}"/>
            <w:text/>
          </w:sdtPr>
          <w:sdtEndPr/>
          <w:sdtContent>
            <w:p w14:paraId="6EA73A3E" w14:textId="25646DDC" w:rsidR="00EC1D90" w:rsidRDefault="006E7CAD" w:rsidP="00EE3C0F">
              <w:pPr>
                <w:pStyle w:val="Sidhuvud"/>
              </w:pPr>
              <w:r w:rsidRPr="006E7CAD">
                <w:rPr>
                  <w:rFonts w:eastAsia="Times New Roman"/>
                  <w:sz w:val="20"/>
                  <w:szCs w:val="20"/>
                </w:rPr>
                <w:t>Ju2018/04390</w:t>
              </w:r>
              <w:r>
                <w:rPr>
                  <w:rFonts w:eastAsia="Times New Roman"/>
                  <w:sz w:val="20"/>
                  <w:szCs w:val="20"/>
                </w:rPr>
                <w:t>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48767AB170B42639D2143E3E554E25E"/>
            </w:placeholder>
            <w:showingPlcHdr/>
            <w:dataBinding w:prefixMappings="xmlns:ns0='http://lp/documentinfo/RK' " w:xpath="/ns0:DocumentInfo[1]/ns0:BaseInfo[1]/ns0:DocNumber[1]" w:storeItemID="{544FEF7A-1C57-4ED5-81F2-97A61EDF0067}"/>
            <w:text/>
          </w:sdtPr>
          <w:sdtEndPr/>
          <w:sdtContent>
            <w:p w14:paraId="20724187" w14:textId="77777777" w:rsidR="00EC1D90" w:rsidRDefault="00EC1D9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A48AC30" w14:textId="77777777" w:rsidR="00EC1D90" w:rsidRDefault="00EC1D90" w:rsidP="00EE3C0F">
          <w:pPr>
            <w:pStyle w:val="Sidhuvud"/>
          </w:pPr>
        </w:p>
      </w:tc>
      <w:tc>
        <w:tcPr>
          <w:tcW w:w="1134" w:type="dxa"/>
        </w:tcPr>
        <w:p w14:paraId="3102869A" w14:textId="77777777" w:rsidR="00EC1D90" w:rsidRDefault="00EC1D90" w:rsidP="0094502D">
          <w:pPr>
            <w:pStyle w:val="Sidhuvud"/>
          </w:pPr>
        </w:p>
        <w:p w14:paraId="48F2A1A1" w14:textId="77777777" w:rsidR="00EC1D90" w:rsidRPr="0094502D" w:rsidRDefault="00EC1D90" w:rsidP="00EC71A6">
          <w:pPr>
            <w:pStyle w:val="Sidhuvud"/>
          </w:pPr>
        </w:p>
      </w:tc>
    </w:tr>
    <w:tr w:rsidR="00EC1D90" w14:paraId="203B90B8" w14:textId="77777777" w:rsidTr="00C93EBA">
      <w:trPr>
        <w:trHeight w:val="2268"/>
      </w:trPr>
      <w:sdt>
        <w:sdtPr>
          <w:rPr>
            <w:rFonts w:asciiTheme="majorHAnsi" w:eastAsiaTheme="minorHAnsi" w:hAnsiTheme="majorHAnsi" w:cstheme="minorBidi"/>
            <w:i w:val="0"/>
            <w:sz w:val="19"/>
            <w:szCs w:val="25"/>
          </w:rPr>
          <w:alias w:val="SenderText"/>
          <w:tag w:val="ccRKShow_SenderText"/>
          <w:id w:val="1374046025"/>
          <w:placeholder>
            <w:docPart w:val="FB3DFDC21593413EB203331F31E3EC67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tbl>
              <w:tblPr>
                <w:tblW w:w="4474" w:type="dxa"/>
                <w:tblLayout w:type="fixed"/>
                <w:tblLook w:val="0000" w:firstRow="0" w:lastRow="0" w:firstColumn="0" w:lastColumn="0" w:noHBand="0" w:noVBand="0"/>
              </w:tblPr>
              <w:tblGrid>
                <w:gridCol w:w="4474"/>
              </w:tblGrid>
              <w:tr w:rsidR="00436AF3" w14:paraId="208ABE58" w14:textId="77777777" w:rsidTr="004C45EF">
                <w:trPr>
                  <w:trHeight w:val="129"/>
                </w:trPr>
                <w:tc>
                  <w:tcPr>
                    <w:tcW w:w="4474" w:type="dxa"/>
                  </w:tcPr>
                  <w:p w14:paraId="7ABF8629" w14:textId="77777777" w:rsidR="00436AF3" w:rsidRDefault="00436AF3" w:rsidP="00436AF3">
                    <w:pPr>
                      <w:pStyle w:val="Avsndare"/>
                      <w:framePr w:w="0" w:hRule="auto" w:hSpace="0" w:wrap="auto" w:vAnchor="margin" w:hAnchor="text" w:xAlign="left" w:yAlign="inline"/>
                      <w:rPr>
                        <w:b/>
                        <w:i w:val="0"/>
                        <w:sz w:val="22"/>
                      </w:rPr>
                    </w:pPr>
                    <w:r>
                      <w:rPr>
                        <w:b/>
                        <w:i w:val="0"/>
                        <w:sz w:val="22"/>
                      </w:rPr>
                      <w:t>Justitiedepartementet</w:t>
                    </w:r>
                  </w:p>
                </w:tc>
              </w:tr>
              <w:tr w:rsidR="00436AF3" w14:paraId="0B29EC89" w14:textId="77777777" w:rsidTr="004C45EF">
                <w:trPr>
                  <w:trHeight w:val="129"/>
                </w:trPr>
                <w:tc>
                  <w:tcPr>
                    <w:tcW w:w="4474" w:type="dxa"/>
                  </w:tcPr>
                  <w:p w14:paraId="05B4FBBB" w14:textId="28CB90F9" w:rsidR="00436AF3" w:rsidRDefault="00C551A2" w:rsidP="00436AF3">
                    <w:pPr>
                      <w:pStyle w:val="Avsndare"/>
                      <w:framePr w:w="0" w:hRule="auto" w:hSpace="0" w:wrap="auto" w:vAnchor="margin" w:hAnchor="text" w:xAlign="left" w:yAlign="inline"/>
                      <w:rPr>
                        <w:bCs/>
                        <w:iCs/>
                      </w:rPr>
                    </w:pPr>
                    <w:r>
                      <w:rPr>
                        <w:bCs/>
                        <w:iCs/>
                      </w:rPr>
                      <w:t>Justitie- och inrikesministern</w:t>
                    </w:r>
                  </w:p>
                </w:tc>
              </w:tr>
            </w:tbl>
            <w:p w14:paraId="6263EEB4" w14:textId="77777777" w:rsidR="00EC1D90" w:rsidRPr="00340DE0" w:rsidRDefault="00EC1D90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3B94CB4016C444498ADA88EA975CD43A"/>
          </w:placeholder>
          <w:dataBinding w:prefixMappings="xmlns:ns0='http://lp/documentinfo/RK' " w:xpath="/ns0:DocumentInfo[1]/ns0:BaseInfo[1]/ns0:Recipient[1]" w:storeItemID="{544FEF7A-1C57-4ED5-81F2-97A61EDF0067}"/>
          <w:text w:multiLine="1"/>
        </w:sdtPr>
        <w:sdtEndPr/>
        <w:sdtContent>
          <w:tc>
            <w:tcPr>
              <w:tcW w:w="3170" w:type="dxa"/>
            </w:tcPr>
            <w:p w14:paraId="2EC94C4E" w14:textId="77777777" w:rsidR="00EC1D90" w:rsidRDefault="00EC1D9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B8108CD" w14:textId="77777777" w:rsidR="00EC1D90" w:rsidRDefault="00EC1D90" w:rsidP="003E6020">
          <w:pPr>
            <w:pStyle w:val="Sidhuvud"/>
          </w:pPr>
        </w:p>
      </w:tc>
    </w:tr>
  </w:tbl>
  <w:p w14:paraId="282B9A3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90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31E5"/>
    <w:rsid w:val="00025992"/>
    <w:rsid w:val="00026711"/>
    <w:rsid w:val="0002708E"/>
    <w:rsid w:val="0003679E"/>
    <w:rsid w:val="00041173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0C3B"/>
    <w:rsid w:val="000B56A9"/>
    <w:rsid w:val="000C61D1"/>
    <w:rsid w:val="000D31A9"/>
    <w:rsid w:val="000E12D9"/>
    <w:rsid w:val="000E59A9"/>
    <w:rsid w:val="000E638A"/>
    <w:rsid w:val="000E6472"/>
    <w:rsid w:val="000E6B3E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331F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54AE"/>
    <w:rsid w:val="0022666A"/>
    <w:rsid w:val="00227E43"/>
    <w:rsid w:val="002315F5"/>
    <w:rsid w:val="00233D52"/>
    <w:rsid w:val="00237147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3BB9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87850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0CE1"/>
    <w:rsid w:val="0041223B"/>
    <w:rsid w:val="00413A4E"/>
    <w:rsid w:val="00415163"/>
    <w:rsid w:val="004157BE"/>
    <w:rsid w:val="0042068E"/>
    <w:rsid w:val="00422030"/>
    <w:rsid w:val="00422A7F"/>
    <w:rsid w:val="004241B5"/>
    <w:rsid w:val="00431A7B"/>
    <w:rsid w:val="0043623F"/>
    <w:rsid w:val="00436AF3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1DFE"/>
    <w:rsid w:val="0048317E"/>
    <w:rsid w:val="00485601"/>
    <w:rsid w:val="004865B8"/>
    <w:rsid w:val="00486C0D"/>
    <w:rsid w:val="00491796"/>
    <w:rsid w:val="0049768A"/>
    <w:rsid w:val="004A42C2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302E0"/>
    <w:rsid w:val="00535400"/>
    <w:rsid w:val="0053701D"/>
    <w:rsid w:val="005376D4"/>
    <w:rsid w:val="00544738"/>
    <w:rsid w:val="005456E4"/>
    <w:rsid w:val="00547B89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4B62"/>
    <w:rsid w:val="006A511C"/>
    <w:rsid w:val="006B4A30"/>
    <w:rsid w:val="006B7569"/>
    <w:rsid w:val="006C28EE"/>
    <w:rsid w:val="006D2998"/>
    <w:rsid w:val="006D3188"/>
    <w:rsid w:val="006E08FC"/>
    <w:rsid w:val="006E7CAD"/>
    <w:rsid w:val="006F2588"/>
    <w:rsid w:val="006F6653"/>
    <w:rsid w:val="006F6FA1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68E"/>
    <w:rsid w:val="00773075"/>
    <w:rsid w:val="00773F36"/>
    <w:rsid w:val="00776254"/>
    <w:rsid w:val="00777818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1C64"/>
    <w:rsid w:val="007C44FF"/>
    <w:rsid w:val="007C7BDB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6FB0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39E5"/>
    <w:rsid w:val="008860CC"/>
    <w:rsid w:val="008875D4"/>
    <w:rsid w:val="00890876"/>
    <w:rsid w:val="00891929"/>
    <w:rsid w:val="00893029"/>
    <w:rsid w:val="0089514A"/>
    <w:rsid w:val="00896857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0ACA"/>
    <w:rsid w:val="0094502D"/>
    <w:rsid w:val="00947013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F61B4"/>
    <w:rsid w:val="00A00AE4"/>
    <w:rsid w:val="00A00D24"/>
    <w:rsid w:val="00A01F5C"/>
    <w:rsid w:val="00A06851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BF75D3"/>
    <w:rsid w:val="00C01585"/>
    <w:rsid w:val="00C10B7D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551A2"/>
    <w:rsid w:val="00C63EC4"/>
    <w:rsid w:val="00C64CD9"/>
    <w:rsid w:val="00C670F8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506"/>
    <w:rsid w:val="00CB3E75"/>
    <w:rsid w:val="00CB43F1"/>
    <w:rsid w:val="00CB6A8A"/>
    <w:rsid w:val="00CB6EDE"/>
    <w:rsid w:val="00CC27E4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4E26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04AAF"/>
    <w:rsid w:val="00E124DC"/>
    <w:rsid w:val="00E26DDF"/>
    <w:rsid w:val="00E30167"/>
    <w:rsid w:val="00E33493"/>
    <w:rsid w:val="00E37922"/>
    <w:rsid w:val="00E37E7B"/>
    <w:rsid w:val="00E406DF"/>
    <w:rsid w:val="00E415D3"/>
    <w:rsid w:val="00E469E4"/>
    <w:rsid w:val="00E475C3"/>
    <w:rsid w:val="00E509B0"/>
    <w:rsid w:val="00E50B11"/>
    <w:rsid w:val="00E54246"/>
    <w:rsid w:val="00E55D8E"/>
    <w:rsid w:val="00E74A30"/>
    <w:rsid w:val="00E77778"/>
    <w:rsid w:val="00E77B7E"/>
    <w:rsid w:val="00E82DF1"/>
    <w:rsid w:val="00E93339"/>
    <w:rsid w:val="00E96532"/>
    <w:rsid w:val="00E973A0"/>
    <w:rsid w:val="00EA1688"/>
    <w:rsid w:val="00EA3B11"/>
    <w:rsid w:val="00EA4C83"/>
    <w:rsid w:val="00EC0A92"/>
    <w:rsid w:val="00EC1D90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57583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9776F"/>
    <w:rsid w:val="00FA1564"/>
    <w:rsid w:val="00FA41B4"/>
    <w:rsid w:val="00FA5DDD"/>
    <w:rsid w:val="00FA7644"/>
    <w:rsid w:val="00FC069A"/>
    <w:rsid w:val="00FC08A9"/>
    <w:rsid w:val="00FC524E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60E6F6"/>
  <w15:docId w15:val="{E238305A-2609-46CB-8C63-79BA6559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rsid w:val="00436AF3"/>
    <w:pPr>
      <w:framePr w:w="4695" w:h="2483" w:hRule="exact" w:hSpace="113" w:wrap="notBeside" w:vAnchor="page" w:hAnchor="page" w:x="1475" w:y="2496"/>
      <w:tabs>
        <w:tab w:val="left" w:pos="3260"/>
      </w:tabs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radeGothic" w:eastAsia="Times New Roman" w:hAnsi="TradeGothic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C0F79B7BDC145DA81DB0A00EB12DD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AC2A1E-AD8A-45EA-8761-8E290B01B6B2}"/>
      </w:docPartPr>
      <w:docPartBody>
        <w:p w:rsidR="000B195F" w:rsidRDefault="00792CD2" w:rsidP="00792CD2">
          <w:pPr>
            <w:pStyle w:val="3C0F79B7BDC145DA81DB0A00EB12DD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48767AB170B42639D2143E3E554E2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10BD29-C857-4265-9EFA-614EAC8FFF4F}"/>
      </w:docPartPr>
      <w:docPartBody>
        <w:p w:rsidR="000B195F" w:rsidRDefault="00792CD2" w:rsidP="00792CD2">
          <w:pPr>
            <w:pStyle w:val="D48767AB170B42639D2143E3E554E25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B3DFDC21593413EB203331F31E3EC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D6D89F-C0E9-4AC9-B48F-B52BB8844120}"/>
      </w:docPartPr>
      <w:docPartBody>
        <w:p w:rsidR="000B195F" w:rsidRDefault="00792CD2" w:rsidP="00792CD2">
          <w:pPr>
            <w:pStyle w:val="FB3DFDC21593413EB203331F31E3EC6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B94CB4016C444498ADA88EA975CD4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DB33A0-4EC8-4460-96ED-5DB3B37485D6}"/>
      </w:docPartPr>
      <w:docPartBody>
        <w:p w:rsidR="000B195F" w:rsidRDefault="00792CD2" w:rsidP="00792CD2">
          <w:pPr>
            <w:pStyle w:val="3B94CB4016C444498ADA88EA975CD43A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D2"/>
    <w:rsid w:val="000B195F"/>
    <w:rsid w:val="00113445"/>
    <w:rsid w:val="0079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BFCA3C1CEAC4BE882CBEC257D7B10D3">
    <w:name w:val="4BFCA3C1CEAC4BE882CBEC257D7B10D3"/>
    <w:rsid w:val="00792CD2"/>
  </w:style>
  <w:style w:type="character" w:styleId="Platshllartext">
    <w:name w:val="Placeholder Text"/>
    <w:basedOn w:val="Standardstycketeckensnitt"/>
    <w:uiPriority w:val="99"/>
    <w:semiHidden/>
    <w:rsid w:val="00792CD2"/>
    <w:rPr>
      <w:noProof w:val="0"/>
      <w:color w:val="808080"/>
    </w:rPr>
  </w:style>
  <w:style w:type="paragraph" w:customStyle="1" w:styleId="9ACF7F0DFD704177A551707325010CDF">
    <w:name w:val="9ACF7F0DFD704177A551707325010CDF"/>
    <w:rsid w:val="00792CD2"/>
  </w:style>
  <w:style w:type="paragraph" w:customStyle="1" w:styleId="FAA1449306E34F64A32BC5B8A38FBA50">
    <w:name w:val="FAA1449306E34F64A32BC5B8A38FBA50"/>
    <w:rsid w:val="00792CD2"/>
  </w:style>
  <w:style w:type="paragraph" w:customStyle="1" w:styleId="FDF26DA13A1D49149D5643BDEDFEC0B5">
    <w:name w:val="FDF26DA13A1D49149D5643BDEDFEC0B5"/>
    <w:rsid w:val="00792CD2"/>
  </w:style>
  <w:style w:type="paragraph" w:customStyle="1" w:styleId="3C0F79B7BDC145DA81DB0A00EB12DD61">
    <w:name w:val="3C0F79B7BDC145DA81DB0A00EB12DD61"/>
    <w:rsid w:val="00792CD2"/>
  </w:style>
  <w:style w:type="paragraph" w:customStyle="1" w:styleId="D48767AB170B42639D2143E3E554E25E">
    <w:name w:val="D48767AB170B42639D2143E3E554E25E"/>
    <w:rsid w:val="00792CD2"/>
  </w:style>
  <w:style w:type="paragraph" w:customStyle="1" w:styleId="030D986F09C843BAAC9DAED23ADD2A61">
    <w:name w:val="030D986F09C843BAAC9DAED23ADD2A61"/>
    <w:rsid w:val="00792CD2"/>
  </w:style>
  <w:style w:type="paragraph" w:customStyle="1" w:styleId="4DCA9668D3BD42C791E4A22CE436C4E2">
    <w:name w:val="4DCA9668D3BD42C791E4A22CE436C4E2"/>
    <w:rsid w:val="00792CD2"/>
  </w:style>
  <w:style w:type="paragraph" w:customStyle="1" w:styleId="04241122043547FE8EAB4ACC19E941C7">
    <w:name w:val="04241122043547FE8EAB4ACC19E941C7"/>
    <w:rsid w:val="00792CD2"/>
  </w:style>
  <w:style w:type="paragraph" w:customStyle="1" w:styleId="FB3DFDC21593413EB203331F31E3EC67">
    <w:name w:val="FB3DFDC21593413EB203331F31E3EC67"/>
    <w:rsid w:val="00792CD2"/>
  </w:style>
  <w:style w:type="paragraph" w:customStyle="1" w:styleId="3B94CB4016C444498ADA88EA975CD43A">
    <w:name w:val="3B94CB4016C444498ADA88EA975CD43A"/>
    <w:rsid w:val="00792C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Rättssakkunniga</SenderTitle>
      <SenderMail> </SenderMail>
      <SenderPhone> </SenderPhone>
    </Sender>
    <TopId>1</TopId>
    <TopSender/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2018-09-18</HeaderDate>
    <Office/>
    <Dnr>Ju2018/04390/POL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b8016633-ec8a-412b-83b4-6cd795cb6e54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80D7A659113F134BABC90FAB08527878" ma:contentTypeVersion="10" ma:contentTypeDescription="Skapa ett nytt dokument." ma:contentTypeScope="" ma:versionID="f07d9ea23d2d45b81177cb7874e81d5e">
  <xsd:schema xmlns:xsd="http://www.w3.org/2001/XMLSchema" xmlns:xs="http://www.w3.org/2001/XMLSchema" xmlns:p="http://schemas.microsoft.com/office/2006/metadata/properties" xmlns:ns2="0d872ff3-9630-4a51-b1cf-db0b1b48e599" xmlns:ns3="d4dddb49-b03a-41d8-932f-8f3c0efe8560" targetNamespace="http://schemas.microsoft.com/office/2006/metadata/properties" ma:root="true" ma:fieldsID="f6b6c55442e8d07ad3dd4e6f5593cad2" ns2:_="" ns3:_="">
    <xsd:import namespace="0d872ff3-9630-4a51-b1cf-db0b1b48e599"/>
    <xsd:import namespace="d4dddb49-b03a-41d8-932f-8f3c0efe85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72ff3-9630-4a51-b1cf-db0b1b48e59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9a05d3b8-1bd5-42de-bec4-f65543747c1a}" ma:internalName="TaxCatchAll" ma:showField="CatchAllData" ma:web="0d872ff3-9630-4a51-b1cf-db0b1b48e5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9a05d3b8-1bd5-42de-bec4-f65543747c1a}" ma:internalName="TaxCatchAllLabel" ma:readOnly="true" ma:showField="CatchAllDataLabel" ma:web="0d872ff3-9630-4a51-b1cf-db0b1b48e5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ddb49-b03a-41d8-932f-8f3c0efe8560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Rättssakkunniga</SenderTitle>
      <SenderMail> </SenderMail>
      <SenderPhone> </SenderPhone>
    </Sender>
    <TopId>1</TopId>
    <TopSender/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2018-09-18</HeaderDate>
    <Office/>
    <Dnr>Ju2018/04390/POL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AD10F-5EA7-438C-8114-9EC00CBA9F8F}"/>
</file>

<file path=customXml/itemProps2.xml><?xml version="1.0" encoding="utf-8"?>
<ds:datastoreItem xmlns:ds="http://schemas.openxmlformats.org/officeDocument/2006/customXml" ds:itemID="{544FEF7A-1C57-4ED5-81F2-97A61EDF0067}"/>
</file>

<file path=customXml/itemProps3.xml><?xml version="1.0" encoding="utf-8"?>
<ds:datastoreItem xmlns:ds="http://schemas.openxmlformats.org/officeDocument/2006/customXml" ds:itemID="{25601613-7FC6-4CAA-8338-E2970A377CFA}"/>
</file>

<file path=customXml/itemProps4.xml><?xml version="1.0" encoding="utf-8"?>
<ds:datastoreItem xmlns:ds="http://schemas.openxmlformats.org/officeDocument/2006/customXml" ds:itemID="{C2434CFB-8A3A-48B7-A6FC-F6B9D30D876E}"/>
</file>

<file path=customXml/itemProps5.xml><?xml version="1.0" encoding="utf-8"?>
<ds:datastoreItem xmlns:ds="http://schemas.openxmlformats.org/officeDocument/2006/customXml" ds:itemID="{47387E63-C0F8-49DD-9778-2F992025AB4C}"/>
</file>

<file path=customXml/itemProps6.xml><?xml version="1.0" encoding="utf-8"?>
<ds:datastoreItem xmlns:ds="http://schemas.openxmlformats.org/officeDocument/2006/customXml" ds:itemID="{544FEF7A-1C57-4ED5-81F2-97A61EDF0067}"/>
</file>

<file path=customXml/itemProps7.xml><?xml version="1.0" encoding="utf-8"?>
<ds:datastoreItem xmlns:ds="http://schemas.openxmlformats.org/officeDocument/2006/customXml" ds:itemID="{2E38FA97-3296-40FA-9F4D-8DF5828C6A27}"/>
</file>

<file path=customXml/itemProps8.xml><?xml version="1.0" encoding="utf-8"?>
<ds:datastoreItem xmlns:ds="http://schemas.openxmlformats.org/officeDocument/2006/customXml" ds:itemID="{4BA5C622-D2BF-4817-BE85-048DFC44CF59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79</Words>
  <Characters>501</Characters>
  <Application>Microsoft Office Word</Application>
  <DocSecurity>0</DocSecurity>
  <Lines>29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Ahmed</dc:creator>
  <cp:keywords/>
  <dc:description/>
  <cp:lastModifiedBy>Sara Ahmed</cp:lastModifiedBy>
  <cp:revision>3</cp:revision>
  <cp:lastPrinted>2018-09-19T08:27:00Z</cp:lastPrinted>
  <dcterms:created xsi:type="dcterms:W3CDTF">2018-09-26T13:22:00Z</dcterms:created>
  <dcterms:modified xsi:type="dcterms:W3CDTF">2018-09-26T13:23:00Z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7c50f852-5ba1-4b97-9ac4-147b6eba8352</vt:lpwstr>
  </property>
</Properties>
</file>