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D22C3" w14:textId="77777777" w:rsidR="0040242B" w:rsidRDefault="0040242B" w:rsidP="0040242B">
      <w:pPr>
        <w:pStyle w:val="Rubrik"/>
      </w:pPr>
      <w:bookmarkStart w:id="0" w:name="Start"/>
      <w:bookmarkEnd w:id="0"/>
      <w:r>
        <w:t xml:space="preserve">Svar på fråga 2019/20:2037 av </w:t>
      </w:r>
      <w:sdt>
        <w:sdtPr>
          <w:alias w:val="Frågeställare"/>
          <w:tag w:val="delete"/>
          <w:id w:val="-211816850"/>
          <w:placeholder>
            <w:docPart w:val="32F5BC914A7C402AA7D9C2D2B5787D5C"/>
          </w:placeholder>
          <w:dataBinding w:prefixMappings="xmlns:ns0='http://lp/documentinfo/RK' " w:xpath="/ns0:DocumentInfo[1]/ns0:BaseInfo[1]/ns0:Extra3[1]" w:storeItemID="{70467DD1-581A-4DAD-88C6-314E926F1E7D}"/>
          <w:text/>
        </w:sdtPr>
        <w:sdtEndPr/>
        <w:sdtContent>
          <w:proofErr w:type="spellStart"/>
          <w:r>
            <w:t>Arin</w:t>
          </w:r>
          <w:proofErr w:type="spellEnd"/>
          <w:r>
            <w:t xml:space="preserve"> </w:t>
          </w:r>
          <w:proofErr w:type="spellStart"/>
          <w:r>
            <w:t>Karapet</w:t>
          </w:r>
          <w:proofErr w:type="spellEnd"/>
        </w:sdtContent>
      </w:sdt>
      <w:r>
        <w:t xml:space="preserve"> (</w:t>
      </w:r>
      <w:sdt>
        <w:sdtPr>
          <w:alias w:val="Parti"/>
          <w:tag w:val="Parti_delete"/>
          <w:id w:val="1620417071"/>
          <w:placeholder>
            <w:docPart w:val="CB563E64A69B4645B4330DA7F5D7575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Kompensation från Iran med anledning av nedskjutningen av PS75</w:t>
      </w:r>
      <w:r w:rsidR="00FB0D34">
        <w:t>2</w:t>
      </w:r>
    </w:p>
    <w:p w14:paraId="20FB81D0" w14:textId="77777777" w:rsidR="0040242B" w:rsidRDefault="0040242B" w:rsidP="0040242B">
      <w:pPr>
        <w:pStyle w:val="Rubrik"/>
      </w:pPr>
    </w:p>
    <w:p w14:paraId="6BAFBC69" w14:textId="77777777" w:rsidR="0040242B" w:rsidRPr="0040242B" w:rsidRDefault="0040242B" w:rsidP="0040242B">
      <w:pPr>
        <w:pStyle w:val="Rubrik"/>
        <w:rPr>
          <w:rFonts w:asciiTheme="minorHAnsi" w:hAnsiTheme="minorHAnsi" w:cs="TimesNewRomanPSMT"/>
          <w:sz w:val="25"/>
          <w:szCs w:val="25"/>
        </w:rPr>
      </w:pPr>
      <w:proofErr w:type="spellStart"/>
      <w:r w:rsidRPr="0040242B">
        <w:rPr>
          <w:rFonts w:asciiTheme="minorHAnsi" w:hAnsiTheme="minorHAnsi" w:cs="TimesNewRomanPSMT"/>
          <w:sz w:val="25"/>
          <w:szCs w:val="25"/>
        </w:rPr>
        <w:t>Arin</w:t>
      </w:r>
      <w:proofErr w:type="spellEnd"/>
      <w:r w:rsidRPr="0040242B">
        <w:rPr>
          <w:rFonts w:asciiTheme="minorHAnsi" w:hAnsiTheme="minorHAnsi" w:cs="TimesNewRomanPSMT"/>
          <w:sz w:val="25"/>
          <w:szCs w:val="25"/>
        </w:rPr>
        <w:t xml:space="preserve"> </w:t>
      </w:r>
      <w:proofErr w:type="spellStart"/>
      <w:r w:rsidRPr="0040242B">
        <w:rPr>
          <w:rFonts w:asciiTheme="minorHAnsi" w:hAnsiTheme="minorHAnsi" w:cs="TimesNewRomanPSMT"/>
          <w:sz w:val="25"/>
          <w:szCs w:val="25"/>
        </w:rPr>
        <w:t>Karapet</w:t>
      </w:r>
      <w:proofErr w:type="spellEnd"/>
      <w:r w:rsidRPr="0040242B">
        <w:rPr>
          <w:rFonts w:asciiTheme="minorHAnsi" w:hAnsiTheme="minorHAnsi" w:cs="TimesNewRomanPSMT"/>
          <w:sz w:val="25"/>
          <w:szCs w:val="25"/>
        </w:rPr>
        <w:t xml:space="preserve"> har frågat mig hur förhandlingarna med Iran går för att anhöriga till de förolyckade på det nedskjutna ukrainska passagerarplanet PS752 som har rätt till kompensation ska få det, och när jag tror att förhandlingen kommer att bli klar.</w:t>
      </w:r>
    </w:p>
    <w:p w14:paraId="4FDBFCA8" w14:textId="77777777" w:rsidR="0040242B" w:rsidRPr="0040242B" w:rsidRDefault="0040242B" w:rsidP="0040242B">
      <w:pPr>
        <w:pStyle w:val="Rubrik"/>
        <w:rPr>
          <w:rFonts w:asciiTheme="minorHAnsi" w:hAnsiTheme="minorHAnsi" w:cs="TimesNewRomanPSMT"/>
          <w:sz w:val="25"/>
          <w:szCs w:val="25"/>
        </w:rPr>
      </w:pPr>
    </w:p>
    <w:p w14:paraId="4578A441" w14:textId="77777777" w:rsidR="0040242B" w:rsidRDefault="0040242B" w:rsidP="0040242B">
      <w:pPr>
        <w:pStyle w:val="Rubrik"/>
        <w:rPr>
          <w:rFonts w:asciiTheme="minorHAnsi" w:hAnsiTheme="minorHAnsi" w:cs="TimesNewRomanPSMT"/>
          <w:sz w:val="25"/>
          <w:szCs w:val="25"/>
        </w:rPr>
      </w:pPr>
      <w:r w:rsidRPr="0040242B">
        <w:rPr>
          <w:rFonts w:asciiTheme="minorHAnsi" w:hAnsiTheme="minorHAnsi" w:cs="TimesNewRomanPSMT"/>
          <w:sz w:val="25"/>
          <w:szCs w:val="25"/>
        </w:rPr>
        <w:t>De fem länder som hade passagerare ombord på det ukrainska passagerarplan som sköts ned nära Teheran den 8 januari – Afghanistan, Kanada, Storbritannien, Sverige och Ukraina – har ingått ett samförståndsavtal om att som enad grupp förhandla med Iran om full gottgörelse inklusive kompensation för offren och deras anhöriga.</w:t>
      </w:r>
    </w:p>
    <w:p w14:paraId="404228AE" w14:textId="77777777" w:rsidR="0040242B" w:rsidRDefault="0040242B" w:rsidP="0040242B">
      <w:pPr>
        <w:pStyle w:val="Rubrik"/>
        <w:rPr>
          <w:rFonts w:asciiTheme="minorHAnsi" w:hAnsiTheme="minorHAnsi" w:cs="TimesNewRomanPSMT"/>
          <w:sz w:val="25"/>
          <w:szCs w:val="25"/>
        </w:rPr>
      </w:pPr>
    </w:p>
    <w:p w14:paraId="451F7799" w14:textId="77777777" w:rsidR="0040242B" w:rsidRDefault="0040242B" w:rsidP="0040242B">
      <w:pPr>
        <w:pStyle w:val="Rubrik"/>
        <w:rPr>
          <w:rFonts w:asciiTheme="minorHAnsi" w:hAnsiTheme="minorHAnsi" w:cs="TimesNewRomanPSMT"/>
          <w:sz w:val="25"/>
          <w:szCs w:val="25"/>
        </w:rPr>
      </w:pPr>
      <w:r w:rsidRPr="0040242B">
        <w:rPr>
          <w:rFonts w:asciiTheme="minorHAnsi" w:hAnsiTheme="minorHAnsi" w:cs="TimesNewRomanPSMT"/>
          <w:sz w:val="25"/>
          <w:szCs w:val="25"/>
        </w:rPr>
        <w:t xml:space="preserve">Samförståndsavtalet undertecknades den 2 juli. Den 12 augusti hölls en första förberedande förhandling mellan dessa fem länder och Iran. Nästa förhandlingsomgång äger rum senare i höst. Det är svårt att i ett tidigt skede förutse hur lång </w:t>
      </w:r>
      <w:proofErr w:type="gramStart"/>
      <w:r w:rsidRPr="0040242B">
        <w:rPr>
          <w:rFonts w:asciiTheme="minorHAnsi" w:hAnsiTheme="minorHAnsi" w:cs="TimesNewRomanPSMT"/>
          <w:sz w:val="25"/>
          <w:szCs w:val="25"/>
        </w:rPr>
        <w:t>tid förhandlingen</w:t>
      </w:r>
      <w:proofErr w:type="gramEnd"/>
      <w:r w:rsidRPr="0040242B">
        <w:rPr>
          <w:rFonts w:asciiTheme="minorHAnsi" w:hAnsiTheme="minorHAnsi" w:cs="TimesNewRomanPSMT"/>
          <w:sz w:val="25"/>
          <w:szCs w:val="25"/>
        </w:rPr>
        <w:t xml:space="preserve"> kommer att ta. Erfarenhet från liknande förhandlingar visar att dessa kan bli utdragna.</w:t>
      </w:r>
    </w:p>
    <w:p w14:paraId="633C00FF" w14:textId="77777777" w:rsidR="0040242B" w:rsidRDefault="0040242B" w:rsidP="0040242B">
      <w:pPr>
        <w:pStyle w:val="Rubrik"/>
        <w:rPr>
          <w:rFonts w:asciiTheme="minorHAnsi" w:hAnsiTheme="minorHAnsi" w:cs="TimesNewRomanPSMT"/>
          <w:sz w:val="25"/>
          <w:szCs w:val="25"/>
        </w:rPr>
      </w:pPr>
    </w:p>
    <w:p w14:paraId="0FFF1D5E" w14:textId="77777777" w:rsidR="0040242B" w:rsidRDefault="0040242B" w:rsidP="0040242B">
      <w:pPr>
        <w:pStyle w:val="Rubrik"/>
        <w:rPr>
          <w:rFonts w:asciiTheme="minorHAnsi" w:hAnsiTheme="minorHAnsi" w:cs="TimesNewRomanPSMT"/>
          <w:sz w:val="25"/>
          <w:szCs w:val="25"/>
        </w:rPr>
      </w:pPr>
      <w:r w:rsidRPr="0040242B">
        <w:rPr>
          <w:rFonts w:asciiTheme="minorHAnsi" w:hAnsiTheme="minorHAnsi" w:cs="TimesNewRomanPSMT"/>
          <w:sz w:val="25"/>
          <w:szCs w:val="25"/>
        </w:rPr>
        <w:t>Jag kan tillägga att de anhöriga har möjlighet att ansöka om ersättning från flygbolagets försäkringsbolag. Detta är en parallell process utan delaktighet av regeringarna i de fem länderna. UD har uppmärksammat anhöriga till de sjutton förolyckade som var hemmahörande i Sverige på denna möjlighet.</w:t>
      </w:r>
    </w:p>
    <w:p w14:paraId="491653BF" w14:textId="77777777" w:rsidR="0040242B" w:rsidRDefault="0040242B" w:rsidP="0040242B">
      <w:pPr>
        <w:pStyle w:val="Rubrik"/>
        <w:rPr>
          <w:rFonts w:asciiTheme="minorHAnsi" w:hAnsiTheme="minorHAnsi" w:cs="TimesNewRomanPSMT"/>
          <w:sz w:val="25"/>
          <w:szCs w:val="25"/>
        </w:rPr>
      </w:pPr>
    </w:p>
    <w:p w14:paraId="7897B3DB" w14:textId="77777777" w:rsidR="0040242B" w:rsidRDefault="0040242B" w:rsidP="0040242B">
      <w:pPr>
        <w:pStyle w:val="Rubrik"/>
        <w:rPr>
          <w:rFonts w:asciiTheme="minorHAnsi" w:hAnsiTheme="minorHAnsi" w:cs="TimesNewRomanPSMT"/>
          <w:sz w:val="25"/>
          <w:szCs w:val="25"/>
        </w:rPr>
      </w:pPr>
      <w:r w:rsidRPr="0040242B">
        <w:rPr>
          <w:rFonts w:asciiTheme="minorHAnsi" w:hAnsiTheme="minorHAnsi" w:cs="TimesNewRomanPSMT"/>
          <w:sz w:val="25"/>
          <w:szCs w:val="25"/>
        </w:rPr>
        <w:t>UD arrangerade i januari ett första informationsmöte för de förolyckades anhöriga och planerar att inbjuda till ett nytt informationsmöte under hösten.</w:t>
      </w:r>
    </w:p>
    <w:p w14:paraId="6EDBC0DB" w14:textId="77777777" w:rsidR="0040242B" w:rsidRDefault="0040242B" w:rsidP="0040242B">
      <w:pPr>
        <w:pStyle w:val="Rubrik"/>
        <w:rPr>
          <w:rFonts w:asciiTheme="minorHAnsi" w:hAnsiTheme="minorHAnsi" w:cs="TimesNewRomanPSMT"/>
          <w:sz w:val="25"/>
          <w:szCs w:val="25"/>
        </w:rPr>
      </w:pPr>
    </w:p>
    <w:p w14:paraId="7F828BC3" w14:textId="77777777" w:rsidR="0040242B" w:rsidRPr="0040242B" w:rsidRDefault="0040242B" w:rsidP="0040242B">
      <w:pPr>
        <w:pStyle w:val="Rubrik"/>
        <w:tabs>
          <w:tab w:val="left" w:pos="6570"/>
        </w:tabs>
        <w:rPr>
          <w:rFonts w:asciiTheme="minorHAnsi" w:hAnsiTheme="minorHAnsi"/>
          <w:sz w:val="25"/>
          <w:szCs w:val="25"/>
        </w:rPr>
      </w:pPr>
      <w:r w:rsidRPr="0040242B">
        <w:rPr>
          <w:rFonts w:asciiTheme="minorHAnsi" w:hAnsiTheme="minorHAnsi"/>
          <w:sz w:val="25"/>
          <w:szCs w:val="25"/>
        </w:rPr>
        <w:t xml:space="preserve">Stockholm den </w:t>
      </w:r>
      <w:sdt>
        <w:sdtPr>
          <w:rPr>
            <w:rFonts w:asciiTheme="minorHAnsi" w:hAnsiTheme="minorHAnsi"/>
            <w:sz w:val="25"/>
            <w:szCs w:val="25"/>
          </w:rPr>
          <w:id w:val="-1225218591"/>
          <w:placeholder>
            <w:docPart w:val="4EF9850CDF874EDAADF081E07B434E12"/>
          </w:placeholder>
          <w:dataBinding w:prefixMappings="xmlns:ns0='http://lp/documentinfo/RK' " w:xpath="/ns0:DocumentInfo[1]/ns0:BaseInfo[1]/ns0:HeaderDate[1]" w:storeItemID="{70467DD1-581A-4DAD-88C6-314E926F1E7D}"/>
          <w:date w:fullDate="2020-09-10T00:00:00Z">
            <w:dateFormat w:val="d MMMM yyyy"/>
            <w:lid w:val="sv-SE"/>
            <w:storeMappedDataAs w:val="dateTime"/>
            <w:calendar w:val="gregorian"/>
          </w:date>
        </w:sdtPr>
        <w:sdtEndPr/>
        <w:sdtContent>
          <w:r w:rsidRPr="0040242B">
            <w:rPr>
              <w:rFonts w:asciiTheme="minorHAnsi" w:hAnsiTheme="minorHAnsi"/>
              <w:sz w:val="25"/>
              <w:szCs w:val="25"/>
            </w:rPr>
            <w:t>10 september 2020</w:t>
          </w:r>
        </w:sdtContent>
      </w:sdt>
      <w:r>
        <w:rPr>
          <w:rFonts w:asciiTheme="minorHAnsi" w:hAnsiTheme="minorHAnsi"/>
          <w:sz w:val="25"/>
          <w:szCs w:val="25"/>
        </w:rPr>
        <w:tab/>
      </w:r>
    </w:p>
    <w:p w14:paraId="4E38C1EF" w14:textId="77777777" w:rsidR="0040242B" w:rsidRPr="0040242B" w:rsidRDefault="0040242B" w:rsidP="004E7A8F">
      <w:pPr>
        <w:pStyle w:val="Brdtextutanavstnd"/>
      </w:pPr>
    </w:p>
    <w:p w14:paraId="03C230A0" w14:textId="17EDE032" w:rsidR="0040242B" w:rsidRPr="0040242B" w:rsidRDefault="00304B3F" w:rsidP="00304B3F">
      <w:pPr>
        <w:pStyle w:val="Brdtext"/>
        <w:tabs>
          <w:tab w:val="clear" w:pos="1701"/>
          <w:tab w:val="clear" w:pos="3600"/>
          <w:tab w:val="clear" w:pos="5387"/>
          <w:tab w:val="center" w:pos="3727"/>
        </w:tabs>
      </w:pPr>
      <w:sdt>
        <w:sdtPr>
          <w:alias w:val="Klicka på listpilen"/>
          <w:tag w:val="run-loadAllMinistersFromDep_delete"/>
          <w:id w:val="-122627287"/>
          <w:placeholder>
            <w:docPart w:val="ACC5597999D9433DA1AC983123571A14"/>
          </w:placeholder>
          <w:dataBinding w:prefixMappings="xmlns:ns0='http://lp/documentinfo/RK' " w:xpath="/ns0:DocumentInfo[1]/ns0:BaseInfo[1]/ns0:TopSender[1]" w:storeItemID="{70467DD1-581A-4DAD-88C6-314E926F1E7D}"/>
          <w:comboBox w:lastValue="Utrikesministern">
            <w:listItem w:displayText="Ann Linde" w:value="Utrikesministern"/>
            <w:listItem w:displayText="Peter Eriksson" w:value="Minister för internationellt utvecklingssamarbete"/>
            <w:listItem w:displayText="Anna Hallberg" w:value="Utrikeshandelsministern och ministern med ansvar för nordiska frågor"/>
          </w:comboBox>
        </w:sdtPr>
        <w:sdtEndPr/>
        <w:sdtContent>
          <w:r w:rsidR="0040242B" w:rsidRPr="0040242B">
            <w:t>Ann Linde</w:t>
          </w:r>
        </w:sdtContent>
      </w:sdt>
      <w:r>
        <w:tab/>
      </w:r>
      <w:bookmarkStart w:id="1" w:name="_GoBack"/>
      <w:bookmarkEnd w:id="1"/>
    </w:p>
    <w:sectPr w:rsidR="0040242B" w:rsidRPr="0040242B" w:rsidSect="0040242B">
      <w:footerReference w:type="default" r:id="rId15"/>
      <w:headerReference w:type="first" r:id="rId16"/>
      <w:footerReference w:type="first" r:id="rId17"/>
      <w:pgSz w:w="11906" w:h="16838" w:code="9"/>
      <w:pgMar w:top="2041" w:right="1985" w:bottom="993"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B8EE8" w14:textId="77777777" w:rsidR="0040242B" w:rsidRDefault="0040242B" w:rsidP="00A87A54">
      <w:pPr>
        <w:spacing w:after="0" w:line="240" w:lineRule="auto"/>
      </w:pPr>
      <w:r>
        <w:separator/>
      </w:r>
    </w:p>
  </w:endnote>
  <w:endnote w:type="continuationSeparator" w:id="0">
    <w:p w14:paraId="0BA7A06D" w14:textId="77777777" w:rsidR="0040242B" w:rsidRDefault="0040242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019CBA6" w14:textId="77777777" w:rsidTr="006A26EC">
      <w:trPr>
        <w:trHeight w:val="227"/>
        <w:jc w:val="right"/>
      </w:trPr>
      <w:tc>
        <w:tcPr>
          <w:tcW w:w="708" w:type="dxa"/>
          <w:vAlign w:val="bottom"/>
        </w:tcPr>
        <w:p w14:paraId="0B7DB1C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8902F04" w14:textId="77777777" w:rsidTr="006A26EC">
      <w:trPr>
        <w:trHeight w:val="850"/>
        <w:jc w:val="right"/>
      </w:trPr>
      <w:tc>
        <w:tcPr>
          <w:tcW w:w="708" w:type="dxa"/>
          <w:vAlign w:val="bottom"/>
        </w:tcPr>
        <w:p w14:paraId="28A68D87" w14:textId="77777777" w:rsidR="005606BC" w:rsidRPr="00347E11" w:rsidRDefault="005606BC" w:rsidP="005606BC">
          <w:pPr>
            <w:pStyle w:val="Sidfot"/>
            <w:spacing w:line="276" w:lineRule="auto"/>
            <w:jc w:val="right"/>
          </w:pPr>
        </w:p>
      </w:tc>
    </w:tr>
  </w:tbl>
  <w:p w14:paraId="6E685E0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EF84B2C" w14:textId="77777777" w:rsidTr="001F4302">
      <w:trPr>
        <w:trHeight w:val="510"/>
      </w:trPr>
      <w:tc>
        <w:tcPr>
          <w:tcW w:w="8525" w:type="dxa"/>
          <w:gridSpan w:val="2"/>
          <w:vAlign w:val="bottom"/>
        </w:tcPr>
        <w:p w14:paraId="6CDE15D4" w14:textId="77777777" w:rsidR="00347E11" w:rsidRPr="00347E11" w:rsidRDefault="00347E11" w:rsidP="00347E11">
          <w:pPr>
            <w:pStyle w:val="Sidfot"/>
            <w:rPr>
              <w:sz w:val="8"/>
            </w:rPr>
          </w:pPr>
        </w:p>
      </w:tc>
    </w:tr>
    <w:tr w:rsidR="00093408" w:rsidRPr="00EE3C0F" w14:paraId="16FAB548" w14:textId="77777777" w:rsidTr="00C26068">
      <w:trPr>
        <w:trHeight w:val="227"/>
      </w:trPr>
      <w:tc>
        <w:tcPr>
          <w:tcW w:w="4074" w:type="dxa"/>
        </w:tcPr>
        <w:p w14:paraId="366892DA" w14:textId="77777777" w:rsidR="00347E11" w:rsidRPr="00F53AEA" w:rsidRDefault="00347E11" w:rsidP="00C26068">
          <w:pPr>
            <w:pStyle w:val="Sidfot"/>
            <w:spacing w:line="276" w:lineRule="auto"/>
          </w:pPr>
        </w:p>
      </w:tc>
      <w:tc>
        <w:tcPr>
          <w:tcW w:w="4451" w:type="dxa"/>
        </w:tcPr>
        <w:p w14:paraId="64D6940D" w14:textId="77777777" w:rsidR="00093408" w:rsidRPr="00F53AEA" w:rsidRDefault="00093408" w:rsidP="00F53AEA">
          <w:pPr>
            <w:pStyle w:val="Sidfot"/>
            <w:spacing w:line="276" w:lineRule="auto"/>
          </w:pPr>
        </w:p>
      </w:tc>
    </w:tr>
  </w:tbl>
  <w:p w14:paraId="2B09369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895FE" w14:textId="77777777" w:rsidR="0040242B" w:rsidRDefault="0040242B" w:rsidP="00A87A54">
      <w:pPr>
        <w:spacing w:after="0" w:line="240" w:lineRule="auto"/>
      </w:pPr>
      <w:r>
        <w:separator/>
      </w:r>
    </w:p>
  </w:footnote>
  <w:footnote w:type="continuationSeparator" w:id="0">
    <w:p w14:paraId="4A4E440D" w14:textId="77777777" w:rsidR="0040242B" w:rsidRDefault="0040242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64"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212"/>
      <w:gridCol w:w="2985"/>
      <w:gridCol w:w="1067"/>
    </w:tblGrid>
    <w:tr w:rsidR="0040242B" w14:paraId="4D8353F5" w14:textId="77777777" w:rsidTr="00304B3F">
      <w:trPr>
        <w:trHeight w:val="167"/>
      </w:trPr>
      <w:tc>
        <w:tcPr>
          <w:tcW w:w="5212" w:type="dxa"/>
        </w:tcPr>
        <w:p w14:paraId="084C3D8E" w14:textId="77777777" w:rsidR="0040242B" w:rsidRPr="007D73AB" w:rsidRDefault="0040242B">
          <w:pPr>
            <w:pStyle w:val="Sidhuvud"/>
          </w:pPr>
        </w:p>
      </w:tc>
      <w:tc>
        <w:tcPr>
          <w:tcW w:w="2985" w:type="dxa"/>
          <w:vAlign w:val="bottom"/>
        </w:tcPr>
        <w:p w14:paraId="6FE2160C" w14:textId="77777777" w:rsidR="0040242B" w:rsidRPr="007D73AB" w:rsidRDefault="0040242B" w:rsidP="00340DE0">
          <w:pPr>
            <w:pStyle w:val="Sidhuvud"/>
          </w:pPr>
        </w:p>
      </w:tc>
      <w:tc>
        <w:tcPr>
          <w:tcW w:w="1067" w:type="dxa"/>
        </w:tcPr>
        <w:p w14:paraId="4F74C3AB" w14:textId="77777777" w:rsidR="0040242B" w:rsidRDefault="0040242B" w:rsidP="005A703A">
          <w:pPr>
            <w:pStyle w:val="Sidhuvud"/>
          </w:pPr>
        </w:p>
      </w:tc>
    </w:tr>
    <w:tr w:rsidR="0040242B" w14:paraId="1FDFA369" w14:textId="77777777" w:rsidTr="00304B3F">
      <w:trPr>
        <w:trHeight w:val="1423"/>
      </w:trPr>
      <w:tc>
        <w:tcPr>
          <w:tcW w:w="5212" w:type="dxa"/>
        </w:tcPr>
        <w:p w14:paraId="4238B9DE" w14:textId="77777777" w:rsidR="0040242B" w:rsidRPr="00340DE0" w:rsidRDefault="0040242B" w:rsidP="00340DE0">
          <w:pPr>
            <w:pStyle w:val="Sidhuvud"/>
          </w:pPr>
          <w:r>
            <w:rPr>
              <w:noProof/>
            </w:rPr>
            <w:drawing>
              <wp:inline distT="0" distB="0" distL="0" distR="0" wp14:anchorId="3CEA7F12" wp14:editId="0B199A7A">
                <wp:extent cx="1743633" cy="505162"/>
                <wp:effectExtent l="0" t="0" r="0" b="9525"/>
                <wp:docPr id="10" name="Bildobjekt 10"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2985" w:type="dxa"/>
        </w:tcPr>
        <w:p w14:paraId="153F47A7" w14:textId="77777777" w:rsidR="0040242B" w:rsidRPr="00710A6C" w:rsidRDefault="0040242B" w:rsidP="00EE3C0F">
          <w:pPr>
            <w:pStyle w:val="Sidhuvud"/>
            <w:rPr>
              <w:b/>
            </w:rPr>
          </w:pPr>
        </w:p>
        <w:p w14:paraId="37AC8884" w14:textId="77777777" w:rsidR="0040242B" w:rsidRDefault="0040242B" w:rsidP="00EE3C0F">
          <w:pPr>
            <w:pStyle w:val="Sidhuvud"/>
          </w:pPr>
        </w:p>
        <w:p w14:paraId="70FE084A" w14:textId="77777777" w:rsidR="0040242B" w:rsidRDefault="0040242B" w:rsidP="00EE3C0F">
          <w:pPr>
            <w:pStyle w:val="Sidhuvud"/>
          </w:pPr>
        </w:p>
        <w:p w14:paraId="5C910501" w14:textId="77777777" w:rsidR="0040242B" w:rsidRDefault="0040242B" w:rsidP="00EE3C0F">
          <w:pPr>
            <w:pStyle w:val="Sidhuvud"/>
          </w:pPr>
        </w:p>
        <w:sdt>
          <w:sdtPr>
            <w:alias w:val="Dnr"/>
            <w:tag w:val="ccRKShow_Dnr"/>
            <w:id w:val="-829283628"/>
            <w:placeholder>
              <w:docPart w:val="A9E31861030C425A8880B2598C08081B"/>
            </w:placeholder>
            <w:showingPlcHdr/>
            <w:dataBinding w:prefixMappings="xmlns:ns0='http://lp/documentinfo/RK' " w:xpath="/ns0:DocumentInfo[1]/ns0:BaseInfo[1]/ns0:Dnr[1]" w:storeItemID="{70467DD1-581A-4DAD-88C6-314E926F1E7D}"/>
            <w:text/>
          </w:sdtPr>
          <w:sdtEndPr/>
          <w:sdtContent>
            <w:p w14:paraId="4279D699" w14:textId="77777777" w:rsidR="0040242B" w:rsidRDefault="0040242B" w:rsidP="00EE3C0F">
              <w:pPr>
                <w:pStyle w:val="Sidhuvud"/>
              </w:pPr>
              <w:r>
                <w:rPr>
                  <w:rStyle w:val="Platshllartext"/>
                </w:rPr>
                <w:t xml:space="preserve"> </w:t>
              </w:r>
            </w:p>
          </w:sdtContent>
        </w:sdt>
        <w:sdt>
          <w:sdtPr>
            <w:alias w:val="DocNumber"/>
            <w:tag w:val="DocNumber"/>
            <w:id w:val="1726028884"/>
            <w:placeholder>
              <w:docPart w:val="C5BAA27D0DA2403C93EDEA38CE112B21"/>
            </w:placeholder>
            <w:showingPlcHdr/>
            <w:dataBinding w:prefixMappings="xmlns:ns0='http://lp/documentinfo/RK' " w:xpath="/ns0:DocumentInfo[1]/ns0:BaseInfo[1]/ns0:DocNumber[1]" w:storeItemID="{70467DD1-581A-4DAD-88C6-314E926F1E7D}"/>
            <w:text/>
          </w:sdtPr>
          <w:sdtEndPr/>
          <w:sdtContent>
            <w:p w14:paraId="572A8040" w14:textId="77777777" w:rsidR="0040242B" w:rsidRDefault="0040242B" w:rsidP="00EE3C0F">
              <w:pPr>
                <w:pStyle w:val="Sidhuvud"/>
              </w:pPr>
              <w:r>
                <w:rPr>
                  <w:rStyle w:val="Platshllartext"/>
                </w:rPr>
                <w:t xml:space="preserve"> </w:t>
              </w:r>
            </w:p>
          </w:sdtContent>
        </w:sdt>
        <w:p w14:paraId="1486FAD5" w14:textId="77777777" w:rsidR="0040242B" w:rsidRDefault="0040242B" w:rsidP="00EE3C0F">
          <w:pPr>
            <w:pStyle w:val="Sidhuvud"/>
          </w:pPr>
        </w:p>
      </w:tc>
      <w:tc>
        <w:tcPr>
          <w:tcW w:w="1067" w:type="dxa"/>
        </w:tcPr>
        <w:p w14:paraId="19518038" w14:textId="77777777" w:rsidR="0040242B" w:rsidRDefault="0040242B" w:rsidP="0094502D">
          <w:pPr>
            <w:pStyle w:val="Sidhuvud"/>
          </w:pPr>
        </w:p>
        <w:p w14:paraId="66B098B7" w14:textId="77777777" w:rsidR="0040242B" w:rsidRPr="0094502D" w:rsidRDefault="0040242B" w:rsidP="00EC71A6">
          <w:pPr>
            <w:pStyle w:val="Sidhuvud"/>
          </w:pPr>
        </w:p>
      </w:tc>
    </w:tr>
    <w:tr w:rsidR="0040242B" w14:paraId="15C2B440" w14:textId="77777777" w:rsidTr="00304B3F">
      <w:trPr>
        <w:trHeight w:val="1674"/>
      </w:trPr>
      <w:sdt>
        <w:sdtPr>
          <w:rPr>
            <w:b/>
          </w:rPr>
          <w:alias w:val="SenderText"/>
          <w:tag w:val="ccRKShow_SenderText"/>
          <w:id w:val="1374046025"/>
          <w:placeholder>
            <w:docPart w:val="C7FDD85E89D74E57A82A56DC33F2E5E1"/>
          </w:placeholder>
        </w:sdtPr>
        <w:sdtEndPr>
          <w:rPr>
            <w:b w:val="0"/>
          </w:rPr>
        </w:sdtEndPr>
        <w:sdtContent>
          <w:tc>
            <w:tcPr>
              <w:tcW w:w="5212" w:type="dxa"/>
              <w:tcMar>
                <w:right w:w="1134" w:type="dxa"/>
              </w:tcMar>
            </w:tcPr>
            <w:p w14:paraId="618CC171" w14:textId="77777777" w:rsidR="0040242B" w:rsidRPr="0040242B" w:rsidRDefault="0040242B" w:rsidP="00340DE0">
              <w:pPr>
                <w:pStyle w:val="Sidhuvud"/>
                <w:rPr>
                  <w:b/>
                </w:rPr>
              </w:pPr>
              <w:r w:rsidRPr="0040242B">
                <w:rPr>
                  <w:b/>
                </w:rPr>
                <w:t>Utrikesdepartementet</w:t>
              </w:r>
            </w:p>
            <w:p w14:paraId="6FE60522" w14:textId="77777777" w:rsidR="0040242B" w:rsidRDefault="0040242B" w:rsidP="00340DE0">
              <w:pPr>
                <w:pStyle w:val="Sidhuvud"/>
              </w:pPr>
              <w:r w:rsidRPr="0040242B">
                <w:t>Utrikesministern</w:t>
              </w:r>
            </w:p>
            <w:p w14:paraId="665FD792" w14:textId="77777777" w:rsidR="0040242B" w:rsidRDefault="0040242B" w:rsidP="00340DE0">
              <w:pPr>
                <w:pStyle w:val="Sidhuvud"/>
              </w:pPr>
            </w:p>
            <w:p w14:paraId="06F1934B" w14:textId="45E5F5FF" w:rsidR="0040242B" w:rsidRPr="00340DE0" w:rsidRDefault="0040242B" w:rsidP="00340DE0">
              <w:pPr>
                <w:pStyle w:val="Sidhuvud"/>
              </w:pPr>
            </w:p>
          </w:tc>
        </w:sdtContent>
      </w:sdt>
      <w:sdt>
        <w:sdtPr>
          <w:alias w:val="Recipient"/>
          <w:tag w:val="ccRKShow_Recipient"/>
          <w:id w:val="-28344517"/>
          <w:placeholder>
            <w:docPart w:val="E6B033B89CEB467E89747BFCF40EFCD6"/>
          </w:placeholder>
          <w:dataBinding w:prefixMappings="xmlns:ns0='http://lp/documentinfo/RK' " w:xpath="/ns0:DocumentInfo[1]/ns0:BaseInfo[1]/ns0:Recipient[1]" w:storeItemID="{70467DD1-581A-4DAD-88C6-314E926F1E7D}"/>
          <w:text w:multiLine="1"/>
        </w:sdtPr>
        <w:sdtEndPr/>
        <w:sdtContent>
          <w:tc>
            <w:tcPr>
              <w:tcW w:w="2985" w:type="dxa"/>
            </w:tcPr>
            <w:p w14:paraId="7CAC54F2" w14:textId="221B0304" w:rsidR="0040242B" w:rsidRDefault="0040242B" w:rsidP="00547B89">
              <w:pPr>
                <w:pStyle w:val="Sidhuvud"/>
              </w:pPr>
              <w:r>
                <w:t>Till riksdagen</w:t>
              </w:r>
              <w:r>
                <w:br/>
              </w:r>
              <w:r>
                <w:br/>
              </w:r>
            </w:p>
          </w:tc>
        </w:sdtContent>
      </w:sdt>
      <w:tc>
        <w:tcPr>
          <w:tcW w:w="1067" w:type="dxa"/>
        </w:tcPr>
        <w:p w14:paraId="7A43CAA9" w14:textId="77777777" w:rsidR="0040242B" w:rsidRDefault="0040242B" w:rsidP="003E6020">
          <w:pPr>
            <w:pStyle w:val="Sidhuvud"/>
          </w:pPr>
        </w:p>
      </w:tc>
    </w:tr>
  </w:tbl>
  <w:p w14:paraId="6989C2A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2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4B3F"/>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242B"/>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24EA"/>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0D34"/>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B758B"/>
  <w15:docId w15:val="{66A7F541-EF9B-463F-B22E-0D8D4987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E31861030C425A8880B2598C08081B"/>
        <w:category>
          <w:name w:val="Allmänt"/>
          <w:gallery w:val="placeholder"/>
        </w:category>
        <w:types>
          <w:type w:val="bbPlcHdr"/>
        </w:types>
        <w:behaviors>
          <w:behavior w:val="content"/>
        </w:behaviors>
        <w:guid w:val="{700F4372-250A-43B2-A7B3-D5C4E1A3708A}"/>
      </w:docPartPr>
      <w:docPartBody>
        <w:p w:rsidR="00C352FB" w:rsidRDefault="0014279C" w:rsidP="0014279C">
          <w:pPr>
            <w:pStyle w:val="A9E31861030C425A8880B2598C08081B"/>
          </w:pPr>
          <w:r>
            <w:rPr>
              <w:rStyle w:val="Platshllartext"/>
            </w:rPr>
            <w:t xml:space="preserve"> </w:t>
          </w:r>
        </w:p>
      </w:docPartBody>
    </w:docPart>
    <w:docPart>
      <w:docPartPr>
        <w:name w:val="C5BAA27D0DA2403C93EDEA38CE112B21"/>
        <w:category>
          <w:name w:val="Allmänt"/>
          <w:gallery w:val="placeholder"/>
        </w:category>
        <w:types>
          <w:type w:val="bbPlcHdr"/>
        </w:types>
        <w:behaviors>
          <w:behavior w:val="content"/>
        </w:behaviors>
        <w:guid w:val="{0E7BE43A-B5E1-4FCC-A8C0-358FAB49D545}"/>
      </w:docPartPr>
      <w:docPartBody>
        <w:p w:rsidR="00C352FB" w:rsidRDefault="0014279C" w:rsidP="0014279C">
          <w:pPr>
            <w:pStyle w:val="C5BAA27D0DA2403C93EDEA38CE112B211"/>
          </w:pPr>
          <w:r>
            <w:rPr>
              <w:rStyle w:val="Platshllartext"/>
            </w:rPr>
            <w:t xml:space="preserve"> </w:t>
          </w:r>
        </w:p>
      </w:docPartBody>
    </w:docPart>
    <w:docPart>
      <w:docPartPr>
        <w:name w:val="C7FDD85E89D74E57A82A56DC33F2E5E1"/>
        <w:category>
          <w:name w:val="Allmänt"/>
          <w:gallery w:val="placeholder"/>
        </w:category>
        <w:types>
          <w:type w:val="bbPlcHdr"/>
        </w:types>
        <w:behaviors>
          <w:behavior w:val="content"/>
        </w:behaviors>
        <w:guid w:val="{B51AEF29-45A1-4E6F-AD0C-DF5E1DBCF1D0}"/>
      </w:docPartPr>
      <w:docPartBody>
        <w:p w:rsidR="00C352FB" w:rsidRDefault="0014279C" w:rsidP="0014279C">
          <w:pPr>
            <w:pStyle w:val="C7FDD85E89D74E57A82A56DC33F2E5E11"/>
          </w:pPr>
          <w:r>
            <w:rPr>
              <w:rStyle w:val="Platshllartext"/>
            </w:rPr>
            <w:t xml:space="preserve"> </w:t>
          </w:r>
        </w:p>
      </w:docPartBody>
    </w:docPart>
    <w:docPart>
      <w:docPartPr>
        <w:name w:val="E6B033B89CEB467E89747BFCF40EFCD6"/>
        <w:category>
          <w:name w:val="Allmänt"/>
          <w:gallery w:val="placeholder"/>
        </w:category>
        <w:types>
          <w:type w:val="bbPlcHdr"/>
        </w:types>
        <w:behaviors>
          <w:behavior w:val="content"/>
        </w:behaviors>
        <w:guid w:val="{F1729316-66F4-4BD0-937C-8EE9B0D43839}"/>
      </w:docPartPr>
      <w:docPartBody>
        <w:p w:rsidR="00C352FB" w:rsidRDefault="0014279C" w:rsidP="0014279C">
          <w:pPr>
            <w:pStyle w:val="E6B033B89CEB467E89747BFCF40EFCD6"/>
          </w:pPr>
          <w:r>
            <w:rPr>
              <w:rStyle w:val="Platshllartext"/>
            </w:rPr>
            <w:t xml:space="preserve"> </w:t>
          </w:r>
        </w:p>
      </w:docPartBody>
    </w:docPart>
    <w:docPart>
      <w:docPartPr>
        <w:name w:val="32F5BC914A7C402AA7D9C2D2B5787D5C"/>
        <w:category>
          <w:name w:val="Allmänt"/>
          <w:gallery w:val="placeholder"/>
        </w:category>
        <w:types>
          <w:type w:val="bbPlcHdr"/>
        </w:types>
        <w:behaviors>
          <w:behavior w:val="content"/>
        </w:behaviors>
        <w:guid w:val="{57800B73-0869-41E3-888A-79197086826E}"/>
      </w:docPartPr>
      <w:docPartBody>
        <w:p w:rsidR="00C352FB" w:rsidRDefault="0014279C" w:rsidP="0014279C">
          <w:pPr>
            <w:pStyle w:val="32F5BC914A7C402AA7D9C2D2B5787D5C"/>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B563E64A69B4645B4330DA7F5D75754"/>
        <w:category>
          <w:name w:val="Allmänt"/>
          <w:gallery w:val="placeholder"/>
        </w:category>
        <w:types>
          <w:type w:val="bbPlcHdr"/>
        </w:types>
        <w:behaviors>
          <w:behavior w:val="content"/>
        </w:behaviors>
        <w:guid w:val="{30EBF543-BC4F-4942-8E26-48DFDD93F97C}"/>
      </w:docPartPr>
      <w:docPartBody>
        <w:p w:rsidR="00C352FB" w:rsidRDefault="0014279C" w:rsidP="0014279C">
          <w:pPr>
            <w:pStyle w:val="CB563E64A69B4645B4330DA7F5D75754"/>
          </w:pPr>
          <w:r>
            <w:t xml:space="preserve"> </w:t>
          </w:r>
          <w:r>
            <w:rPr>
              <w:rStyle w:val="Platshllartext"/>
            </w:rPr>
            <w:t>Välj ett parti.</w:t>
          </w:r>
        </w:p>
      </w:docPartBody>
    </w:docPart>
    <w:docPart>
      <w:docPartPr>
        <w:name w:val="4EF9850CDF874EDAADF081E07B434E12"/>
        <w:category>
          <w:name w:val="Allmänt"/>
          <w:gallery w:val="placeholder"/>
        </w:category>
        <w:types>
          <w:type w:val="bbPlcHdr"/>
        </w:types>
        <w:behaviors>
          <w:behavior w:val="content"/>
        </w:behaviors>
        <w:guid w:val="{938FA3DA-474B-432F-B6D8-1AA2672D8A10}"/>
      </w:docPartPr>
      <w:docPartBody>
        <w:p w:rsidR="00C352FB" w:rsidRDefault="0014279C" w:rsidP="0014279C">
          <w:pPr>
            <w:pStyle w:val="4EF9850CDF874EDAADF081E07B434E12"/>
          </w:pPr>
          <w:r>
            <w:rPr>
              <w:rStyle w:val="Platshllartext"/>
            </w:rPr>
            <w:t>Klicka här för att ange datum.</w:t>
          </w:r>
        </w:p>
      </w:docPartBody>
    </w:docPart>
    <w:docPart>
      <w:docPartPr>
        <w:name w:val="ACC5597999D9433DA1AC983123571A14"/>
        <w:category>
          <w:name w:val="Allmänt"/>
          <w:gallery w:val="placeholder"/>
        </w:category>
        <w:types>
          <w:type w:val="bbPlcHdr"/>
        </w:types>
        <w:behaviors>
          <w:behavior w:val="content"/>
        </w:behaviors>
        <w:guid w:val="{C2249EC9-8DC8-4886-B547-DC4598C5884A}"/>
      </w:docPartPr>
      <w:docPartBody>
        <w:p w:rsidR="00C352FB" w:rsidRDefault="0014279C" w:rsidP="0014279C">
          <w:pPr>
            <w:pStyle w:val="ACC5597999D9433DA1AC983123571A1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9C"/>
    <w:rsid w:val="0014279C"/>
    <w:rsid w:val="00C352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2855FE0DB654576BB9C5A1BC3F559DF">
    <w:name w:val="E2855FE0DB654576BB9C5A1BC3F559DF"/>
    <w:rsid w:val="0014279C"/>
  </w:style>
  <w:style w:type="character" w:styleId="Platshllartext">
    <w:name w:val="Placeholder Text"/>
    <w:basedOn w:val="Standardstycketeckensnitt"/>
    <w:uiPriority w:val="99"/>
    <w:semiHidden/>
    <w:rsid w:val="0014279C"/>
    <w:rPr>
      <w:noProof w:val="0"/>
      <w:color w:val="808080"/>
    </w:rPr>
  </w:style>
  <w:style w:type="paragraph" w:customStyle="1" w:styleId="4E147ACFBAB24A3BBBABB58842310885">
    <w:name w:val="4E147ACFBAB24A3BBBABB58842310885"/>
    <w:rsid w:val="0014279C"/>
  </w:style>
  <w:style w:type="paragraph" w:customStyle="1" w:styleId="510F768B023947F5A74BBC1BF3EC22B1">
    <w:name w:val="510F768B023947F5A74BBC1BF3EC22B1"/>
    <w:rsid w:val="0014279C"/>
  </w:style>
  <w:style w:type="paragraph" w:customStyle="1" w:styleId="C124CA7D0BB940E8BA96FF4596DD6AFF">
    <w:name w:val="C124CA7D0BB940E8BA96FF4596DD6AFF"/>
    <w:rsid w:val="0014279C"/>
  </w:style>
  <w:style w:type="paragraph" w:customStyle="1" w:styleId="A9E31861030C425A8880B2598C08081B">
    <w:name w:val="A9E31861030C425A8880B2598C08081B"/>
    <w:rsid w:val="0014279C"/>
  </w:style>
  <w:style w:type="paragraph" w:customStyle="1" w:styleId="C5BAA27D0DA2403C93EDEA38CE112B21">
    <w:name w:val="C5BAA27D0DA2403C93EDEA38CE112B21"/>
    <w:rsid w:val="0014279C"/>
  </w:style>
  <w:style w:type="paragraph" w:customStyle="1" w:styleId="E0378D0517A74B99BB4C753AF14E33A9">
    <w:name w:val="E0378D0517A74B99BB4C753AF14E33A9"/>
    <w:rsid w:val="0014279C"/>
  </w:style>
  <w:style w:type="paragraph" w:customStyle="1" w:styleId="8810812574004DE69A2702750CCF45FA">
    <w:name w:val="8810812574004DE69A2702750CCF45FA"/>
    <w:rsid w:val="0014279C"/>
  </w:style>
  <w:style w:type="paragraph" w:customStyle="1" w:styleId="7764C9355FC94A11A3F9A597B1F9D3A1">
    <w:name w:val="7764C9355FC94A11A3F9A597B1F9D3A1"/>
    <w:rsid w:val="0014279C"/>
  </w:style>
  <w:style w:type="paragraph" w:customStyle="1" w:styleId="C7FDD85E89D74E57A82A56DC33F2E5E1">
    <w:name w:val="C7FDD85E89D74E57A82A56DC33F2E5E1"/>
    <w:rsid w:val="0014279C"/>
  </w:style>
  <w:style w:type="paragraph" w:customStyle="1" w:styleId="E6B033B89CEB467E89747BFCF40EFCD6">
    <w:name w:val="E6B033B89CEB467E89747BFCF40EFCD6"/>
    <w:rsid w:val="0014279C"/>
  </w:style>
  <w:style w:type="paragraph" w:customStyle="1" w:styleId="C5BAA27D0DA2403C93EDEA38CE112B211">
    <w:name w:val="C5BAA27D0DA2403C93EDEA38CE112B211"/>
    <w:rsid w:val="0014279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FDD85E89D74E57A82A56DC33F2E5E11">
    <w:name w:val="C7FDD85E89D74E57A82A56DC33F2E5E11"/>
    <w:rsid w:val="0014279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2F5BC914A7C402AA7D9C2D2B5787D5C">
    <w:name w:val="32F5BC914A7C402AA7D9C2D2B5787D5C"/>
    <w:rsid w:val="0014279C"/>
  </w:style>
  <w:style w:type="paragraph" w:customStyle="1" w:styleId="CB563E64A69B4645B4330DA7F5D75754">
    <w:name w:val="CB563E64A69B4645B4330DA7F5D75754"/>
    <w:rsid w:val="0014279C"/>
  </w:style>
  <w:style w:type="paragraph" w:customStyle="1" w:styleId="91BCC46BB7234CB2AFBB93F5FC996BDC">
    <w:name w:val="91BCC46BB7234CB2AFBB93F5FC996BDC"/>
    <w:rsid w:val="0014279C"/>
  </w:style>
  <w:style w:type="paragraph" w:customStyle="1" w:styleId="4F6CC286AEFA4186AD3DACF94F56F2F9">
    <w:name w:val="4F6CC286AEFA4186AD3DACF94F56F2F9"/>
    <w:rsid w:val="0014279C"/>
  </w:style>
  <w:style w:type="paragraph" w:customStyle="1" w:styleId="C31F63A06E5C41CD81D8E03241F38620">
    <w:name w:val="C31F63A06E5C41CD81D8E03241F38620"/>
    <w:rsid w:val="0014279C"/>
  </w:style>
  <w:style w:type="paragraph" w:customStyle="1" w:styleId="4EF9850CDF874EDAADF081E07B434E12">
    <w:name w:val="4EF9850CDF874EDAADF081E07B434E12"/>
    <w:rsid w:val="0014279C"/>
  </w:style>
  <w:style w:type="paragraph" w:customStyle="1" w:styleId="ACC5597999D9433DA1AC983123571A14">
    <w:name w:val="ACC5597999D9433DA1AC983123571A14"/>
    <w:rsid w:val="00142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2020-09-10T00:00:00</HeaderDate>
    <Office/>
    <Dnr/>
    <ParagrafNr/>
    <DocumentTitle/>
    <VisitingAddress/>
    <Extra1/>
    <Extra2/>
    <Extra3>Arin Karapet</Extra3>
    <Number/>
    <Recipient>Till riksdagen
</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3ed7a0f4-c0e5-4ef1-8bc4-2d65d6817c36</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39E69-6CD5-4CF0-8BCC-206E9BA8D503}"/>
</file>

<file path=customXml/itemProps2.xml><?xml version="1.0" encoding="utf-8"?>
<ds:datastoreItem xmlns:ds="http://schemas.openxmlformats.org/officeDocument/2006/customXml" ds:itemID="{70467DD1-581A-4DAD-88C6-314E926F1E7D}"/>
</file>

<file path=customXml/itemProps3.xml><?xml version="1.0" encoding="utf-8"?>
<ds:datastoreItem xmlns:ds="http://schemas.openxmlformats.org/officeDocument/2006/customXml" ds:itemID="{FCF540F8-B3BF-4B13-A1C2-E619E3AD2E98}"/>
</file>

<file path=customXml/itemProps4.xml><?xml version="1.0" encoding="utf-8"?>
<ds:datastoreItem xmlns:ds="http://schemas.openxmlformats.org/officeDocument/2006/customXml" ds:itemID="{8DFCDA42-8A2F-4ABE-AB0F-D5F429CE7786}">
  <ds:schemaRefs>
    <ds:schemaRef ds:uri="http://schemas.microsoft.com/sharepoint/events"/>
  </ds:schemaRefs>
</ds:datastoreItem>
</file>

<file path=customXml/itemProps5.xml><?xml version="1.0" encoding="utf-8"?>
<ds:datastoreItem xmlns:ds="http://schemas.openxmlformats.org/officeDocument/2006/customXml" ds:itemID="{A4D25987-DBB3-4474-8007-95D58BED7F64}">
  <ds:schemaRefs>
    <ds:schemaRef ds:uri="http://schemas.microsoft.com/office/2006/metadata/customXsn"/>
  </ds:schemaRefs>
</ds:datastoreItem>
</file>

<file path=customXml/itemProps6.xml><?xml version="1.0" encoding="utf-8"?>
<ds:datastoreItem xmlns:ds="http://schemas.openxmlformats.org/officeDocument/2006/customXml" ds:itemID="{437FE41B-9C00-406B-8418-D95B2F908CB6}">
  <ds:schemaRefs>
    <ds:schemaRef ds:uri="Microsoft.SharePoint.Taxonomy.ContentTypeSync"/>
  </ds:schemaRefs>
</ds:datastoreItem>
</file>

<file path=customXml/itemProps7.xml><?xml version="1.0" encoding="utf-8"?>
<ds:datastoreItem xmlns:ds="http://schemas.openxmlformats.org/officeDocument/2006/customXml" ds:itemID="{A8EAAD19-7E8E-4393-88DD-CD435B396FC3}"/>
</file>

<file path=customXml/itemProps8.xml><?xml version="1.0" encoding="utf-8"?>
<ds:datastoreItem xmlns:ds="http://schemas.openxmlformats.org/officeDocument/2006/customXml" ds:itemID="{78A908F5-AE0A-4265-BC7D-BCD5FBCF28E7}"/>
</file>

<file path=docProps/app.xml><?xml version="1.0" encoding="utf-8"?>
<Properties xmlns="http://schemas.openxmlformats.org/officeDocument/2006/extended-properties" xmlns:vt="http://schemas.openxmlformats.org/officeDocument/2006/docPropsVTypes">
  <Template>RK Basmall</Template>
  <TotalTime>0</TotalTime>
  <Pages>1</Pages>
  <Words>244</Words>
  <Characters>1294</Characters>
  <Application>Microsoft Office Word</Application>
  <DocSecurity>4</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2037.docx</dc:title>
  <dc:subject/>
  <dc:creator>Eva-Lena Gustafsson</dc:creator>
  <cp:keywords/>
  <dc:description/>
  <cp:lastModifiedBy>Eva-Lena Gustafsson</cp:lastModifiedBy>
  <cp:revision>2</cp:revision>
  <dcterms:created xsi:type="dcterms:W3CDTF">2020-09-09T11:37:00Z</dcterms:created>
  <dcterms:modified xsi:type="dcterms:W3CDTF">2020-09-09T11:37:00Z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9d5dceed-a7d0-4530-82bf-4f3565b4d61e</vt:lpwstr>
  </property>
</Properties>
</file>