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5879" w:rsidP="00DA0661">
      <w:pPr>
        <w:pStyle w:val="Title"/>
      </w:pPr>
      <w:bookmarkStart w:id="0" w:name="Start"/>
      <w:bookmarkEnd w:id="0"/>
      <w:r>
        <w:t xml:space="preserve">Svar på fråga 2021/22:853 av Johnny </w:t>
      </w:r>
      <w:r>
        <w:t>Skalin</w:t>
      </w:r>
      <w:r>
        <w:t xml:space="preserve"> (SD)</w:t>
      </w:r>
      <w:r>
        <w:br/>
        <w:t>Höjd milersättning</w:t>
      </w:r>
    </w:p>
    <w:p w:rsidR="00C55879" w:rsidP="00087C0E">
      <w:pPr>
        <w:pStyle w:val="BodyText"/>
      </w:pPr>
      <w:r>
        <w:t xml:space="preserve">Johnny </w:t>
      </w:r>
      <w:r>
        <w:t>Skalin</w:t>
      </w:r>
      <w:r>
        <w:t xml:space="preserve"> har frågat mig</w:t>
      </w:r>
      <w:r w:rsidR="00087C0E">
        <w:t xml:space="preserve"> om jag har för avsikt att höja milersättningen så att ersättningen bättre speglar prisutvecklingen på drivmedel. </w:t>
      </w:r>
    </w:p>
    <w:p w:rsidR="006941EE" w:rsidP="00087C0E">
      <w:pPr>
        <w:pStyle w:val="BodyText"/>
      </w:pPr>
      <w:r w:rsidRPr="006941EE">
        <w:t>Syftet med det schablonmässiga milersättningsbeloppet är att det ska ersätta den som har kostnader vid användning av egen bil i tjänsten</w:t>
      </w:r>
      <w:r>
        <w:t>.</w:t>
      </w:r>
    </w:p>
    <w:p w:rsidR="00481EFF" w:rsidP="006D5E9A">
      <w:pPr>
        <w:pStyle w:val="BodyText"/>
      </w:pPr>
      <w:r>
        <w:t>D</w:t>
      </w:r>
      <w:r w:rsidR="006D5E9A">
        <w:t xml:space="preserve">rivmedelspriserna </w:t>
      </w:r>
      <w:r>
        <w:t xml:space="preserve">har </w:t>
      </w:r>
      <w:r w:rsidR="006D5E9A">
        <w:t xml:space="preserve">ökat </w:t>
      </w:r>
      <w:r w:rsidRPr="006628B0" w:rsidR="006628B0">
        <w:t xml:space="preserve">mycket </w:t>
      </w:r>
      <w:r w:rsidR="006D5E9A">
        <w:t xml:space="preserve">under det senaste halvåret, något som främst förklaras av ett högre oljepris och en </w:t>
      </w:r>
      <w:r w:rsidRPr="006D5E9A" w:rsidR="006D5E9A">
        <w:t>ökad inblandning av hållbara biodrivmedel</w:t>
      </w:r>
      <w:r w:rsidR="006D5E9A">
        <w:t>.</w:t>
      </w:r>
      <w:r w:rsidR="00AA592E">
        <w:t xml:space="preserve"> </w:t>
      </w:r>
      <w:r w:rsidRPr="00481EFF">
        <w:t xml:space="preserve">Det är </w:t>
      </w:r>
      <w:r>
        <w:t>viktigt att poängtera</w:t>
      </w:r>
      <w:r w:rsidRPr="00481EFF">
        <w:t xml:space="preserve"> att ingen del av prisuppgången under året beror på </w:t>
      </w:r>
      <w:r w:rsidR="00377443">
        <w:t xml:space="preserve">några politiska initiativ om </w:t>
      </w:r>
      <w:r w:rsidRPr="00481EFF">
        <w:t xml:space="preserve">höjda drivmedelsskatter. </w:t>
      </w:r>
      <w:r w:rsidR="007123C3">
        <w:t>D</w:t>
      </w:r>
      <w:r w:rsidRPr="00481EFF">
        <w:t>en så kallade BNP-indexeringen pausades för 2021 och 2022, något som medför en lägre energiskatt.</w:t>
      </w:r>
    </w:p>
    <w:p w:rsidR="00377443" w:rsidP="00087C0E">
      <w:pPr>
        <w:pStyle w:val="BodyText"/>
      </w:pPr>
      <w:r>
        <w:t xml:space="preserve">Med det sagt </w:t>
      </w:r>
      <w:r w:rsidR="006C2A6A">
        <w:t xml:space="preserve">så </w:t>
      </w:r>
      <w:r>
        <w:t>har k</w:t>
      </w:r>
      <w:r w:rsidRPr="00860CB7">
        <w:t xml:space="preserve">onsumentprisindex stigit sedan </w:t>
      </w:r>
      <w:r w:rsidR="006C2A6A">
        <w:t>de</w:t>
      </w:r>
      <w:r w:rsidR="005821B0">
        <w:t>ss</w:t>
      </w:r>
      <w:r w:rsidR="006C2A6A">
        <w:t xml:space="preserve"> att </w:t>
      </w:r>
      <w:r>
        <w:t>schablon</w:t>
      </w:r>
      <w:r w:rsidR="006C2A6A">
        <w:softHyphen/>
      </w:r>
      <w:r>
        <w:t>beloppe</w:t>
      </w:r>
      <w:r w:rsidR="005821B0">
        <w:t>n</w:t>
      </w:r>
      <w:r>
        <w:t xml:space="preserve"> för milersättning senast höjdes, </w:t>
      </w:r>
      <w:r w:rsidR="005821B0">
        <w:t>och</w:t>
      </w:r>
      <w:r>
        <w:t xml:space="preserve"> även b</w:t>
      </w:r>
      <w:r w:rsidRPr="00860CB7">
        <w:t>ensin- och diesel</w:t>
      </w:r>
      <w:r w:rsidR="005821B0">
        <w:softHyphen/>
      </w:r>
      <w:r w:rsidRPr="00860CB7">
        <w:t>priserna</w:t>
      </w:r>
      <w:r w:rsidR="005821B0">
        <w:t xml:space="preserve"> har ökat</w:t>
      </w:r>
      <w:r>
        <w:t>. B</w:t>
      </w:r>
      <w:r w:rsidRPr="00860CB7">
        <w:t xml:space="preserve">ilar i genomsnitt </w:t>
      </w:r>
      <w:r w:rsidR="001E7215">
        <w:t xml:space="preserve">har dock </w:t>
      </w:r>
      <w:r w:rsidRPr="00860CB7">
        <w:t xml:space="preserve">blivit mer bränsleeffektiva </w:t>
      </w:r>
      <w:r>
        <w:t>och e</w:t>
      </w:r>
      <w:r w:rsidRPr="00860CB7">
        <w:t>lektrifieringen av fordonsflottan</w:t>
      </w:r>
      <w:r>
        <w:t xml:space="preserve"> </w:t>
      </w:r>
      <w:r>
        <w:t xml:space="preserve">kan, i takt med att elbilar blir billigare och vanligare, </w:t>
      </w:r>
      <w:r w:rsidRPr="00860CB7">
        <w:t>bidra till minskade</w:t>
      </w:r>
      <w:r>
        <w:t xml:space="preserve"> </w:t>
      </w:r>
      <w:r w:rsidRPr="00860CB7">
        <w:t>kostnader</w:t>
      </w:r>
      <w:r w:rsidRPr="00377443">
        <w:t xml:space="preserve"> för att köra för fle</w:t>
      </w:r>
      <w:r>
        <w:t>r</w:t>
      </w:r>
      <w:r w:rsidRPr="00860CB7">
        <w:t>.</w:t>
      </w:r>
      <w:r>
        <w:t xml:space="preserve"> </w:t>
      </w:r>
    </w:p>
    <w:p w:rsidR="00377443" w:rsidP="00087C0E">
      <w:pPr>
        <w:pStyle w:val="BodyText"/>
      </w:pPr>
      <w:r>
        <w:t>I sammanhanget bör nämnas att hushållens ekonomi har förstärkts med 18</w:t>
      </w:r>
      <w:r w:rsidR="00447270">
        <w:t> </w:t>
      </w:r>
      <w:r>
        <w:t xml:space="preserve">miljarder </w:t>
      </w:r>
      <w:r w:rsidR="00447270">
        <w:t xml:space="preserve">kronor </w:t>
      </w:r>
      <w:r>
        <w:t>sedan årsskiftet – bland annat genom sänkt skatt på arbetsinkomster, för äldre och för personer med sjuk- och aktivitets</w:t>
      </w:r>
      <w:r w:rsidR="00447270">
        <w:t>-</w:t>
      </w:r>
      <w:r>
        <w:t xml:space="preserve">ersättning. </w:t>
      </w:r>
    </w:p>
    <w:p w:rsidR="00447270" w:rsidP="00087C0E">
      <w:pPr>
        <w:pStyle w:val="BodyText"/>
      </w:pPr>
    </w:p>
    <w:p w:rsidR="00447270" w:rsidP="00087C0E">
      <w:pPr>
        <w:pStyle w:val="BodyText"/>
      </w:pPr>
    </w:p>
    <w:p w:rsidR="00FE018C" w:rsidP="00087C0E">
      <w:pPr>
        <w:pStyle w:val="BodyText"/>
      </w:pPr>
      <w:r>
        <w:t>Regeringen följer</w:t>
      </w:r>
      <w:r w:rsidR="00F26265">
        <w:t xml:space="preserve"> </w:t>
      </w:r>
      <w:r w:rsidR="005821B0">
        <w:t>mot denna bakgrund</w:t>
      </w:r>
      <w:r w:rsidR="00F26265">
        <w:t xml:space="preserve"> noga</w:t>
      </w:r>
      <w:r>
        <w:t xml:space="preserve"> utvecklingen. </w:t>
      </w:r>
    </w:p>
    <w:p w:rsidR="00C5587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FF5397390F34FB4ABD20047E880A9A9"/>
          </w:placeholder>
          <w:dataBinding w:xpath="/ns0:DocumentInfo[1]/ns0:BaseInfo[1]/ns0:HeaderDate[1]" w:storeItemID="{4CA4FD7E-D860-4F08-9458-7DE6061A4609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6F0E85" w:rsidP="00377443">
      <w:pPr>
        <w:pStyle w:val="BodyText"/>
      </w:pPr>
    </w:p>
    <w:p w:rsidR="00377443" w:rsidP="00377443">
      <w:pPr>
        <w:pStyle w:val="BodyText"/>
      </w:pPr>
      <w:r>
        <w:t>Mikael Damberg</w:t>
      </w:r>
    </w:p>
    <w:sectPr w:rsidSect="00C5587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6483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C55879" w:rsidRPr="00B62610" w:rsidP="00C5587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6483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C55879" w:rsidRPr="00347E11" w:rsidP="00C55879">
          <w:pPr>
            <w:pStyle w:val="Footer"/>
            <w:spacing w:line="276" w:lineRule="auto"/>
            <w:jc w:val="right"/>
          </w:pPr>
        </w:p>
      </w:tc>
    </w:tr>
  </w:tbl>
  <w:p w:rsidR="00C55879" w:rsidRPr="005606BC" w:rsidP="00C5587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558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55879" w:rsidRPr="007D73AB" w:rsidP="00340DE0">
          <w:pPr>
            <w:pStyle w:val="Header"/>
          </w:pPr>
        </w:p>
      </w:tc>
      <w:tc>
        <w:tcPr>
          <w:tcW w:w="1134" w:type="dxa"/>
        </w:tcPr>
        <w:p w:rsidR="00C558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558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55879" w:rsidRPr="00710A6C" w:rsidP="00EE3C0F">
          <w:pPr>
            <w:pStyle w:val="Header"/>
            <w:rPr>
              <w:b/>
            </w:rPr>
          </w:pPr>
        </w:p>
        <w:p w:rsidR="00C55879" w:rsidP="00EE3C0F">
          <w:pPr>
            <w:pStyle w:val="Header"/>
          </w:pPr>
        </w:p>
        <w:p w:rsidR="00C55879" w:rsidP="00EE3C0F">
          <w:pPr>
            <w:pStyle w:val="Header"/>
          </w:pPr>
        </w:p>
        <w:p w:rsidR="00C558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D134DA0F32468CA2521325296A23D7"/>
            </w:placeholder>
            <w:dataBinding w:xpath="/ns0:DocumentInfo[1]/ns0:BaseInfo[1]/ns0:Dnr[1]" w:storeItemID="{4CA4FD7E-D860-4F08-9458-7DE6061A4609}" w:prefixMappings="xmlns:ns0='http://lp/documentinfo/RK' "/>
            <w:text/>
          </w:sdtPr>
          <w:sdtContent>
            <w:p w:rsidR="00C55879" w:rsidP="00EE3C0F">
              <w:pPr>
                <w:pStyle w:val="Header"/>
              </w:pPr>
              <w:r>
                <w:t>Fi2022/00251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05D82C92B9472A8CE2F08C6E91BDC0"/>
            </w:placeholder>
            <w:showingPlcHdr/>
            <w:dataBinding w:xpath="/ns0:DocumentInfo[1]/ns0:BaseInfo[1]/ns0:DocNumber[1]" w:storeItemID="{4CA4FD7E-D860-4F08-9458-7DE6061A4609}" w:prefixMappings="xmlns:ns0='http://lp/documentinfo/RK' "/>
            <w:text/>
          </w:sdtPr>
          <w:sdtContent>
            <w:p w:rsidR="00C558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55879" w:rsidP="00EE3C0F">
          <w:pPr>
            <w:pStyle w:val="Header"/>
          </w:pPr>
        </w:p>
      </w:tc>
      <w:tc>
        <w:tcPr>
          <w:tcW w:w="1134" w:type="dxa"/>
        </w:tcPr>
        <w:p w:rsidR="00C55879" w:rsidP="0094502D">
          <w:pPr>
            <w:pStyle w:val="Header"/>
          </w:pPr>
        </w:p>
        <w:p w:rsidR="00C558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BF04387AD940A4BE6539212846A65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55879" w:rsidRPr="00C55879" w:rsidP="00340DE0">
              <w:pPr>
                <w:pStyle w:val="Header"/>
                <w:rPr>
                  <w:b/>
                </w:rPr>
              </w:pPr>
              <w:r w:rsidRPr="00C55879">
                <w:rPr>
                  <w:b/>
                </w:rPr>
                <w:t>Finansdepartementet</w:t>
              </w:r>
            </w:p>
            <w:p w:rsidR="00481EFF" w:rsidP="00340DE0">
              <w:pPr>
                <w:pStyle w:val="Header"/>
              </w:pPr>
              <w:r w:rsidRPr="00C55879">
                <w:t>Finansministern</w:t>
              </w:r>
            </w:p>
            <w:p w:rsidR="00481EFF" w:rsidP="00340DE0">
              <w:pPr>
                <w:pStyle w:val="Header"/>
              </w:pPr>
            </w:p>
            <w:p w:rsidR="00C5587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7316AABE1E4C3EAA49E130D0FF0FD9"/>
          </w:placeholder>
          <w:dataBinding w:xpath="/ns0:DocumentInfo[1]/ns0:BaseInfo[1]/ns0:Recipient[1]" w:storeItemID="{4CA4FD7E-D860-4F08-9458-7DE6061A4609}" w:prefixMappings="xmlns:ns0='http://lp/documentinfo/RK' "/>
          <w:text w:multiLine="1"/>
        </w:sdtPr>
        <w:sdtContent>
          <w:tc>
            <w:tcPr>
              <w:tcW w:w="3170" w:type="dxa"/>
            </w:tcPr>
            <w:p w:rsidR="00C558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558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C55879"/>
  </w:style>
  <w:style w:type="paragraph" w:styleId="Heading1">
    <w:name w:val="heading 1"/>
    <w:basedOn w:val="BodyText"/>
    <w:next w:val="BodyText"/>
    <w:link w:val="Rubrik1Char"/>
    <w:uiPriority w:val="1"/>
    <w:qFormat/>
    <w:rsid w:val="00C5587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5587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5587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5587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5587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C55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C55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C55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C55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5587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C55879"/>
  </w:style>
  <w:style w:type="paragraph" w:styleId="BodyTextIndent">
    <w:name w:val="Body Text Indent"/>
    <w:basedOn w:val="Normal"/>
    <w:link w:val="BrdtextmedindragChar"/>
    <w:qFormat/>
    <w:rsid w:val="00C5587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C55879"/>
  </w:style>
  <w:style w:type="character" w:customStyle="1" w:styleId="Rubrik1Char">
    <w:name w:val="Rubrik 1 Char"/>
    <w:basedOn w:val="DefaultParagraphFont"/>
    <w:link w:val="Heading1"/>
    <w:uiPriority w:val="1"/>
    <w:rsid w:val="00C5587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C5587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C5587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5587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5587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5587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C5587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C5587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C5587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5587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C5587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C5587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C55879"/>
  </w:style>
  <w:style w:type="paragraph" w:styleId="Caption">
    <w:name w:val="caption"/>
    <w:basedOn w:val="Bildtext"/>
    <w:next w:val="Normal"/>
    <w:uiPriority w:val="35"/>
    <w:semiHidden/>
    <w:qFormat/>
    <w:rsid w:val="00C5587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C5587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5587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55879"/>
  </w:style>
  <w:style w:type="paragraph" w:styleId="Header">
    <w:name w:val="header"/>
    <w:basedOn w:val="Normal"/>
    <w:link w:val="SidhuvudChar"/>
    <w:uiPriority w:val="99"/>
    <w:rsid w:val="00C558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C5587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C558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C5587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C5587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C5587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C5587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C5587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C5587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C5587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C5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C5587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5587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87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C5587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C5587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C5587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C5587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5587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C55879"/>
    <w:pPr>
      <w:numPr>
        <w:numId w:val="34"/>
      </w:numPr>
    </w:pPr>
  </w:style>
  <w:style w:type="numbering" w:customStyle="1" w:styleId="RKPunktlista">
    <w:name w:val="RK Punktlista"/>
    <w:uiPriority w:val="99"/>
    <w:rsid w:val="00C5587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55879"/>
    <w:pPr>
      <w:numPr>
        <w:ilvl w:val="1"/>
      </w:numPr>
    </w:pPr>
  </w:style>
  <w:style w:type="numbering" w:customStyle="1" w:styleId="Strecklistan">
    <w:name w:val="Strecklistan"/>
    <w:uiPriority w:val="99"/>
    <w:rsid w:val="00C5587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C55879"/>
    <w:rPr>
      <w:noProof w:val="0"/>
      <w:color w:val="808080"/>
    </w:rPr>
  </w:style>
  <w:style w:type="paragraph" w:styleId="ListNumber3">
    <w:name w:val="List Number 3"/>
    <w:basedOn w:val="Normal"/>
    <w:uiPriority w:val="6"/>
    <w:rsid w:val="00C5587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C5587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C5587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C558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5587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C5587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5587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587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C5587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C55879"/>
  </w:style>
  <w:style w:type="character" w:styleId="FollowedHyperlink">
    <w:name w:val="FollowedHyperlink"/>
    <w:basedOn w:val="DefaultParagraphFont"/>
    <w:uiPriority w:val="99"/>
    <w:semiHidden/>
    <w:unhideWhenUsed/>
    <w:rsid w:val="00C5587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C5587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C55879"/>
  </w:style>
  <w:style w:type="paragraph" w:styleId="EnvelopeReturn">
    <w:name w:val="envelope return"/>
    <w:basedOn w:val="Normal"/>
    <w:uiPriority w:val="99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C5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C558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C5587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C5587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C5587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C55879"/>
  </w:style>
  <w:style w:type="paragraph" w:styleId="BodyText3">
    <w:name w:val="Body Text 3"/>
    <w:basedOn w:val="Normal"/>
    <w:link w:val="Brdtext3Char"/>
    <w:uiPriority w:val="99"/>
    <w:semiHidden/>
    <w:unhideWhenUsed/>
    <w:rsid w:val="00C5587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C5587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C5587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C5587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C5587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C5587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C5587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C5587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C5587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C5587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C558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C5587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587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C55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C55879"/>
  </w:style>
  <w:style w:type="character" w:customStyle="1" w:styleId="DatumChar">
    <w:name w:val="Datum Char"/>
    <w:basedOn w:val="DefaultParagraphFont"/>
    <w:link w:val="Date"/>
    <w:uiPriority w:val="99"/>
    <w:semiHidden/>
    <w:rsid w:val="00C55879"/>
  </w:style>
  <w:style w:type="character" w:styleId="SubtleEmphasis">
    <w:name w:val="Subtle Emphasis"/>
    <w:basedOn w:val="DefaultParagraphFont"/>
    <w:uiPriority w:val="19"/>
    <w:semiHidden/>
    <w:qFormat/>
    <w:rsid w:val="00C5587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5587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C55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C55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C5587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C5587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C55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C55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5587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C55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C5587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C55879"/>
  </w:style>
  <w:style w:type="paragraph" w:styleId="TableofFigures">
    <w:name w:val="table of figures"/>
    <w:basedOn w:val="Normal"/>
    <w:next w:val="Normal"/>
    <w:uiPriority w:val="99"/>
    <w:semiHidden/>
    <w:unhideWhenUsed/>
    <w:rsid w:val="00C5587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55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C55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C55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5587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C5587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C5587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5587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C5587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C5587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C5587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C55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C5587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5587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5587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5587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5587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587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587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5587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C5587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C5587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C55879"/>
  </w:style>
  <w:style w:type="paragraph" w:styleId="TOC4">
    <w:name w:val="toc 4"/>
    <w:basedOn w:val="Normal"/>
    <w:next w:val="Normal"/>
    <w:autoRedefine/>
    <w:uiPriority w:val="39"/>
    <w:semiHidden/>
    <w:unhideWhenUsed/>
    <w:rsid w:val="00C5587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5587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5587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5587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5587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587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C558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C558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587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5587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5587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558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58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58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58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58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58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58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58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58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587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C5587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558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558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558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558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558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558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558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558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558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558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558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558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55879"/>
  </w:style>
  <w:style w:type="table" w:styleId="LightList">
    <w:name w:val="Light List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55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C558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C558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C558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C558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C558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C558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C55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C5587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C55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C558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C55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C55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55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C55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558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587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C5587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587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C5587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558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C55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C5587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87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C55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C5587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587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5587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C5587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C5587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C558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C558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5587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55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558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558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558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558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558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558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55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558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558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558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558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558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558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C5587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C55879"/>
  </w:style>
  <w:style w:type="character" w:styleId="EndnoteReference">
    <w:name w:val="endnote reference"/>
    <w:basedOn w:val="DefaultParagraphFont"/>
    <w:uiPriority w:val="99"/>
    <w:semiHidden/>
    <w:unhideWhenUsed/>
    <w:rsid w:val="00C5587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C5587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C5587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5587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C55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C55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C55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C55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C5587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C5587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5587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C5587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C5587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C55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C55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C5587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C55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C5587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C55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C5587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55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55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C55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C55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C55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55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C55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55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55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55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C55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C55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C55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C55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55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55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55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C558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5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C558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C5587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C55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C55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C55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D134DA0F32468CA2521325296A2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482D2-4784-4926-A930-73677B36014A}"/>
      </w:docPartPr>
      <w:docPartBody>
        <w:p w:rsidR="00CC6A30" w:rsidP="0012549D">
          <w:pPr>
            <w:pStyle w:val="8BD134DA0F32468CA2521325296A23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05D82C92B9472A8CE2F08C6E91B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79F29-00E9-4CA8-ACD5-4AD444209F33}"/>
      </w:docPartPr>
      <w:docPartBody>
        <w:p w:rsidR="00CC6A30" w:rsidP="0012549D">
          <w:pPr>
            <w:pStyle w:val="1905D82C92B9472A8CE2F08C6E91B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BF04387AD940A4BE6539212846A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6AD23-1841-4615-9DA9-E1ADABF98B2A}"/>
      </w:docPartPr>
      <w:docPartBody>
        <w:p w:rsidR="00CC6A30" w:rsidP="0012549D">
          <w:pPr>
            <w:pStyle w:val="E8BF04387AD940A4BE6539212846A6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7316AABE1E4C3EAA49E130D0FF0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5C3AE-733F-422E-BA25-B72A0FCEF107}"/>
      </w:docPartPr>
      <w:docPartBody>
        <w:p w:rsidR="00CC6A30" w:rsidP="0012549D">
          <w:pPr>
            <w:pStyle w:val="227316AABE1E4C3EAA49E130D0FF0F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F5397390F34FB4ABD20047E880A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80102-0F7E-4EF8-94C7-687944A053D2}"/>
      </w:docPartPr>
      <w:docPartBody>
        <w:p w:rsidR="00CC6A30" w:rsidP="0012549D">
          <w:pPr>
            <w:pStyle w:val="8FF5397390F34FB4ABD20047E880A9A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082CA002947E4AA2687F6FD25871A">
    <w:name w:val="845082CA002947E4AA2687F6FD25871A"/>
    <w:rsid w:val="0012549D"/>
  </w:style>
  <w:style w:type="character" w:styleId="PlaceholderText">
    <w:name w:val="Placeholder Text"/>
    <w:basedOn w:val="DefaultParagraphFont"/>
    <w:uiPriority w:val="99"/>
    <w:semiHidden/>
    <w:rsid w:val="0012549D"/>
    <w:rPr>
      <w:noProof w:val="0"/>
      <w:color w:val="808080"/>
    </w:rPr>
  </w:style>
  <w:style w:type="paragraph" w:customStyle="1" w:styleId="52255AD30B0C44B0990A0613F8A02DC0">
    <w:name w:val="52255AD30B0C44B0990A0613F8A02DC0"/>
    <w:rsid w:val="0012549D"/>
  </w:style>
  <w:style w:type="paragraph" w:customStyle="1" w:styleId="668636D14BA642319C84CB3AB5C3757B">
    <w:name w:val="668636D14BA642319C84CB3AB5C3757B"/>
    <w:rsid w:val="0012549D"/>
  </w:style>
  <w:style w:type="paragraph" w:customStyle="1" w:styleId="0CAB0C8675ED450893C9FEBE55694866">
    <w:name w:val="0CAB0C8675ED450893C9FEBE55694866"/>
    <w:rsid w:val="0012549D"/>
  </w:style>
  <w:style w:type="paragraph" w:customStyle="1" w:styleId="8BD134DA0F32468CA2521325296A23D7">
    <w:name w:val="8BD134DA0F32468CA2521325296A23D7"/>
    <w:rsid w:val="0012549D"/>
  </w:style>
  <w:style w:type="paragraph" w:customStyle="1" w:styleId="1905D82C92B9472A8CE2F08C6E91BDC0">
    <w:name w:val="1905D82C92B9472A8CE2F08C6E91BDC0"/>
    <w:rsid w:val="0012549D"/>
  </w:style>
  <w:style w:type="paragraph" w:customStyle="1" w:styleId="81C7CE5ECD5E41B09321ECFDE120C913">
    <w:name w:val="81C7CE5ECD5E41B09321ECFDE120C913"/>
    <w:rsid w:val="0012549D"/>
  </w:style>
  <w:style w:type="paragraph" w:customStyle="1" w:styleId="0AC550FA803448B3B9D4D905537BD5D4">
    <w:name w:val="0AC550FA803448B3B9D4D905537BD5D4"/>
    <w:rsid w:val="0012549D"/>
  </w:style>
  <w:style w:type="paragraph" w:customStyle="1" w:styleId="6F89F2FF7E5F4E48BF96AD7BC1503639">
    <w:name w:val="6F89F2FF7E5F4E48BF96AD7BC1503639"/>
    <w:rsid w:val="0012549D"/>
  </w:style>
  <w:style w:type="paragraph" w:customStyle="1" w:styleId="E8BF04387AD940A4BE6539212846A655">
    <w:name w:val="E8BF04387AD940A4BE6539212846A655"/>
    <w:rsid w:val="0012549D"/>
  </w:style>
  <w:style w:type="paragraph" w:customStyle="1" w:styleId="227316AABE1E4C3EAA49E130D0FF0FD9">
    <w:name w:val="227316AABE1E4C3EAA49E130D0FF0FD9"/>
    <w:rsid w:val="0012549D"/>
  </w:style>
  <w:style w:type="paragraph" w:customStyle="1" w:styleId="1905D82C92B9472A8CE2F08C6E91BDC01">
    <w:name w:val="1905D82C92B9472A8CE2F08C6E91BDC01"/>
    <w:rsid w:val="0012549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BF04387AD940A4BE6539212846A6551">
    <w:name w:val="E8BF04387AD940A4BE6539212846A6551"/>
    <w:rsid w:val="0012549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C7E4435DF047B5A6C41F46F7A76733">
    <w:name w:val="E0C7E4435DF047B5A6C41F46F7A76733"/>
    <w:rsid w:val="0012549D"/>
  </w:style>
  <w:style w:type="paragraph" w:customStyle="1" w:styleId="2CD15085FE9D4DA9A340ABAE9C7C4F4B">
    <w:name w:val="2CD15085FE9D4DA9A340ABAE9C7C4F4B"/>
    <w:rsid w:val="0012549D"/>
  </w:style>
  <w:style w:type="paragraph" w:customStyle="1" w:styleId="59EC7175D021431395DC811A5AFF48B4">
    <w:name w:val="59EC7175D021431395DC811A5AFF48B4"/>
    <w:rsid w:val="0012549D"/>
  </w:style>
  <w:style w:type="paragraph" w:customStyle="1" w:styleId="7F72FECBA35B47FCA96844582994CF2A">
    <w:name w:val="7F72FECBA35B47FCA96844582994CF2A"/>
    <w:rsid w:val="0012549D"/>
  </w:style>
  <w:style w:type="paragraph" w:customStyle="1" w:styleId="B64B0EED384D4C91A14F126A93C623E9">
    <w:name w:val="B64B0EED384D4C91A14F126A93C623E9"/>
    <w:rsid w:val="0012549D"/>
  </w:style>
  <w:style w:type="paragraph" w:customStyle="1" w:styleId="8FF5397390F34FB4ABD20047E880A9A9">
    <w:name w:val="8FF5397390F34FB4ABD20047E880A9A9"/>
    <w:rsid w:val="0012549D"/>
  </w:style>
  <w:style w:type="paragraph" w:customStyle="1" w:styleId="DEF1AB085E0842FEB56D912DABDA7B3A">
    <w:name w:val="DEF1AB085E0842FEB56D912DABDA7B3A"/>
    <w:rsid w:val="00125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b3a5ffaa-92b6-4b23-9046-40be33509a25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Fi2022/00251</Dnr>
    <ParagrafNr/>
    <DocumentTitle/>
    <VisitingAddress/>
    <Extra1/>
    <Extra2/>
    <Extra3>Johnny Skalin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51C935E-B98F-485B-9E19-592908F3ECD3}"/>
</file>

<file path=customXml/itemProps2.xml><?xml version="1.0" encoding="utf-8"?>
<ds:datastoreItem xmlns:ds="http://schemas.openxmlformats.org/officeDocument/2006/customXml" ds:itemID="{D0729005-AD55-4526-9F4C-490B7E8271E6}"/>
</file>

<file path=customXml/itemProps3.xml><?xml version="1.0" encoding="utf-8"?>
<ds:datastoreItem xmlns:ds="http://schemas.openxmlformats.org/officeDocument/2006/customXml" ds:itemID="{41924081-8FC0-4BB1-86AD-CDF15F459E0D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4CA4FD7E-D860-4F08-9458-7DE6061A4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853 av Johnny Skalin (SD).docx</dc:title>
  <cp:revision>1</cp:revision>
  <dcterms:created xsi:type="dcterms:W3CDTF">2022-01-25T10:15:00Z</dcterms:created>
  <dcterms:modified xsi:type="dcterms:W3CDTF">2022-01-25T10:15:00Z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b3ce9763-20cf-4cc7-b712-f13a54f50cb7</vt:lpwstr>
  </property>
</Properties>
</file>