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C9F9A" w14:textId="77239BF6" w:rsidR="00514936" w:rsidRPr="00106C77" w:rsidRDefault="00D7500C" w:rsidP="00514936">
      <w:pPr>
        <w:pStyle w:val="Rubrik"/>
      </w:pPr>
      <w:bookmarkStart w:id="0" w:name="EUKommenteradDagordning"/>
      <w:r>
        <w:t xml:space="preserve">Utrikesministrarnas </w:t>
      </w:r>
      <w:r w:rsidR="00A17039">
        <w:t>informella videokonferens</w:t>
      </w:r>
      <w:r>
        <w:t xml:space="preserve"> den </w:t>
      </w:r>
      <w:r w:rsidR="00297A78">
        <w:t>15 juni</w:t>
      </w:r>
      <w:r>
        <w:t xml:space="preserve"> 20</w:t>
      </w:r>
      <w:r w:rsidR="00A31819">
        <w:t>20</w:t>
      </w:r>
      <w:bookmarkStart w:id="1" w:name="_GoBack"/>
      <w:bookmarkEnd w:id="1"/>
    </w:p>
    <w:p w14:paraId="2A33BA14" w14:textId="739A2C42" w:rsidR="00514936" w:rsidRDefault="00514936" w:rsidP="00514936">
      <w:pPr>
        <w:pStyle w:val="Rubrik1utannumrering"/>
      </w:pPr>
      <w:r w:rsidRPr="00106C77">
        <w:t>Kommenterad dagordning</w:t>
      </w:r>
    </w:p>
    <w:p w14:paraId="12AA71A2" w14:textId="77777777" w:rsidR="00A17039" w:rsidRDefault="00A17039" w:rsidP="00A17039">
      <w:pPr>
        <w:pStyle w:val="Brdtext"/>
        <w:rPr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Preliminär dagordning då agenda inför mötet inte distribuerats</w:t>
      </w:r>
    </w:p>
    <w:p w14:paraId="1D7650A8" w14:textId="617648E0" w:rsidR="00514936" w:rsidRDefault="00514936" w:rsidP="00761C1A">
      <w:pPr>
        <w:pStyle w:val="Rubrik1"/>
        <w:spacing w:after="0"/>
      </w:pPr>
      <w:r w:rsidRPr="00106C77">
        <w:t>Godkännande av dagordningen</w:t>
      </w:r>
    </w:p>
    <w:p w14:paraId="42799E09" w14:textId="77777777" w:rsidR="00761C1A" w:rsidRPr="00761C1A" w:rsidRDefault="00761C1A" w:rsidP="00761C1A">
      <w:pPr>
        <w:pStyle w:val="Brdtext"/>
        <w:spacing w:after="0"/>
      </w:pPr>
    </w:p>
    <w:p w14:paraId="63F9C67B" w14:textId="57219765" w:rsidR="00F7746D" w:rsidRDefault="00D7500C" w:rsidP="00F7746D">
      <w:pPr>
        <w:pStyle w:val="Rubrik1"/>
        <w:spacing w:before="0" w:after="0"/>
      </w:pPr>
      <w:r>
        <w:t>Aktuella frågor</w:t>
      </w:r>
    </w:p>
    <w:p w14:paraId="1EFD91B9" w14:textId="77777777" w:rsidR="00B57F6A" w:rsidRDefault="00B57F6A" w:rsidP="00B57F6A">
      <w:pPr>
        <w:pStyle w:val="Brdtext"/>
        <w:spacing w:after="0"/>
        <w:rPr>
          <w:b/>
        </w:rPr>
      </w:pPr>
    </w:p>
    <w:p w14:paraId="380F677D" w14:textId="62C79DCC" w:rsidR="00B57F6A" w:rsidRDefault="00B57F6A" w:rsidP="00B57F6A">
      <w:pPr>
        <w:pStyle w:val="Brdtext"/>
        <w:spacing w:after="0"/>
        <w:rPr>
          <w:b/>
        </w:rPr>
      </w:pPr>
      <w:r>
        <w:rPr>
          <w:b/>
        </w:rPr>
        <w:t>Informationspunkt</w:t>
      </w:r>
    </w:p>
    <w:p w14:paraId="420206B1" w14:textId="77777777" w:rsidR="00B57F6A" w:rsidRDefault="00B57F6A" w:rsidP="00B57F6A">
      <w:pPr>
        <w:pStyle w:val="Brdtext"/>
      </w:pPr>
      <w:r w:rsidRPr="00D7500C">
        <w:t>I sin inledning väntas EU:s Hög</w:t>
      </w:r>
      <w:r>
        <w:t>e</w:t>
      </w:r>
      <w:r w:rsidRPr="00D7500C">
        <w:t xml:space="preserve"> Representant </w:t>
      </w:r>
      <w:proofErr w:type="spellStart"/>
      <w:r>
        <w:t>Josep</w:t>
      </w:r>
      <w:proofErr w:type="spellEnd"/>
      <w:r>
        <w:t xml:space="preserve"> </w:t>
      </w:r>
      <w:proofErr w:type="spellStart"/>
      <w:r>
        <w:t>Borrell</w:t>
      </w:r>
      <w:proofErr w:type="spellEnd"/>
      <w:r w:rsidRPr="00D7500C">
        <w:t xml:space="preserve"> ta upp information om aktuella frågor på utrikesområdet. </w:t>
      </w:r>
      <w:bookmarkStart w:id="2" w:name="_Hlk29383700"/>
    </w:p>
    <w:bookmarkEnd w:id="2"/>
    <w:p w14:paraId="3EB9E4CB" w14:textId="77777777" w:rsidR="00F7746D" w:rsidRPr="00F7746D" w:rsidRDefault="00F7746D" w:rsidP="00F7746D">
      <w:pPr>
        <w:pStyle w:val="Brdtext"/>
      </w:pPr>
    </w:p>
    <w:p w14:paraId="71EC0B1E" w14:textId="7F05654D" w:rsidR="00657D1B" w:rsidRDefault="00297A78" w:rsidP="002A166A">
      <w:pPr>
        <w:pStyle w:val="Rubrik1"/>
      </w:pPr>
      <w:bookmarkStart w:id="3" w:name="_Hlk13048068"/>
      <w:r>
        <w:t>EU-USA</w:t>
      </w:r>
    </w:p>
    <w:p w14:paraId="1B23A8D2" w14:textId="77777777" w:rsidR="00793CED" w:rsidRDefault="00793CED" w:rsidP="00793CED">
      <w:pPr>
        <w:pStyle w:val="Brdtext"/>
        <w:spacing w:before="320"/>
        <w:rPr>
          <w:u w:val="single"/>
        </w:rPr>
      </w:pPr>
      <w:bookmarkStart w:id="4" w:name="_Hlk42164097"/>
      <w:r>
        <w:rPr>
          <w:b/>
          <w:bCs/>
        </w:rPr>
        <w:t>Diskussionspunkt</w:t>
      </w:r>
    </w:p>
    <w:p w14:paraId="421044A0" w14:textId="77777777" w:rsidR="00793CED" w:rsidRDefault="00793CED" w:rsidP="00793CED">
      <w:pPr>
        <w:pStyle w:val="Brdtext"/>
      </w:pPr>
      <w:r>
        <w:rPr>
          <w:b/>
          <w:bCs/>
        </w:rPr>
        <w:t>Ansvarigt statsråd:</w:t>
      </w:r>
      <w:r>
        <w:t xml:space="preserve"> Utrikesminister Ann Linde </w:t>
      </w:r>
    </w:p>
    <w:p w14:paraId="05257AC8" w14:textId="6873E63D" w:rsidR="00793CED" w:rsidRPr="00A17039" w:rsidRDefault="00793CED" w:rsidP="00793CED">
      <w:pPr>
        <w:pStyle w:val="Normalwebb"/>
        <w:spacing w:after="0"/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 w:cstheme="majorHAnsi"/>
          <w:b/>
          <w:bCs/>
          <w:sz w:val="25"/>
          <w:szCs w:val="25"/>
        </w:rPr>
        <w:t>Diskussionens innehåll:</w:t>
      </w:r>
      <w:r>
        <w:rPr>
          <w:rFonts w:asciiTheme="minorHAnsi" w:hAnsiTheme="minorHAnsi" w:cstheme="majorHAnsi"/>
          <w:sz w:val="25"/>
          <w:szCs w:val="25"/>
        </w:rPr>
        <w:t xml:space="preserve"> </w:t>
      </w:r>
      <w:r w:rsidR="00236D6D">
        <w:rPr>
          <w:rFonts w:asciiTheme="minorHAnsi" w:hAnsiTheme="minorHAnsi" w:cstheme="majorHAnsi"/>
          <w:sz w:val="25"/>
          <w:szCs w:val="25"/>
        </w:rPr>
        <w:t>Utrikesministrarna förväntas diskutera</w:t>
      </w:r>
      <w:r w:rsidR="00A00BE2">
        <w:rPr>
          <w:rFonts w:asciiTheme="minorHAnsi" w:hAnsiTheme="minorHAnsi" w:cstheme="majorHAnsi"/>
          <w:sz w:val="25"/>
          <w:szCs w:val="25"/>
        </w:rPr>
        <w:t xml:space="preserve"> </w:t>
      </w:r>
      <w:r w:rsidR="00297A78">
        <w:rPr>
          <w:rFonts w:asciiTheme="minorHAnsi" w:hAnsiTheme="minorHAnsi" w:cstheme="majorHAnsi"/>
          <w:sz w:val="25"/>
          <w:szCs w:val="25"/>
        </w:rPr>
        <w:t xml:space="preserve">relationen till USA </w:t>
      </w:r>
      <w:r w:rsidR="00152945">
        <w:rPr>
          <w:rFonts w:asciiTheme="minorHAnsi" w:hAnsiTheme="minorHAnsi" w:cstheme="majorHAnsi"/>
          <w:sz w:val="25"/>
          <w:szCs w:val="25"/>
        </w:rPr>
        <w:t xml:space="preserve">samt förbereda det </w:t>
      </w:r>
      <w:r w:rsidR="00D5724B">
        <w:rPr>
          <w:rFonts w:asciiTheme="minorHAnsi" w:hAnsiTheme="minorHAnsi" w:cstheme="majorHAnsi"/>
          <w:sz w:val="25"/>
          <w:szCs w:val="25"/>
        </w:rPr>
        <w:t xml:space="preserve">efterföljande </w:t>
      </w:r>
      <w:r w:rsidR="00297A78">
        <w:rPr>
          <w:rFonts w:asciiTheme="minorHAnsi" w:hAnsiTheme="minorHAnsi" w:cstheme="majorHAnsi"/>
          <w:sz w:val="25"/>
          <w:szCs w:val="25"/>
        </w:rPr>
        <w:t>möte</w:t>
      </w:r>
      <w:r w:rsidR="00152945">
        <w:rPr>
          <w:rFonts w:asciiTheme="minorHAnsi" w:hAnsiTheme="minorHAnsi" w:cstheme="majorHAnsi"/>
          <w:sz w:val="25"/>
          <w:szCs w:val="25"/>
        </w:rPr>
        <w:t>t</w:t>
      </w:r>
      <w:r w:rsidR="00297A78">
        <w:rPr>
          <w:rFonts w:asciiTheme="minorHAnsi" w:hAnsiTheme="minorHAnsi" w:cstheme="majorHAnsi"/>
          <w:sz w:val="25"/>
          <w:szCs w:val="25"/>
        </w:rPr>
        <w:t xml:space="preserve"> </w:t>
      </w:r>
      <w:r w:rsidR="00936C80">
        <w:rPr>
          <w:rFonts w:asciiTheme="minorHAnsi" w:hAnsiTheme="minorHAnsi" w:cstheme="majorHAnsi"/>
          <w:sz w:val="25"/>
          <w:szCs w:val="25"/>
        </w:rPr>
        <w:t xml:space="preserve">med </w:t>
      </w:r>
      <w:r w:rsidR="00297A78">
        <w:rPr>
          <w:rFonts w:asciiTheme="minorHAnsi" w:hAnsiTheme="minorHAnsi" w:cstheme="majorHAnsi"/>
          <w:sz w:val="25"/>
          <w:szCs w:val="25"/>
        </w:rPr>
        <w:t>USA</w:t>
      </w:r>
      <w:r w:rsidR="000B77C9">
        <w:rPr>
          <w:rFonts w:asciiTheme="minorHAnsi" w:hAnsiTheme="minorHAnsi" w:cstheme="majorHAnsi"/>
          <w:sz w:val="25"/>
          <w:szCs w:val="25"/>
        </w:rPr>
        <w:t>:</w:t>
      </w:r>
      <w:r w:rsidR="00297A78">
        <w:rPr>
          <w:rFonts w:asciiTheme="minorHAnsi" w:hAnsiTheme="minorHAnsi" w:cstheme="majorHAnsi"/>
          <w:sz w:val="25"/>
          <w:szCs w:val="25"/>
        </w:rPr>
        <w:t xml:space="preserve">s utrikesminister Mike </w:t>
      </w:r>
      <w:proofErr w:type="spellStart"/>
      <w:r w:rsidR="00297A78">
        <w:rPr>
          <w:rFonts w:asciiTheme="minorHAnsi" w:hAnsiTheme="minorHAnsi" w:cstheme="majorHAnsi"/>
          <w:sz w:val="25"/>
          <w:szCs w:val="25"/>
        </w:rPr>
        <w:t>Pompeo</w:t>
      </w:r>
      <w:proofErr w:type="spellEnd"/>
      <w:r w:rsidR="00297A78">
        <w:rPr>
          <w:rFonts w:asciiTheme="minorHAnsi" w:hAnsiTheme="minorHAnsi" w:cstheme="majorHAnsi"/>
          <w:sz w:val="25"/>
          <w:szCs w:val="25"/>
        </w:rPr>
        <w:t>.</w:t>
      </w:r>
    </w:p>
    <w:p w14:paraId="3D8E64D0" w14:textId="77777777" w:rsidR="00D5724B" w:rsidRDefault="00D5724B" w:rsidP="00D079F5">
      <w:pPr>
        <w:pStyle w:val="Normalwebb"/>
        <w:spacing w:after="0"/>
        <w:rPr>
          <w:rFonts w:ascii="Garamond" w:hAnsi="Garamond"/>
          <w:b/>
          <w:bCs/>
          <w:sz w:val="25"/>
          <w:szCs w:val="25"/>
        </w:rPr>
      </w:pPr>
    </w:p>
    <w:p w14:paraId="159D60D0" w14:textId="07009CDC" w:rsidR="003B5243" w:rsidRDefault="00772ACC" w:rsidP="00D079F5">
      <w:pPr>
        <w:pStyle w:val="Normalwebb"/>
        <w:spacing w:after="0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Förslag till svensk </w:t>
      </w:r>
      <w:r w:rsidR="00FB0D6C">
        <w:rPr>
          <w:rFonts w:ascii="Garamond" w:hAnsi="Garamond"/>
          <w:b/>
          <w:bCs/>
          <w:sz w:val="25"/>
          <w:szCs w:val="25"/>
        </w:rPr>
        <w:t>position</w:t>
      </w:r>
      <w:r w:rsidR="00A17039">
        <w:rPr>
          <w:rFonts w:ascii="Garamond" w:hAnsi="Garamond"/>
          <w:b/>
          <w:bCs/>
          <w:sz w:val="25"/>
          <w:szCs w:val="25"/>
        </w:rPr>
        <w:t xml:space="preserve"> vid det informella mötet</w:t>
      </w:r>
      <w:r>
        <w:rPr>
          <w:rFonts w:ascii="Garamond" w:hAnsi="Garamond"/>
          <w:sz w:val="25"/>
          <w:szCs w:val="25"/>
        </w:rPr>
        <w:t>:</w:t>
      </w:r>
      <w:r>
        <w:rPr>
          <w:rFonts w:ascii="Garamond" w:hAnsi="Garamond"/>
          <w:b/>
          <w:bCs/>
          <w:sz w:val="25"/>
          <w:szCs w:val="25"/>
        </w:rPr>
        <w:t xml:space="preserve"> </w:t>
      </w:r>
    </w:p>
    <w:p w14:paraId="46210D73" w14:textId="77777777" w:rsidR="003B5243" w:rsidRDefault="003B5243" w:rsidP="00D079F5">
      <w:pPr>
        <w:pStyle w:val="Normalwebb"/>
        <w:spacing w:after="0"/>
        <w:rPr>
          <w:rFonts w:ascii="Garamond" w:hAnsi="Garamond"/>
          <w:b/>
          <w:bCs/>
          <w:sz w:val="25"/>
          <w:szCs w:val="25"/>
        </w:rPr>
      </w:pPr>
    </w:p>
    <w:p w14:paraId="61C24A2C" w14:textId="471606FD" w:rsidR="00772ACC" w:rsidRDefault="0034102E" w:rsidP="00297A78">
      <w:pPr>
        <w:pStyle w:val="Normalwebb"/>
        <w:spacing w:after="0"/>
      </w:pPr>
      <w:r>
        <w:rPr>
          <w:rFonts w:asciiTheme="minorHAnsi" w:hAnsiTheme="minorHAnsi"/>
          <w:sz w:val="25"/>
          <w:szCs w:val="25"/>
        </w:rPr>
        <w:t xml:space="preserve">Regeringen välkomnar att EU:s utrikesministrar har en dialog med USA:s utrikesminister. Regeringen avser att värna att EU agerar enigt i samtalet </w:t>
      </w:r>
      <w:r>
        <w:rPr>
          <w:rFonts w:asciiTheme="minorHAnsi" w:hAnsiTheme="minorHAnsi"/>
          <w:sz w:val="25"/>
          <w:szCs w:val="25"/>
        </w:rPr>
        <w:lastRenderedPageBreak/>
        <w:t xml:space="preserve">med den amerikanske utrikesministern. Den förberedande diskussionen bör </w:t>
      </w:r>
      <w:proofErr w:type="gramStart"/>
      <w:r>
        <w:rPr>
          <w:rFonts w:asciiTheme="minorHAnsi" w:hAnsiTheme="minorHAnsi"/>
          <w:sz w:val="25"/>
          <w:szCs w:val="25"/>
        </w:rPr>
        <w:t>bl.a.</w:t>
      </w:r>
      <w:proofErr w:type="gramEnd"/>
      <w:r>
        <w:rPr>
          <w:rFonts w:asciiTheme="minorHAnsi" w:hAnsiTheme="minorHAnsi"/>
          <w:sz w:val="25"/>
          <w:szCs w:val="25"/>
        </w:rPr>
        <w:t xml:space="preserve"> fokusera på vilka budskap den Höge representanten ska framföra på hela EU:s vägnar. </w:t>
      </w:r>
      <w:r w:rsidR="00D5724B">
        <w:rPr>
          <w:rFonts w:asciiTheme="minorHAnsi" w:hAnsiTheme="minorHAnsi"/>
          <w:sz w:val="25"/>
          <w:szCs w:val="25"/>
        </w:rPr>
        <w:t xml:space="preserve">Regeringen kommer lägga tonvikt vid att </w:t>
      </w:r>
      <w:r>
        <w:rPr>
          <w:rFonts w:asciiTheme="minorHAnsi" w:hAnsiTheme="minorHAnsi"/>
          <w:sz w:val="25"/>
          <w:szCs w:val="25"/>
        </w:rPr>
        <w:t>fredsprocessen i Mellanöstern, och planerna på en israelisk annektering av delar av Västbanken tas upp med USA</w:t>
      </w:r>
      <w:r w:rsidR="00662F2A">
        <w:rPr>
          <w:rFonts w:asciiTheme="minorHAnsi" w:hAnsiTheme="minorHAnsi"/>
          <w:sz w:val="25"/>
          <w:szCs w:val="25"/>
        </w:rPr>
        <w:t>.</w:t>
      </w:r>
      <w:r>
        <w:rPr>
          <w:rFonts w:asciiTheme="minorHAnsi" w:hAnsiTheme="minorHAnsi"/>
          <w:sz w:val="25"/>
          <w:szCs w:val="25"/>
        </w:rPr>
        <w:t xml:space="preserve"> Därutöver bör den senaste utvecklingen </w:t>
      </w:r>
      <w:r w:rsidR="000D513B">
        <w:rPr>
          <w:rFonts w:asciiTheme="minorHAnsi" w:hAnsiTheme="minorHAnsi"/>
          <w:sz w:val="25"/>
          <w:szCs w:val="25"/>
        </w:rPr>
        <w:t>i Hongkong</w:t>
      </w:r>
      <w:r w:rsidR="00D5724B">
        <w:rPr>
          <w:rFonts w:asciiTheme="minorHAnsi" w:hAnsiTheme="minorHAnsi"/>
          <w:sz w:val="25"/>
          <w:szCs w:val="25"/>
        </w:rPr>
        <w:t xml:space="preserve"> </w:t>
      </w:r>
      <w:r>
        <w:rPr>
          <w:rFonts w:asciiTheme="minorHAnsi" w:hAnsiTheme="minorHAnsi"/>
          <w:sz w:val="25"/>
          <w:szCs w:val="25"/>
        </w:rPr>
        <w:t xml:space="preserve">tas upp </w:t>
      </w:r>
      <w:r w:rsidR="00D5724B">
        <w:rPr>
          <w:rFonts w:asciiTheme="minorHAnsi" w:hAnsiTheme="minorHAnsi"/>
          <w:sz w:val="25"/>
          <w:szCs w:val="25"/>
        </w:rPr>
        <w:t>under diskussionen</w:t>
      </w:r>
      <w:r>
        <w:rPr>
          <w:rFonts w:asciiTheme="minorHAnsi" w:hAnsiTheme="minorHAnsi"/>
          <w:sz w:val="25"/>
          <w:szCs w:val="25"/>
        </w:rPr>
        <w:t>, liksom relationerna till Kina i bredare bemärkelse</w:t>
      </w:r>
      <w:r w:rsidR="00D5724B">
        <w:rPr>
          <w:rFonts w:asciiTheme="minorHAnsi" w:hAnsiTheme="minorHAnsi"/>
          <w:sz w:val="25"/>
          <w:szCs w:val="25"/>
        </w:rPr>
        <w:t>. Regeringen avser också föreslå att pågående oroligheter</w:t>
      </w:r>
      <w:r w:rsidR="00936C80">
        <w:rPr>
          <w:rFonts w:asciiTheme="minorHAnsi" w:hAnsiTheme="minorHAnsi"/>
          <w:sz w:val="25"/>
          <w:szCs w:val="25"/>
        </w:rPr>
        <w:t xml:space="preserve"> i USA berörs.</w:t>
      </w:r>
      <w:r w:rsidR="00836836">
        <w:rPr>
          <w:rFonts w:asciiTheme="minorHAnsi" w:hAnsiTheme="minorHAnsi"/>
          <w:sz w:val="25"/>
          <w:szCs w:val="25"/>
        </w:rPr>
        <w:t xml:space="preserve"> </w:t>
      </w:r>
      <w:r w:rsidR="00836836" w:rsidRPr="00836836">
        <w:rPr>
          <w:rFonts w:asciiTheme="minorHAnsi" w:hAnsiTheme="minorHAnsi"/>
          <w:sz w:val="25"/>
          <w:szCs w:val="25"/>
        </w:rPr>
        <w:t xml:space="preserve">Regeringen avser även föreslå att EU tar upp frågan om USA:s notifiering om avsikten att lämna </w:t>
      </w:r>
      <w:proofErr w:type="spellStart"/>
      <w:r w:rsidR="00836836" w:rsidRPr="00836836">
        <w:rPr>
          <w:rFonts w:asciiTheme="minorHAnsi" w:hAnsiTheme="minorHAnsi"/>
          <w:sz w:val="25"/>
          <w:szCs w:val="25"/>
        </w:rPr>
        <w:t>Open</w:t>
      </w:r>
      <w:proofErr w:type="spellEnd"/>
      <w:r w:rsidR="00836836" w:rsidRPr="00836836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836836" w:rsidRPr="00836836">
        <w:rPr>
          <w:rFonts w:asciiTheme="minorHAnsi" w:hAnsiTheme="minorHAnsi"/>
          <w:sz w:val="25"/>
          <w:szCs w:val="25"/>
        </w:rPr>
        <w:t>Skies</w:t>
      </w:r>
      <w:proofErr w:type="spellEnd"/>
      <w:r w:rsidR="00836836" w:rsidRPr="00836836">
        <w:rPr>
          <w:rFonts w:asciiTheme="minorHAnsi" w:hAnsiTheme="minorHAnsi"/>
          <w:sz w:val="25"/>
          <w:szCs w:val="25"/>
        </w:rPr>
        <w:t xml:space="preserve"> </w:t>
      </w:r>
      <w:proofErr w:type="spellStart"/>
      <w:r w:rsidR="00836836" w:rsidRPr="00836836">
        <w:rPr>
          <w:rFonts w:asciiTheme="minorHAnsi" w:hAnsiTheme="minorHAnsi"/>
          <w:sz w:val="25"/>
          <w:szCs w:val="25"/>
        </w:rPr>
        <w:t>Treaty</w:t>
      </w:r>
      <w:proofErr w:type="spellEnd"/>
      <w:r w:rsidR="00836836">
        <w:rPr>
          <w:rFonts w:asciiTheme="minorHAnsi" w:hAnsiTheme="minorHAnsi"/>
          <w:sz w:val="25"/>
          <w:szCs w:val="25"/>
        </w:rPr>
        <w:t xml:space="preserve">. </w:t>
      </w:r>
      <w:r w:rsidR="00AF47EE">
        <w:rPr>
          <w:rFonts w:asciiTheme="minorHAnsi" w:hAnsiTheme="minorHAnsi"/>
          <w:sz w:val="25"/>
          <w:szCs w:val="25"/>
        </w:rPr>
        <w:t xml:space="preserve"> </w:t>
      </w:r>
    </w:p>
    <w:bookmarkEnd w:id="4"/>
    <w:p w14:paraId="0D328B10" w14:textId="77777777" w:rsidR="00297A78" w:rsidRDefault="00297A78" w:rsidP="00772ACC">
      <w:pPr>
        <w:pStyle w:val="Brdtext"/>
        <w:rPr>
          <w:b/>
          <w:bCs/>
        </w:rPr>
      </w:pPr>
    </w:p>
    <w:p w14:paraId="12751F94" w14:textId="6FF2170C" w:rsidR="00297A78" w:rsidRDefault="00297A78" w:rsidP="00297A78">
      <w:pPr>
        <w:pStyle w:val="Rubrik1"/>
      </w:pPr>
      <w:r>
        <w:t>Möte med USA</w:t>
      </w:r>
      <w:r w:rsidR="000B77C9">
        <w:t>:</w:t>
      </w:r>
      <w:r>
        <w:t xml:space="preserve">s utrikesminister Mike </w:t>
      </w:r>
      <w:proofErr w:type="spellStart"/>
      <w:r>
        <w:t>Pompeo</w:t>
      </w:r>
      <w:proofErr w:type="spellEnd"/>
    </w:p>
    <w:p w14:paraId="317B4E83" w14:textId="77777777" w:rsidR="00936C80" w:rsidRDefault="00936C80" w:rsidP="00297A78">
      <w:pPr>
        <w:pStyle w:val="Brdtext"/>
        <w:rPr>
          <w:b/>
          <w:bCs/>
        </w:rPr>
      </w:pPr>
    </w:p>
    <w:p w14:paraId="136377EE" w14:textId="709C266E" w:rsidR="00297A78" w:rsidRPr="00297A78" w:rsidRDefault="00297A78" w:rsidP="00297A78">
      <w:pPr>
        <w:pStyle w:val="Brdtext"/>
        <w:rPr>
          <w:b/>
          <w:bCs/>
        </w:rPr>
      </w:pPr>
      <w:r w:rsidRPr="00297A78">
        <w:rPr>
          <w:b/>
          <w:bCs/>
        </w:rPr>
        <w:t>Diskussionspunkt</w:t>
      </w:r>
    </w:p>
    <w:p w14:paraId="69FCB110" w14:textId="77777777" w:rsidR="00297A78" w:rsidRPr="00297A78" w:rsidRDefault="00297A78" w:rsidP="00297A78">
      <w:pPr>
        <w:pStyle w:val="Brdtext"/>
        <w:rPr>
          <w:b/>
          <w:bCs/>
        </w:rPr>
      </w:pPr>
      <w:r w:rsidRPr="00297A78">
        <w:rPr>
          <w:b/>
          <w:bCs/>
        </w:rPr>
        <w:t xml:space="preserve">Ansvarigt statsråd: </w:t>
      </w:r>
      <w:r w:rsidRPr="00297A78">
        <w:t>Utrikesminister Ann Linde</w:t>
      </w:r>
      <w:r w:rsidRPr="00297A78">
        <w:rPr>
          <w:b/>
          <w:bCs/>
        </w:rPr>
        <w:t xml:space="preserve"> </w:t>
      </w:r>
    </w:p>
    <w:p w14:paraId="1E219738" w14:textId="68D870A1" w:rsidR="00297A78" w:rsidRPr="00297A78" w:rsidRDefault="00297A78" w:rsidP="00297A78">
      <w:pPr>
        <w:pStyle w:val="Brdtext"/>
      </w:pPr>
      <w:r w:rsidRPr="00297A78">
        <w:rPr>
          <w:b/>
          <w:bCs/>
        </w:rPr>
        <w:t xml:space="preserve">Diskussionens innehåll: </w:t>
      </w:r>
      <w:r w:rsidRPr="00297A78">
        <w:t xml:space="preserve">Utrikesministrarna </w:t>
      </w:r>
      <w:r w:rsidR="00F7746D">
        <w:t xml:space="preserve">förväntas </w:t>
      </w:r>
      <w:r w:rsidR="00A90ECA">
        <w:t xml:space="preserve">diskutera </w:t>
      </w:r>
      <w:r w:rsidR="00F7746D">
        <w:t xml:space="preserve">aktuella </w:t>
      </w:r>
      <w:r w:rsidR="00A90ECA">
        <w:t xml:space="preserve">frågor av gemensamt intresse. Regeringen avser att fokusera på </w:t>
      </w:r>
      <w:r w:rsidR="00D5724B">
        <w:t xml:space="preserve">den </w:t>
      </w:r>
      <w:r w:rsidR="00936C80">
        <w:t xml:space="preserve">transatlantiska </w:t>
      </w:r>
      <w:r w:rsidR="00D5724B">
        <w:t>relationen,</w:t>
      </w:r>
      <w:r w:rsidR="00936C80">
        <w:t xml:space="preserve"> </w:t>
      </w:r>
      <w:r w:rsidR="003F353A">
        <w:t xml:space="preserve">Hongkong/Kina samt </w:t>
      </w:r>
      <w:r w:rsidR="00936C80">
        <w:t>MEPP</w:t>
      </w:r>
      <w:r w:rsidRPr="00297A78">
        <w:t>.</w:t>
      </w:r>
    </w:p>
    <w:p w14:paraId="33649994" w14:textId="3909F1EE" w:rsidR="00297A78" w:rsidRPr="00297A78" w:rsidRDefault="00297A78" w:rsidP="00297A78">
      <w:pPr>
        <w:pStyle w:val="Brdtext"/>
        <w:rPr>
          <w:b/>
          <w:bCs/>
        </w:rPr>
      </w:pPr>
      <w:r w:rsidRPr="00297A78">
        <w:rPr>
          <w:b/>
          <w:bCs/>
        </w:rPr>
        <w:t xml:space="preserve">Förslag till svensk position vid det informella mötet: </w:t>
      </w:r>
    </w:p>
    <w:p w14:paraId="7B992321" w14:textId="72BECFA2" w:rsidR="00083915" w:rsidRDefault="00297A78" w:rsidP="00297A78">
      <w:pPr>
        <w:pStyle w:val="Brdtext"/>
      </w:pPr>
      <w:r w:rsidRPr="00297A78">
        <w:t>Regeringen</w:t>
      </w:r>
      <w:r w:rsidR="00936C80">
        <w:t xml:space="preserve"> avser </w:t>
      </w:r>
      <w:r w:rsidR="00362140">
        <w:t xml:space="preserve">att </w:t>
      </w:r>
      <w:r w:rsidR="00936C80">
        <w:t>betona värdet av en nära och god</w:t>
      </w:r>
      <w:r w:rsidR="00083915">
        <w:t xml:space="preserve"> </w:t>
      </w:r>
      <w:r w:rsidR="00936C80">
        <w:t xml:space="preserve">transatlantisk relation </w:t>
      </w:r>
      <w:r w:rsidR="00726D08">
        <w:t>mellan EU och USA.</w:t>
      </w:r>
    </w:p>
    <w:p w14:paraId="3E6CE8C0" w14:textId="0F2AE4D3" w:rsidR="00297A78" w:rsidRDefault="00726D08" w:rsidP="00297A78">
      <w:pPr>
        <w:pStyle w:val="Brdtext"/>
      </w:pPr>
      <w:r>
        <w:t xml:space="preserve">Den senaste veckans händelseutveckling gör det angeläget, också inom en nära relation, att ta upp vikten av att rasism bekämpas, att det dödliga polisvåldet som använts i USA utreds och </w:t>
      </w:r>
      <w:r w:rsidR="00083915">
        <w:t xml:space="preserve">att </w:t>
      </w:r>
      <w:r>
        <w:t xml:space="preserve">ansvariga ställs till svars i enlighet med rättsstatens principer. </w:t>
      </w:r>
    </w:p>
    <w:p w14:paraId="61A0D6FB" w14:textId="1D306F6B" w:rsidR="00F959BE" w:rsidRDefault="00726D08" w:rsidP="00E454DC">
      <w:pPr>
        <w:pStyle w:val="Brdtext"/>
      </w:pPr>
      <w:r>
        <w:t>Det är också naturligt att EU och USA diskuterar Kina.</w:t>
      </w:r>
      <w:r w:rsidR="00F959BE">
        <w:t xml:space="preserve"> EU bör beskriva EU:s relation till Kina, inklusive planeringen för stundande toppmöte</w:t>
      </w:r>
      <w:r w:rsidR="00362140">
        <w:t>n</w:t>
      </w:r>
      <w:r w:rsidR="00F959BE">
        <w:t xml:space="preserve">. </w:t>
      </w:r>
    </w:p>
    <w:p w14:paraId="01288560" w14:textId="1D9F9E40" w:rsidR="00E454DC" w:rsidRDefault="00E454DC" w:rsidP="00E454DC">
      <w:pPr>
        <w:pStyle w:val="Brdtext"/>
      </w:pPr>
      <w:r>
        <w:t xml:space="preserve">Regeringen </w:t>
      </w:r>
      <w:r w:rsidR="008B3F69">
        <w:t>avser</w:t>
      </w:r>
      <w:r w:rsidR="00F7746D">
        <w:t xml:space="preserve"> </w:t>
      </w:r>
      <w:r w:rsidR="00F959BE">
        <w:t xml:space="preserve">att </w:t>
      </w:r>
      <w:r>
        <w:t>lyfta den allvarliga händelseutvecklingen i Hongkong.</w:t>
      </w:r>
      <w:r w:rsidR="00F7746D">
        <w:t xml:space="preserve"> </w:t>
      </w:r>
      <w:r>
        <w:t>Sverige och övriga EU</w:t>
      </w:r>
      <w:r w:rsidR="00362140">
        <w:t>, liksom USA,</w:t>
      </w:r>
      <w:r>
        <w:t xml:space="preserve"> står bakom principen om ”ett land, två system” för att bevara Hongkongs självstyrande ställning med ett fristående politiskt och juridiskt system</w:t>
      </w:r>
      <w:r w:rsidR="00F7746D">
        <w:t>,</w:t>
      </w:r>
      <w:r>
        <w:t xml:space="preserve"> i enlighet med Hongkongs grundlag. Det är av </w:t>
      </w:r>
      <w:r>
        <w:lastRenderedPageBreak/>
        <w:t>grundläggande betydelse att de mänskliga fri- och rättigheter som Hongkongborna tillerkänns enligt denna lag fullt ut respekteras.</w:t>
      </w:r>
    </w:p>
    <w:p w14:paraId="27263767" w14:textId="2E3191D8" w:rsidR="00726D08" w:rsidRDefault="00E454DC" w:rsidP="00E454DC">
      <w:pPr>
        <w:pStyle w:val="Brdtext"/>
      </w:pPr>
      <w:r>
        <w:t xml:space="preserve">Den 28 maj godkände den Nationella Folkkongressen i Peking </w:t>
      </w:r>
      <w:r w:rsidR="00362140">
        <w:t xml:space="preserve">ett </w:t>
      </w:r>
      <w:r>
        <w:t xml:space="preserve">förslag om </w:t>
      </w:r>
      <w:r w:rsidR="00362140">
        <w:t xml:space="preserve">en </w:t>
      </w:r>
      <w:r>
        <w:t xml:space="preserve">ny säkerhetslagstiftning för Hongkong. Regeringen ser med största allvar på beslutet, </w:t>
      </w:r>
      <w:r w:rsidR="00362140">
        <w:t>som</w:t>
      </w:r>
      <w:r>
        <w:t xml:space="preserve"> strider mot Kinas internationella åtaganden. </w:t>
      </w:r>
      <w:r w:rsidR="00726D08">
        <w:t>Det är viktigt att hålla nära kontakt med USA om utvecklingen.</w:t>
      </w:r>
    </w:p>
    <w:p w14:paraId="6AC99ABB" w14:textId="3EB4C4B7" w:rsidR="00F959BE" w:rsidRDefault="00F959BE" w:rsidP="00E454DC">
      <w:pPr>
        <w:pStyle w:val="Brdtext"/>
      </w:pPr>
      <w:r>
        <w:t xml:space="preserve">Mötet med USA:s utrikesminister är också ett tillfälle att tala om andra viktiga frågor i respektive relation till </w:t>
      </w:r>
      <w:r w:rsidR="000D21E2">
        <w:t>Kina</w:t>
      </w:r>
      <w:r>
        <w:t xml:space="preserve">, inklusive handel, cyberfrågor, säkerhetspolitiska aspekter, konsulära frågor och den bredare agendan vad gäller de mänskliga rättigheterna, inklusive för </w:t>
      </w:r>
      <w:r w:rsidR="00083915">
        <w:t xml:space="preserve">etniska och religiösa </w:t>
      </w:r>
      <w:r>
        <w:t xml:space="preserve">minoriteter. </w:t>
      </w:r>
    </w:p>
    <w:p w14:paraId="6E045FFF" w14:textId="77777777" w:rsidR="00362140" w:rsidRDefault="00F7746D" w:rsidP="00A90ECA">
      <w:pPr>
        <w:pStyle w:val="Brdtext"/>
      </w:pPr>
      <w:r>
        <w:t xml:space="preserve">Därutöver avser regeringen lyfta fredsprocessen i Mellanöstern. </w:t>
      </w:r>
      <w:r w:rsidR="00A90ECA">
        <w:t xml:space="preserve">Regeringen stödjer EU:s sedan länge överenskomna politik som baseras på att folkrätten och FN:s säkerhetsrådsresolutioner ska utgöra grunden för en rättvis och hållbar fred mellan två självständiga stater och att ockupationen upphör. </w:t>
      </w:r>
      <w:r w:rsidR="00362140">
        <w:t>Regeringen anser att Israels legitima säkerhetsbehov måste tillgodoses.</w:t>
      </w:r>
    </w:p>
    <w:p w14:paraId="2F7C84B1" w14:textId="38E3ABAE" w:rsidR="00A90ECA" w:rsidRDefault="000D21E2" w:rsidP="00A90ECA">
      <w:pPr>
        <w:pStyle w:val="Brdtext"/>
      </w:pPr>
      <w:r>
        <w:t xml:space="preserve">Även om regeringen anser att det finns väsentliga brister i det amerikanska fredsinitiativet och dess avsteg från folkrättsliga normer, bör EU ta fasta på att den nämner en tvåstatslösning.  </w:t>
      </w:r>
      <w:r w:rsidR="00F959BE">
        <w:t xml:space="preserve">I mötet med USA finns det anledning att betona vikten av en </w:t>
      </w:r>
      <w:r>
        <w:t xml:space="preserve">återupptagen </w:t>
      </w:r>
      <w:r w:rsidR="00F959BE">
        <w:t xml:space="preserve">fredsprocess för stabiliteten i den bredare Mellanösternregionen. </w:t>
      </w:r>
    </w:p>
    <w:p w14:paraId="2614094B" w14:textId="284230A4" w:rsidR="003F353A" w:rsidRPr="00297A78" w:rsidRDefault="00A90ECA" w:rsidP="00A90ECA">
      <w:pPr>
        <w:pStyle w:val="Brdtext"/>
      </w:pPr>
      <w:r>
        <w:t xml:space="preserve">Regeringen </w:t>
      </w:r>
      <w:r w:rsidR="00F959BE">
        <w:t xml:space="preserve">anser att EU </w:t>
      </w:r>
      <w:r w:rsidR="00957D94">
        <w:t xml:space="preserve">bör </w:t>
      </w:r>
      <w:r w:rsidR="00083915">
        <w:t>upprepa</w:t>
      </w:r>
      <w:r w:rsidR="00F959BE">
        <w:t xml:space="preserve"> </w:t>
      </w:r>
      <w:r w:rsidR="00083915">
        <w:t xml:space="preserve">den </w:t>
      </w:r>
      <w:r w:rsidR="00F959BE">
        <w:t xml:space="preserve">kritik mot </w:t>
      </w:r>
      <w:r>
        <w:t>att Israel överväger att annektera delar av Västbanken</w:t>
      </w:r>
      <w:r w:rsidR="00F959BE">
        <w:t xml:space="preserve"> som den Höge representanten </w:t>
      </w:r>
      <w:r w:rsidR="00083915">
        <w:t xml:space="preserve">tidigare </w:t>
      </w:r>
      <w:r w:rsidR="00F959BE">
        <w:t>framfört</w:t>
      </w:r>
      <w:r>
        <w:t xml:space="preserve">. Regeringen avser </w:t>
      </w:r>
      <w:r w:rsidR="00362140">
        <w:t xml:space="preserve">att </w:t>
      </w:r>
      <w:r>
        <w:t>verka för att EU i denna fråga</w:t>
      </w:r>
      <w:r w:rsidR="00083915">
        <w:t>, också till den amerikanske utrikesministern,</w:t>
      </w:r>
      <w:r>
        <w:t xml:space="preserve"> </w:t>
      </w:r>
      <w:r w:rsidR="00362140">
        <w:t>ger uttryck för</w:t>
      </w:r>
      <w:r>
        <w:t xml:space="preserve"> en tydlig hållning </w:t>
      </w:r>
      <w:r w:rsidR="00362140">
        <w:t xml:space="preserve">som </w:t>
      </w:r>
      <w:r>
        <w:t>basera</w:t>
      </w:r>
      <w:r w:rsidR="00362140">
        <w:t>s</w:t>
      </w:r>
      <w:r>
        <w:t xml:space="preserve"> på folkrätten </w:t>
      </w:r>
      <w:r w:rsidR="00362140">
        <w:t>och som syftar</w:t>
      </w:r>
      <w:r>
        <w:t xml:space="preserve"> till att aktivt motverka en annektering. Regeringen </w:t>
      </w:r>
      <w:r w:rsidR="00F959BE">
        <w:t xml:space="preserve">kommer även att framhålla behovet av ett </w:t>
      </w:r>
      <w:r>
        <w:t>fortsatt stöd till UNRWA</w:t>
      </w:r>
      <w:r w:rsidR="00F959BE">
        <w:t>, vars</w:t>
      </w:r>
      <w:r>
        <w:t xml:space="preserve"> </w:t>
      </w:r>
      <w:r w:rsidR="00F959BE">
        <w:t>arbete är av avgörande betydelse för delar av den palestinska befolkningen</w:t>
      </w:r>
      <w:r>
        <w:t>.</w:t>
      </w:r>
    </w:p>
    <w:p w14:paraId="1B8C9CEE" w14:textId="719E80FF" w:rsidR="000761FD" w:rsidRPr="00056728" w:rsidRDefault="00772ACC" w:rsidP="00793CED">
      <w:pPr>
        <w:pStyle w:val="Brdtext"/>
      </w:pPr>
      <w:r>
        <w:rPr>
          <w:b/>
          <w:bCs/>
        </w:rPr>
        <w:t xml:space="preserve">Datum för tidigare behandling i riksdagen: </w:t>
      </w:r>
      <w:r w:rsidR="003F353A" w:rsidRPr="00A90ECA">
        <w:t>USA behandlades senast</w:t>
      </w:r>
      <w:r w:rsidR="00A90ECA">
        <w:t xml:space="preserve"> i EU-nämnden inför </w:t>
      </w:r>
      <w:r w:rsidR="00F7746D">
        <w:t xml:space="preserve">utrikesministrarnas möte den </w:t>
      </w:r>
      <w:r w:rsidR="00A90ECA">
        <w:t>23 mars (mötet med USA</w:t>
      </w:r>
      <w:r w:rsidR="000B77C9">
        <w:t>:</w:t>
      </w:r>
      <w:r w:rsidR="00A90ECA">
        <w:t>s UM ställdes sedermera in)</w:t>
      </w:r>
      <w:r w:rsidR="003F353A" w:rsidRPr="00A90ECA">
        <w:t>. Hongkong/</w:t>
      </w:r>
      <w:r w:rsidRPr="00A90ECA">
        <w:t xml:space="preserve">Kina behandlades senast i EU-nämnden </w:t>
      </w:r>
      <w:r w:rsidR="00297A78" w:rsidRPr="00A90ECA">
        <w:t xml:space="preserve">inför </w:t>
      </w:r>
      <w:r w:rsidR="00F7746D">
        <w:t>utrikesministrarnas möte den</w:t>
      </w:r>
      <w:r w:rsidR="00297A78" w:rsidRPr="00A90ECA">
        <w:t xml:space="preserve"> 29 maj</w:t>
      </w:r>
      <w:r w:rsidRPr="00A90ECA">
        <w:t>.</w:t>
      </w:r>
      <w:r w:rsidR="003F353A" w:rsidRPr="00A90ECA">
        <w:t xml:space="preserve"> MEPP behandlades senas</w:t>
      </w:r>
      <w:r w:rsidR="00A90ECA" w:rsidRPr="00A90ECA">
        <w:t xml:space="preserve">t i EU-nämnden inför </w:t>
      </w:r>
      <w:r w:rsidR="00F7746D">
        <w:t xml:space="preserve">utrikesministrarnas möte den </w:t>
      </w:r>
      <w:r w:rsidR="00A90ECA" w:rsidRPr="00A90ECA">
        <w:t>15 maj.</w:t>
      </w:r>
      <w:bookmarkEnd w:id="0"/>
      <w:bookmarkEnd w:id="3"/>
    </w:p>
    <w:sectPr w:rsidR="000761FD" w:rsidRPr="00056728" w:rsidSect="00F300A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7AF2B" w14:textId="77777777" w:rsidR="00EF4F57" w:rsidRDefault="00EF4F57" w:rsidP="00A87A54">
      <w:pPr>
        <w:spacing w:after="0" w:line="240" w:lineRule="auto"/>
      </w:pPr>
      <w:r>
        <w:separator/>
      </w:r>
    </w:p>
  </w:endnote>
  <w:endnote w:type="continuationSeparator" w:id="0">
    <w:p w14:paraId="087E9885" w14:textId="77777777" w:rsidR="00EF4F57" w:rsidRDefault="00EF4F5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E322E6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023183" w14:textId="4AF6D20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360D4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360D4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16919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2C028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F7DF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FC3BAA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FC1902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6E949C" w14:textId="77777777" w:rsidTr="00C26068">
      <w:trPr>
        <w:trHeight w:val="227"/>
      </w:trPr>
      <w:tc>
        <w:tcPr>
          <w:tcW w:w="4074" w:type="dxa"/>
        </w:tcPr>
        <w:p w14:paraId="22DD538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FD9D2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47D90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D965" w14:textId="77777777" w:rsidR="00EF4F57" w:rsidRDefault="00EF4F57" w:rsidP="00A87A54">
      <w:pPr>
        <w:spacing w:after="0" w:line="240" w:lineRule="auto"/>
      </w:pPr>
      <w:r>
        <w:separator/>
      </w:r>
    </w:p>
  </w:footnote>
  <w:footnote w:type="continuationSeparator" w:id="0">
    <w:p w14:paraId="082F30D8" w14:textId="77777777" w:rsidR="00EF4F57" w:rsidRDefault="00EF4F5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300A0" w14:paraId="6BB594C7" w14:textId="77777777" w:rsidTr="00C93EBA">
      <w:trPr>
        <w:trHeight w:val="227"/>
      </w:trPr>
      <w:tc>
        <w:tcPr>
          <w:tcW w:w="5534" w:type="dxa"/>
        </w:tcPr>
        <w:p w14:paraId="654125C5" w14:textId="77777777" w:rsidR="00F300A0" w:rsidRPr="007D73AB" w:rsidRDefault="00F300A0">
          <w:pPr>
            <w:pStyle w:val="Sidhuvud"/>
          </w:pPr>
        </w:p>
      </w:tc>
      <w:tc>
        <w:tcPr>
          <w:tcW w:w="3170" w:type="dxa"/>
          <w:vAlign w:val="bottom"/>
        </w:tcPr>
        <w:p w14:paraId="0F52D19C" w14:textId="77777777" w:rsidR="00F300A0" w:rsidRPr="007D73AB" w:rsidRDefault="00F300A0" w:rsidP="00340DE0">
          <w:pPr>
            <w:pStyle w:val="Sidhuvud"/>
          </w:pPr>
        </w:p>
      </w:tc>
      <w:tc>
        <w:tcPr>
          <w:tcW w:w="1134" w:type="dxa"/>
        </w:tcPr>
        <w:p w14:paraId="773FF561" w14:textId="77777777" w:rsidR="00F300A0" w:rsidRDefault="00F300A0" w:rsidP="005A703A">
          <w:pPr>
            <w:pStyle w:val="Sidhuvud"/>
          </w:pPr>
        </w:p>
      </w:tc>
    </w:tr>
    <w:tr w:rsidR="00F300A0" w14:paraId="3481034E" w14:textId="77777777" w:rsidTr="00C93EBA">
      <w:trPr>
        <w:trHeight w:val="1928"/>
      </w:trPr>
      <w:tc>
        <w:tcPr>
          <w:tcW w:w="5534" w:type="dxa"/>
        </w:tcPr>
        <w:p w14:paraId="301990F4" w14:textId="77777777" w:rsidR="00F300A0" w:rsidRPr="00340DE0" w:rsidRDefault="00F300A0" w:rsidP="00340DE0">
          <w:pPr>
            <w:pStyle w:val="Sidhuvud"/>
          </w:pPr>
          <w:bookmarkStart w:id="5" w:name="Logo"/>
          <w:bookmarkEnd w:id="5"/>
          <w:r>
            <w:rPr>
              <w:noProof/>
              <w:lang w:eastAsia="sv-SE"/>
            </w:rPr>
            <w:drawing>
              <wp:inline distT="0" distB="0" distL="0" distR="0" wp14:anchorId="15CA5F13" wp14:editId="0FAE2496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C9D813923AF94F06A0F1FF78EA038A56"/>
            </w:placeholder>
            <w:dataBinding w:prefixMappings="xmlns:ns0='http://lp/documentinfo/RK' " w:xpath="/ns0:DocumentInfo[1]/ns0:BaseInfo[1]/ns0:DocTypeShowName[1]" w:storeItemID="{FCDF63CF-8423-49A9-A93C-154516B354BB}"/>
            <w:text/>
          </w:sdtPr>
          <w:sdtEndPr/>
          <w:sdtContent>
            <w:p w14:paraId="5FDAA174" w14:textId="77777777" w:rsidR="00F300A0" w:rsidRPr="00710A6C" w:rsidRDefault="00F300A0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p w14:paraId="6170BD8C" w14:textId="620044F6" w:rsidR="00F300A0" w:rsidRDefault="00F300A0" w:rsidP="00EE3C0F">
          <w:pPr>
            <w:pStyle w:val="Sidhuvud"/>
          </w:pPr>
        </w:p>
        <w:p w14:paraId="3D249EF8" w14:textId="77777777" w:rsidR="00F300A0" w:rsidRDefault="00F300A0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3FA1BE29E6AA46458B2C288E5184BB1F"/>
            </w:placeholder>
            <w:dataBinding w:prefixMappings="xmlns:ns0='http://lp/documentinfo/RK' " w:xpath="/ns0:DocumentInfo[1]/ns0:BaseInfo[1]/ns0:HeaderDate[1]" w:storeItemID="{FCDF63CF-8423-49A9-A93C-154516B354BB}"/>
            <w:date w:fullDate="2020-06-08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14:paraId="40F35447" w14:textId="1444925C" w:rsidR="00F300A0" w:rsidRDefault="009464C2" w:rsidP="00EE3C0F">
              <w:pPr>
                <w:pStyle w:val="Sidhuvud"/>
              </w:pPr>
              <w:r>
                <w:t>2020-06-08</w:t>
              </w:r>
            </w:p>
          </w:sdtContent>
        </w:sdt>
        <w:p w14:paraId="51F50CDF" w14:textId="77777777" w:rsidR="00F300A0" w:rsidRDefault="00F300A0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C9326B186F044053952B353E4F13DA3D"/>
            </w:placeholder>
            <w:showingPlcHdr/>
            <w:dataBinding w:prefixMappings="xmlns:ns0='http://lp/documentinfo/RK' " w:xpath="/ns0:DocumentInfo[1]/ns0:BaseInfo[1]/ns0:DocNumber[1]" w:storeItemID="{FCDF63CF-8423-49A9-A93C-154516B354BB}"/>
            <w:text/>
          </w:sdtPr>
          <w:sdtEndPr/>
          <w:sdtContent>
            <w:p w14:paraId="40FBA220" w14:textId="77777777" w:rsidR="00F300A0" w:rsidRDefault="00F300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877AAC" w14:textId="77777777" w:rsidR="00F300A0" w:rsidRDefault="00F300A0" w:rsidP="00EE3C0F">
          <w:pPr>
            <w:pStyle w:val="Sidhuvud"/>
          </w:pPr>
        </w:p>
      </w:tc>
      <w:tc>
        <w:tcPr>
          <w:tcW w:w="1134" w:type="dxa"/>
        </w:tcPr>
        <w:p w14:paraId="3879D22E" w14:textId="77777777" w:rsidR="00F300A0" w:rsidRPr="0094502D" w:rsidRDefault="00F300A0" w:rsidP="0094502D">
          <w:pPr>
            <w:pStyle w:val="Sidhuvud"/>
          </w:pPr>
        </w:p>
      </w:tc>
    </w:tr>
    <w:tr w:rsidR="00F300A0" w14:paraId="3DA6853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E6ED100A2820468C950A74673D95E089"/>
            </w:placeholder>
          </w:sdtPr>
          <w:sdtEndPr>
            <w:rPr>
              <w:b w:val="0"/>
            </w:rPr>
          </w:sdtEndPr>
          <w:sdtContent>
            <w:p w14:paraId="5468A3F2" w14:textId="77777777" w:rsidR="00F300A0" w:rsidRPr="00F300A0" w:rsidRDefault="00F300A0" w:rsidP="00340DE0">
              <w:pPr>
                <w:pStyle w:val="Sidhuvud"/>
                <w:rPr>
                  <w:b/>
                </w:rPr>
              </w:pPr>
              <w:r w:rsidRPr="00F300A0">
                <w:rPr>
                  <w:b/>
                </w:rPr>
                <w:t>Utrikesdepartementet</w:t>
              </w:r>
            </w:p>
            <w:p w14:paraId="4D66683C" w14:textId="77777777" w:rsidR="00F300A0" w:rsidRDefault="00F300A0" w:rsidP="00340DE0">
              <w:pPr>
                <w:pStyle w:val="Sidhuvud"/>
              </w:pPr>
              <w:r w:rsidRPr="00F300A0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7A9D518213D74265809C9FB74779D21D"/>
            </w:placeholder>
            <w:showingPlcHdr/>
          </w:sdtPr>
          <w:sdtEndPr/>
          <w:sdtContent>
            <w:p w14:paraId="6CB9A028" w14:textId="77777777" w:rsidR="00F300A0" w:rsidRDefault="00F300A0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284220FC" w14:textId="77777777" w:rsidR="00F300A0" w:rsidRPr="00340DE0" w:rsidRDefault="00F300A0" w:rsidP="00340DE0">
          <w:pPr>
            <w:pStyle w:val="Sidhuvud"/>
          </w:pPr>
        </w:p>
      </w:tc>
      <w:tc>
        <w:tcPr>
          <w:tcW w:w="3170" w:type="dxa"/>
        </w:tcPr>
        <w:p w14:paraId="0BF8202B" w14:textId="77777777" w:rsidR="00F300A0" w:rsidRDefault="00F300A0" w:rsidP="00547B89">
          <w:pPr>
            <w:pStyle w:val="Sidhuvud"/>
          </w:pPr>
        </w:p>
      </w:tc>
      <w:tc>
        <w:tcPr>
          <w:tcW w:w="1134" w:type="dxa"/>
        </w:tcPr>
        <w:p w14:paraId="48F6C313" w14:textId="77777777" w:rsidR="00F300A0" w:rsidRDefault="00F300A0" w:rsidP="003E6020">
          <w:pPr>
            <w:pStyle w:val="Sidhuvud"/>
          </w:pPr>
        </w:p>
      </w:tc>
    </w:tr>
  </w:tbl>
  <w:p w14:paraId="3852977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F0876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485E5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3A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2AB4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0FA1E56"/>
    <w:multiLevelType w:val="hybridMultilevel"/>
    <w:tmpl w:val="54E8AE48"/>
    <w:lvl w:ilvl="0" w:tplc="552C042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5456617"/>
    <w:multiLevelType w:val="multilevel"/>
    <w:tmpl w:val="976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0"/>
  </w:num>
  <w:num w:numId="9">
    <w:abstractNumId w:val="12"/>
  </w:num>
  <w:num w:numId="10">
    <w:abstractNumId w:val="17"/>
  </w:num>
  <w:num w:numId="11">
    <w:abstractNumId w:val="22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32"/>
  </w:num>
  <w:num w:numId="41">
    <w:abstractNumId w:val="34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A0"/>
    <w:rsid w:val="00004D5C"/>
    <w:rsid w:val="00005F68"/>
    <w:rsid w:val="00012B00"/>
    <w:rsid w:val="0001549C"/>
    <w:rsid w:val="000207E6"/>
    <w:rsid w:val="000230B9"/>
    <w:rsid w:val="0002511E"/>
    <w:rsid w:val="00026711"/>
    <w:rsid w:val="00041EDC"/>
    <w:rsid w:val="00056728"/>
    <w:rsid w:val="00057FE0"/>
    <w:rsid w:val="0007131E"/>
    <w:rsid w:val="00074B26"/>
    <w:rsid w:val="000757FC"/>
    <w:rsid w:val="000761FD"/>
    <w:rsid w:val="00083915"/>
    <w:rsid w:val="000862E0"/>
    <w:rsid w:val="0009284B"/>
    <w:rsid w:val="00093408"/>
    <w:rsid w:val="0009435C"/>
    <w:rsid w:val="00094B90"/>
    <w:rsid w:val="00095089"/>
    <w:rsid w:val="000A34EA"/>
    <w:rsid w:val="000B2615"/>
    <w:rsid w:val="000B538A"/>
    <w:rsid w:val="000B77C9"/>
    <w:rsid w:val="000C10D1"/>
    <w:rsid w:val="000C2A4F"/>
    <w:rsid w:val="000C61D1"/>
    <w:rsid w:val="000C7958"/>
    <w:rsid w:val="000D21E2"/>
    <w:rsid w:val="000D2880"/>
    <w:rsid w:val="000D513B"/>
    <w:rsid w:val="000E12D9"/>
    <w:rsid w:val="000F00B8"/>
    <w:rsid w:val="000F5FB5"/>
    <w:rsid w:val="00103755"/>
    <w:rsid w:val="00112AE6"/>
    <w:rsid w:val="00121002"/>
    <w:rsid w:val="00133CB3"/>
    <w:rsid w:val="001351CF"/>
    <w:rsid w:val="00140BA3"/>
    <w:rsid w:val="001424BB"/>
    <w:rsid w:val="00143948"/>
    <w:rsid w:val="001526E6"/>
    <w:rsid w:val="00152945"/>
    <w:rsid w:val="00160242"/>
    <w:rsid w:val="00170CE4"/>
    <w:rsid w:val="001712FF"/>
    <w:rsid w:val="00172228"/>
    <w:rsid w:val="00172E13"/>
    <w:rsid w:val="00173126"/>
    <w:rsid w:val="00174116"/>
    <w:rsid w:val="00174F72"/>
    <w:rsid w:val="00177A6D"/>
    <w:rsid w:val="00191C18"/>
    <w:rsid w:val="00192E34"/>
    <w:rsid w:val="0019494A"/>
    <w:rsid w:val="001A1966"/>
    <w:rsid w:val="001A5484"/>
    <w:rsid w:val="001A7ED7"/>
    <w:rsid w:val="001C0D58"/>
    <w:rsid w:val="001C5DC9"/>
    <w:rsid w:val="001C71A9"/>
    <w:rsid w:val="001E13CC"/>
    <w:rsid w:val="001F0629"/>
    <w:rsid w:val="001F0736"/>
    <w:rsid w:val="001F4302"/>
    <w:rsid w:val="001F525B"/>
    <w:rsid w:val="001F570D"/>
    <w:rsid w:val="00200CAA"/>
    <w:rsid w:val="00204079"/>
    <w:rsid w:val="00211B4E"/>
    <w:rsid w:val="00211FA5"/>
    <w:rsid w:val="00213258"/>
    <w:rsid w:val="00222258"/>
    <w:rsid w:val="00223AD6"/>
    <w:rsid w:val="00233D52"/>
    <w:rsid w:val="002360D4"/>
    <w:rsid w:val="00236D6D"/>
    <w:rsid w:val="00243CCD"/>
    <w:rsid w:val="00244D12"/>
    <w:rsid w:val="00247000"/>
    <w:rsid w:val="00255DB8"/>
    <w:rsid w:val="00260B56"/>
    <w:rsid w:val="00260D2D"/>
    <w:rsid w:val="00277285"/>
    <w:rsid w:val="00281106"/>
    <w:rsid w:val="00282D27"/>
    <w:rsid w:val="0028474D"/>
    <w:rsid w:val="00292420"/>
    <w:rsid w:val="00297746"/>
    <w:rsid w:val="00297A78"/>
    <w:rsid w:val="00297EB0"/>
    <w:rsid w:val="002A166A"/>
    <w:rsid w:val="002A2632"/>
    <w:rsid w:val="002A314A"/>
    <w:rsid w:val="002A4630"/>
    <w:rsid w:val="002B1550"/>
    <w:rsid w:val="002B4DA9"/>
    <w:rsid w:val="002C0C92"/>
    <w:rsid w:val="002C501F"/>
    <w:rsid w:val="002E4D3F"/>
    <w:rsid w:val="002F388D"/>
    <w:rsid w:val="002F66A6"/>
    <w:rsid w:val="00304A77"/>
    <w:rsid w:val="003050DB"/>
    <w:rsid w:val="00310561"/>
    <w:rsid w:val="00310F56"/>
    <w:rsid w:val="003128E2"/>
    <w:rsid w:val="00312BD0"/>
    <w:rsid w:val="003152EA"/>
    <w:rsid w:val="003217BC"/>
    <w:rsid w:val="00326C03"/>
    <w:rsid w:val="00331E14"/>
    <w:rsid w:val="00340DE0"/>
    <w:rsid w:val="00340FD1"/>
    <w:rsid w:val="0034102E"/>
    <w:rsid w:val="00342327"/>
    <w:rsid w:val="0034600C"/>
    <w:rsid w:val="00347E11"/>
    <w:rsid w:val="00350C92"/>
    <w:rsid w:val="00362140"/>
    <w:rsid w:val="00367478"/>
    <w:rsid w:val="00370311"/>
    <w:rsid w:val="00380663"/>
    <w:rsid w:val="0038076C"/>
    <w:rsid w:val="00380E40"/>
    <w:rsid w:val="0038587E"/>
    <w:rsid w:val="00392947"/>
    <w:rsid w:val="00392ED4"/>
    <w:rsid w:val="003A03C3"/>
    <w:rsid w:val="003A5969"/>
    <w:rsid w:val="003A5C58"/>
    <w:rsid w:val="003A62E3"/>
    <w:rsid w:val="003B5243"/>
    <w:rsid w:val="003C11EF"/>
    <w:rsid w:val="003C7BE0"/>
    <w:rsid w:val="003D0DD3"/>
    <w:rsid w:val="003D17EF"/>
    <w:rsid w:val="003D3535"/>
    <w:rsid w:val="003D616C"/>
    <w:rsid w:val="003E6020"/>
    <w:rsid w:val="003F353A"/>
    <w:rsid w:val="003F55F9"/>
    <w:rsid w:val="00404681"/>
    <w:rsid w:val="004114A8"/>
    <w:rsid w:val="0041223B"/>
    <w:rsid w:val="0042068E"/>
    <w:rsid w:val="0042462D"/>
    <w:rsid w:val="00426F76"/>
    <w:rsid w:val="00437F96"/>
    <w:rsid w:val="00445084"/>
    <w:rsid w:val="004618C5"/>
    <w:rsid w:val="004660C8"/>
    <w:rsid w:val="00472EBA"/>
    <w:rsid w:val="0047353A"/>
    <w:rsid w:val="00474676"/>
    <w:rsid w:val="0047511B"/>
    <w:rsid w:val="00475C02"/>
    <w:rsid w:val="00477173"/>
    <w:rsid w:val="00480EC3"/>
    <w:rsid w:val="0048317E"/>
    <w:rsid w:val="00485601"/>
    <w:rsid w:val="004865B8"/>
    <w:rsid w:val="00486C0D"/>
    <w:rsid w:val="00491796"/>
    <w:rsid w:val="00496FAE"/>
    <w:rsid w:val="004B00C4"/>
    <w:rsid w:val="004B66DA"/>
    <w:rsid w:val="004C70EE"/>
    <w:rsid w:val="004E25CD"/>
    <w:rsid w:val="004E3570"/>
    <w:rsid w:val="004F0448"/>
    <w:rsid w:val="004F301B"/>
    <w:rsid w:val="004F33DF"/>
    <w:rsid w:val="004F589D"/>
    <w:rsid w:val="004F6525"/>
    <w:rsid w:val="00514936"/>
    <w:rsid w:val="0052127C"/>
    <w:rsid w:val="00544738"/>
    <w:rsid w:val="005456E4"/>
    <w:rsid w:val="00547B89"/>
    <w:rsid w:val="0055383F"/>
    <w:rsid w:val="005606BC"/>
    <w:rsid w:val="00567799"/>
    <w:rsid w:val="00571A0B"/>
    <w:rsid w:val="00575377"/>
    <w:rsid w:val="00577094"/>
    <w:rsid w:val="00584E75"/>
    <w:rsid w:val="005850D7"/>
    <w:rsid w:val="00595491"/>
    <w:rsid w:val="00596E2B"/>
    <w:rsid w:val="005974C4"/>
    <w:rsid w:val="005A21D8"/>
    <w:rsid w:val="005A5193"/>
    <w:rsid w:val="005B2DF9"/>
    <w:rsid w:val="005B6B15"/>
    <w:rsid w:val="005C1592"/>
    <w:rsid w:val="005D2DBF"/>
    <w:rsid w:val="005D6CF6"/>
    <w:rsid w:val="005D7684"/>
    <w:rsid w:val="005E0B7C"/>
    <w:rsid w:val="005E2F29"/>
    <w:rsid w:val="005E4E79"/>
    <w:rsid w:val="005F128F"/>
    <w:rsid w:val="005F4E2E"/>
    <w:rsid w:val="00605CB7"/>
    <w:rsid w:val="006175D7"/>
    <w:rsid w:val="006208E5"/>
    <w:rsid w:val="00626E99"/>
    <w:rsid w:val="00627366"/>
    <w:rsid w:val="00630921"/>
    <w:rsid w:val="00631F82"/>
    <w:rsid w:val="006348DA"/>
    <w:rsid w:val="00641C77"/>
    <w:rsid w:val="00650080"/>
    <w:rsid w:val="0065324E"/>
    <w:rsid w:val="00654B4D"/>
    <w:rsid w:val="00657D1B"/>
    <w:rsid w:val="006611B7"/>
    <w:rsid w:val="00662F2A"/>
    <w:rsid w:val="00663FBE"/>
    <w:rsid w:val="00670A48"/>
    <w:rsid w:val="00672F6F"/>
    <w:rsid w:val="00674062"/>
    <w:rsid w:val="00693263"/>
    <w:rsid w:val="0069523C"/>
    <w:rsid w:val="00695EB0"/>
    <w:rsid w:val="006B0BE7"/>
    <w:rsid w:val="006B4A30"/>
    <w:rsid w:val="006B6AEA"/>
    <w:rsid w:val="006B7569"/>
    <w:rsid w:val="006C28EE"/>
    <w:rsid w:val="006C7DA4"/>
    <w:rsid w:val="006D3188"/>
    <w:rsid w:val="006E08FC"/>
    <w:rsid w:val="006E17CC"/>
    <w:rsid w:val="006F2588"/>
    <w:rsid w:val="007017AD"/>
    <w:rsid w:val="00710A6C"/>
    <w:rsid w:val="00712266"/>
    <w:rsid w:val="00726999"/>
    <w:rsid w:val="00726D08"/>
    <w:rsid w:val="00743C4B"/>
    <w:rsid w:val="00750C93"/>
    <w:rsid w:val="00757B3B"/>
    <w:rsid w:val="00761C1A"/>
    <w:rsid w:val="00766901"/>
    <w:rsid w:val="00772ACC"/>
    <w:rsid w:val="00773075"/>
    <w:rsid w:val="00782B3F"/>
    <w:rsid w:val="00793CED"/>
    <w:rsid w:val="0079641B"/>
    <w:rsid w:val="007A1887"/>
    <w:rsid w:val="007A4E58"/>
    <w:rsid w:val="007A629C"/>
    <w:rsid w:val="007B5700"/>
    <w:rsid w:val="007C44FF"/>
    <w:rsid w:val="007C5A15"/>
    <w:rsid w:val="007C5DAC"/>
    <w:rsid w:val="007C7BDB"/>
    <w:rsid w:val="007D148C"/>
    <w:rsid w:val="007D1B25"/>
    <w:rsid w:val="007D73AB"/>
    <w:rsid w:val="007E0CEE"/>
    <w:rsid w:val="007E4094"/>
    <w:rsid w:val="007E4096"/>
    <w:rsid w:val="007E46A3"/>
    <w:rsid w:val="007E7280"/>
    <w:rsid w:val="00804C1B"/>
    <w:rsid w:val="00815816"/>
    <w:rsid w:val="00816C8D"/>
    <w:rsid w:val="008178E6"/>
    <w:rsid w:val="00824A9A"/>
    <w:rsid w:val="00830E74"/>
    <w:rsid w:val="00836836"/>
    <w:rsid w:val="008375D5"/>
    <w:rsid w:val="00852211"/>
    <w:rsid w:val="00860D14"/>
    <w:rsid w:val="00864F8B"/>
    <w:rsid w:val="008727C7"/>
    <w:rsid w:val="008744F0"/>
    <w:rsid w:val="00875DDD"/>
    <w:rsid w:val="00887B92"/>
    <w:rsid w:val="00891929"/>
    <w:rsid w:val="00892E74"/>
    <w:rsid w:val="008A0A0D"/>
    <w:rsid w:val="008B3F69"/>
    <w:rsid w:val="008C0432"/>
    <w:rsid w:val="008C2840"/>
    <w:rsid w:val="008C562B"/>
    <w:rsid w:val="008D3090"/>
    <w:rsid w:val="008D4306"/>
    <w:rsid w:val="008D4508"/>
    <w:rsid w:val="008E3AD3"/>
    <w:rsid w:val="008E77D6"/>
    <w:rsid w:val="008F5CF7"/>
    <w:rsid w:val="008F5E61"/>
    <w:rsid w:val="00907AAD"/>
    <w:rsid w:val="0091053B"/>
    <w:rsid w:val="00912FE9"/>
    <w:rsid w:val="0093089E"/>
    <w:rsid w:val="009326E5"/>
    <w:rsid w:val="00936C80"/>
    <w:rsid w:val="00937B71"/>
    <w:rsid w:val="009420BC"/>
    <w:rsid w:val="0094502D"/>
    <w:rsid w:val="009464C2"/>
    <w:rsid w:val="00947013"/>
    <w:rsid w:val="00957D94"/>
    <w:rsid w:val="00982916"/>
    <w:rsid w:val="00984EA2"/>
    <w:rsid w:val="00986CC3"/>
    <w:rsid w:val="00990BB2"/>
    <w:rsid w:val="009920AA"/>
    <w:rsid w:val="0099618C"/>
    <w:rsid w:val="009A4D0A"/>
    <w:rsid w:val="009C2459"/>
    <w:rsid w:val="009D44FA"/>
    <w:rsid w:val="009D5D40"/>
    <w:rsid w:val="009D6B1B"/>
    <w:rsid w:val="009E107B"/>
    <w:rsid w:val="009E18D6"/>
    <w:rsid w:val="009F3454"/>
    <w:rsid w:val="00A00BE2"/>
    <w:rsid w:val="00A00D24"/>
    <w:rsid w:val="00A01F5C"/>
    <w:rsid w:val="00A0287A"/>
    <w:rsid w:val="00A03B1D"/>
    <w:rsid w:val="00A05393"/>
    <w:rsid w:val="00A1668A"/>
    <w:rsid w:val="00A17039"/>
    <w:rsid w:val="00A17785"/>
    <w:rsid w:val="00A229B5"/>
    <w:rsid w:val="00A30646"/>
    <w:rsid w:val="00A31819"/>
    <w:rsid w:val="00A3270B"/>
    <w:rsid w:val="00A43B02"/>
    <w:rsid w:val="00A5156E"/>
    <w:rsid w:val="00A55E51"/>
    <w:rsid w:val="00A56824"/>
    <w:rsid w:val="00A67276"/>
    <w:rsid w:val="00A67840"/>
    <w:rsid w:val="00A743AC"/>
    <w:rsid w:val="00A87A54"/>
    <w:rsid w:val="00A90ECA"/>
    <w:rsid w:val="00A90FB9"/>
    <w:rsid w:val="00A96AAF"/>
    <w:rsid w:val="00AA1061"/>
    <w:rsid w:val="00AA1809"/>
    <w:rsid w:val="00AA4727"/>
    <w:rsid w:val="00AB2B3E"/>
    <w:rsid w:val="00AB6313"/>
    <w:rsid w:val="00AF0BB7"/>
    <w:rsid w:val="00AF0EDE"/>
    <w:rsid w:val="00AF47EE"/>
    <w:rsid w:val="00B0234E"/>
    <w:rsid w:val="00B06751"/>
    <w:rsid w:val="00B151A9"/>
    <w:rsid w:val="00B2062B"/>
    <w:rsid w:val="00B2169D"/>
    <w:rsid w:val="00B21CBB"/>
    <w:rsid w:val="00B21E7E"/>
    <w:rsid w:val="00B2250E"/>
    <w:rsid w:val="00B226CA"/>
    <w:rsid w:val="00B24BE1"/>
    <w:rsid w:val="00B316CA"/>
    <w:rsid w:val="00B34D40"/>
    <w:rsid w:val="00B41F72"/>
    <w:rsid w:val="00B51654"/>
    <w:rsid w:val="00B517E1"/>
    <w:rsid w:val="00B55E70"/>
    <w:rsid w:val="00B57F6A"/>
    <w:rsid w:val="00B60238"/>
    <w:rsid w:val="00B655D8"/>
    <w:rsid w:val="00B7267A"/>
    <w:rsid w:val="00B837A9"/>
    <w:rsid w:val="00B84409"/>
    <w:rsid w:val="00B8570B"/>
    <w:rsid w:val="00B96441"/>
    <w:rsid w:val="00BA0E8E"/>
    <w:rsid w:val="00BA6741"/>
    <w:rsid w:val="00BB5683"/>
    <w:rsid w:val="00BD0826"/>
    <w:rsid w:val="00BD7E0C"/>
    <w:rsid w:val="00BE3210"/>
    <w:rsid w:val="00BE4FD8"/>
    <w:rsid w:val="00BF466F"/>
    <w:rsid w:val="00C00700"/>
    <w:rsid w:val="00C016B8"/>
    <w:rsid w:val="00C053EF"/>
    <w:rsid w:val="00C12978"/>
    <w:rsid w:val="00C141C6"/>
    <w:rsid w:val="00C2071A"/>
    <w:rsid w:val="00C20ACB"/>
    <w:rsid w:val="00C26068"/>
    <w:rsid w:val="00C271A8"/>
    <w:rsid w:val="00C363BB"/>
    <w:rsid w:val="00C37A77"/>
    <w:rsid w:val="00C40512"/>
    <w:rsid w:val="00C455CE"/>
    <w:rsid w:val="00C461E6"/>
    <w:rsid w:val="00C47E16"/>
    <w:rsid w:val="00C50ABB"/>
    <w:rsid w:val="00C53DD8"/>
    <w:rsid w:val="00C608EE"/>
    <w:rsid w:val="00C7340E"/>
    <w:rsid w:val="00C93EBA"/>
    <w:rsid w:val="00CA31A6"/>
    <w:rsid w:val="00CA7FF5"/>
    <w:rsid w:val="00CB1E7C"/>
    <w:rsid w:val="00CB2EA1"/>
    <w:rsid w:val="00CB43F1"/>
    <w:rsid w:val="00CB6EDE"/>
    <w:rsid w:val="00CC135D"/>
    <w:rsid w:val="00CC41BA"/>
    <w:rsid w:val="00CC5454"/>
    <w:rsid w:val="00CC63E8"/>
    <w:rsid w:val="00CD1C6C"/>
    <w:rsid w:val="00CD2280"/>
    <w:rsid w:val="00CD6169"/>
    <w:rsid w:val="00CE7E4A"/>
    <w:rsid w:val="00CF34D3"/>
    <w:rsid w:val="00D021D2"/>
    <w:rsid w:val="00D079F5"/>
    <w:rsid w:val="00D13D8A"/>
    <w:rsid w:val="00D2602B"/>
    <w:rsid w:val="00D279D8"/>
    <w:rsid w:val="00D27C8E"/>
    <w:rsid w:val="00D30697"/>
    <w:rsid w:val="00D4141B"/>
    <w:rsid w:val="00D4145D"/>
    <w:rsid w:val="00D5467F"/>
    <w:rsid w:val="00D5553B"/>
    <w:rsid w:val="00D5724B"/>
    <w:rsid w:val="00D6730A"/>
    <w:rsid w:val="00D7500C"/>
    <w:rsid w:val="00D76068"/>
    <w:rsid w:val="00D76B01"/>
    <w:rsid w:val="00D84704"/>
    <w:rsid w:val="00D94AD2"/>
    <w:rsid w:val="00D95424"/>
    <w:rsid w:val="00DA5649"/>
    <w:rsid w:val="00DA6F0F"/>
    <w:rsid w:val="00DA7FF9"/>
    <w:rsid w:val="00DB714B"/>
    <w:rsid w:val="00DB7637"/>
    <w:rsid w:val="00DC763A"/>
    <w:rsid w:val="00DE2EA4"/>
    <w:rsid w:val="00DF5BFB"/>
    <w:rsid w:val="00E1195D"/>
    <w:rsid w:val="00E1456D"/>
    <w:rsid w:val="00E26E20"/>
    <w:rsid w:val="00E447C5"/>
    <w:rsid w:val="00E454DC"/>
    <w:rsid w:val="00E469E4"/>
    <w:rsid w:val="00E475C3"/>
    <w:rsid w:val="00E509B0"/>
    <w:rsid w:val="00E871A6"/>
    <w:rsid w:val="00E879C2"/>
    <w:rsid w:val="00EA1688"/>
    <w:rsid w:val="00EC6CA0"/>
    <w:rsid w:val="00EC7F26"/>
    <w:rsid w:val="00ED084E"/>
    <w:rsid w:val="00ED3392"/>
    <w:rsid w:val="00ED3DF6"/>
    <w:rsid w:val="00ED592E"/>
    <w:rsid w:val="00ED6ABD"/>
    <w:rsid w:val="00EE212F"/>
    <w:rsid w:val="00EE3C0F"/>
    <w:rsid w:val="00EF2A7F"/>
    <w:rsid w:val="00EF4F57"/>
    <w:rsid w:val="00F01BC4"/>
    <w:rsid w:val="00F03EAC"/>
    <w:rsid w:val="00F14024"/>
    <w:rsid w:val="00F226A4"/>
    <w:rsid w:val="00F259D7"/>
    <w:rsid w:val="00F300A0"/>
    <w:rsid w:val="00F32D05"/>
    <w:rsid w:val="00F35263"/>
    <w:rsid w:val="00F3798B"/>
    <w:rsid w:val="00F4140F"/>
    <w:rsid w:val="00F43AAF"/>
    <w:rsid w:val="00F53AEA"/>
    <w:rsid w:val="00F66093"/>
    <w:rsid w:val="00F7746D"/>
    <w:rsid w:val="00F819C3"/>
    <w:rsid w:val="00F848D6"/>
    <w:rsid w:val="00F959BE"/>
    <w:rsid w:val="00FA5DDD"/>
    <w:rsid w:val="00FB0D6C"/>
    <w:rsid w:val="00FC00D4"/>
    <w:rsid w:val="00FC694C"/>
    <w:rsid w:val="00FC6E19"/>
    <w:rsid w:val="00FD0330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0F4C17"/>
  <w15:docId w15:val="{D922CE51-4E9C-4C11-B7AD-DA4F05A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0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30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30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30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uiPriority w:val="99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F300A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300A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300A0"/>
  </w:style>
  <w:style w:type="paragraph" w:styleId="Avslutandetext">
    <w:name w:val="Closing"/>
    <w:basedOn w:val="Normal"/>
    <w:link w:val="AvslutandetextChar"/>
    <w:uiPriority w:val="99"/>
    <w:semiHidden/>
    <w:unhideWhenUsed/>
    <w:rsid w:val="00F300A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300A0"/>
  </w:style>
  <w:style w:type="paragraph" w:styleId="Avsndaradress-brev">
    <w:name w:val="envelope return"/>
    <w:basedOn w:val="Normal"/>
    <w:uiPriority w:val="99"/>
    <w:semiHidden/>
    <w:unhideWhenUsed/>
    <w:rsid w:val="00F300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300A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300A0"/>
  </w:style>
  <w:style w:type="paragraph" w:styleId="Brdtext3">
    <w:name w:val="Body Text 3"/>
    <w:basedOn w:val="Normal"/>
    <w:link w:val="Brdtext3Char"/>
    <w:uiPriority w:val="99"/>
    <w:semiHidden/>
    <w:unhideWhenUsed/>
    <w:rsid w:val="00F300A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300A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300A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300A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300A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300A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300A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300A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300A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300A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300A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300A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300A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300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00A0"/>
  </w:style>
  <w:style w:type="character" w:customStyle="1" w:styleId="DatumChar">
    <w:name w:val="Datum Char"/>
    <w:basedOn w:val="Standardstycketeckensnitt"/>
    <w:link w:val="Datum"/>
    <w:uiPriority w:val="99"/>
    <w:semiHidden/>
    <w:rsid w:val="00F300A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300A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300A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300A0"/>
  </w:style>
  <w:style w:type="paragraph" w:styleId="Figurfrteckning">
    <w:name w:val="table of figures"/>
    <w:basedOn w:val="Normal"/>
    <w:next w:val="Normal"/>
    <w:uiPriority w:val="99"/>
    <w:semiHidden/>
    <w:unhideWhenUsed/>
    <w:rsid w:val="00F300A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300A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300A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00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00A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300A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300A0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300A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300A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300A0"/>
  </w:style>
  <w:style w:type="paragraph" w:styleId="Innehll4">
    <w:name w:val="toc 4"/>
    <w:basedOn w:val="Normal"/>
    <w:next w:val="Normal"/>
    <w:autoRedefine/>
    <w:uiPriority w:val="39"/>
    <w:semiHidden/>
    <w:unhideWhenUsed/>
    <w:rsid w:val="00F300A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300A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300A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300A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300A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300A0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0A0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0A0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300A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300A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300A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300A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300A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300A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300A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300A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300A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300A0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MAIN CONTENT,Colorful List - Accent 11,Bullet 1,Bullet Points,Párrafo de lista,Recommendation,List Paragraph2,OBC Bullet"/>
    <w:basedOn w:val="Normal"/>
    <w:link w:val="ListstyckeChar"/>
    <w:uiPriority w:val="34"/>
    <w:qFormat/>
    <w:rsid w:val="00F300A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300A0"/>
  </w:style>
  <w:style w:type="paragraph" w:styleId="Makrotext">
    <w:name w:val="macro"/>
    <w:link w:val="MakrotextChar"/>
    <w:uiPriority w:val="99"/>
    <w:semiHidden/>
    <w:unhideWhenUsed/>
    <w:rsid w:val="00F30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300A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0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00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F300A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300A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300A0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300A0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00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00A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300A0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300A0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00A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0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0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0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300A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300A0"/>
  </w:style>
  <w:style w:type="paragraph" w:styleId="Slutnotstext">
    <w:name w:val="endnote text"/>
    <w:basedOn w:val="Normal"/>
    <w:link w:val="SlutnotstextChar"/>
    <w:uiPriority w:val="99"/>
    <w:semiHidden/>
    <w:unhideWhenUsed/>
    <w:rsid w:val="00F300A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300A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300A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00A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3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300A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MAIN CONTENT Char,Colorful List - Accent 11 Char,Bullet 1 Char,Bullet Points Char"/>
    <w:link w:val="Liststycke"/>
    <w:uiPriority w:val="34"/>
    <w:locked/>
    <w:rsid w:val="00074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813923AF94F06A0F1FF78EA038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C4BAD-D58B-45B0-B7A8-D93984B728C9}"/>
      </w:docPartPr>
      <w:docPartBody>
        <w:p w:rsidR="006F3B40" w:rsidRDefault="00372EEB" w:rsidP="00372EEB">
          <w:pPr>
            <w:pStyle w:val="C9D813923AF94F06A0F1FF78EA038A56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3FA1BE29E6AA46458B2C288E5184B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4ADDF-5B2B-4B30-996F-DFA0F6D52037}"/>
      </w:docPartPr>
      <w:docPartBody>
        <w:p w:rsidR="006F3B40" w:rsidRDefault="00372EEB" w:rsidP="00372EEB">
          <w:pPr>
            <w:pStyle w:val="3FA1BE29E6AA46458B2C288E5184BB1F"/>
          </w:pPr>
          <w:r>
            <w:t xml:space="preserve"> </w:t>
          </w:r>
        </w:p>
      </w:docPartBody>
    </w:docPart>
    <w:docPart>
      <w:docPartPr>
        <w:name w:val="C9326B186F044053952B353E4F13D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146C3-3E55-4256-A70F-FDEB2B0039B6}"/>
      </w:docPartPr>
      <w:docPartBody>
        <w:p w:rsidR="006F3B40" w:rsidRDefault="00372EEB" w:rsidP="00372EEB">
          <w:pPr>
            <w:pStyle w:val="C9326B186F044053952B353E4F13DA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ED100A2820468C950A74673D95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D15E3-A741-444B-A894-D0574165C4C4}"/>
      </w:docPartPr>
      <w:docPartBody>
        <w:p w:rsidR="006F3B40" w:rsidRDefault="00372EEB" w:rsidP="00372EEB">
          <w:pPr>
            <w:pStyle w:val="E6ED100A2820468C950A74673D95E089"/>
          </w:pPr>
          <w:r>
            <w:t xml:space="preserve">     </w:t>
          </w:r>
        </w:p>
      </w:docPartBody>
    </w:docPart>
    <w:docPart>
      <w:docPartPr>
        <w:name w:val="7A9D518213D74265809C9FB74779D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E959A-D602-40E5-B8B2-4D693C835C81}"/>
      </w:docPartPr>
      <w:docPartBody>
        <w:p w:rsidR="006F3B40" w:rsidRDefault="00372EEB" w:rsidP="00372EEB">
          <w:pPr>
            <w:pStyle w:val="7A9D518213D74265809C9FB74779D2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EEB"/>
    <w:rsid w:val="00150593"/>
    <w:rsid w:val="001B30B6"/>
    <w:rsid w:val="00372EEB"/>
    <w:rsid w:val="006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2DCB0AC689471CA2CB1324B297A18F">
    <w:name w:val="042DCB0AC689471CA2CB1324B297A18F"/>
    <w:rsid w:val="00372EEB"/>
  </w:style>
  <w:style w:type="character" w:styleId="Platshllartext">
    <w:name w:val="Placeholder Text"/>
    <w:basedOn w:val="Standardstycketeckensnitt"/>
    <w:uiPriority w:val="99"/>
    <w:semiHidden/>
    <w:rsid w:val="00372EEB"/>
    <w:rPr>
      <w:color w:val="808080"/>
    </w:rPr>
  </w:style>
  <w:style w:type="paragraph" w:customStyle="1" w:styleId="C9D813923AF94F06A0F1FF78EA038A56">
    <w:name w:val="C9D813923AF94F06A0F1FF78EA038A56"/>
    <w:rsid w:val="00372EEB"/>
  </w:style>
  <w:style w:type="paragraph" w:customStyle="1" w:styleId="651F78D7CDF04507A869B764E1EF8110">
    <w:name w:val="651F78D7CDF04507A869B764E1EF8110"/>
    <w:rsid w:val="00372EEB"/>
  </w:style>
  <w:style w:type="paragraph" w:customStyle="1" w:styleId="872BF9879E334A0EA651A6DA7B63EA34">
    <w:name w:val="872BF9879E334A0EA651A6DA7B63EA34"/>
    <w:rsid w:val="00372EEB"/>
  </w:style>
  <w:style w:type="paragraph" w:customStyle="1" w:styleId="3FA1BE29E6AA46458B2C288E5184BB1F">
    <w:name w:val="3FA1BE29E6AA46458B2C288E5184BB1F"/>
    <w:rsid w:val="00372EEB"/>
  </w:style>
  <w:style w:type="paragraph" w:customStyle="1" w:styleId="551A9B2CCE374EB19714A46C89CCFEFC">
    <w:name w:val="551A9B2CCE374EB19714A46C89CCFEFC"/>
    <w:rsid w:val="00372EEB"/>
  </w:style>
  <w:style w:type="paragraph" w:customStyle="1" w:styleId="C9326B186F044053952B353E4F13DA3D">
    <w:name w:val="C9326B186F044053952B353E4F13DA3D"/>
    <w:rsid w:val="00372EEB"/>
  </w:style>
  <w:style w:type="paragraph" w:customStyle="1" w:styleId="411AA514DC3A4FBBBCA9AB645109CE5A">
    <w:name w:val="411AA514DC3A4FBBBCA9AB645109CE5A"/>
    <w:rsid w:val="00372EEB"/>
  </w:style>
  <w:style w:type="paragraph" w:customStyle="1" w:styleId="78BA21F15D194753B027F8DBC4936073">
    <w:name w:val="78BA21F15D194753B027F8DBC4936073"/>
    <w:rsid w:val="00372EEB"/>
  </w:style>
  <w:style w:type="paragraph" w:customStyle="1" w:styleId="E6ED100A2820468C950A74673D95E089">
    <w:name w:val="E6ED100A2820468C950A74673D95E089"/>
    <w:rsid w:val="00372EEB"/>
  </w:style>
  <w:style w:type="paragraph" w:customStyle="1" w:styleId="7A9D518213D74265809C9FB74779D21D">
    <w:name w:val="7A9D518213D74265809C9FB74779D21D"/>
    <w:rsid w:val="00372EEB"/>
  </w:style>
  <w:style w:type="paragraph" w:customStyle="1" w:styleId="FA7443FBDA18489C84835C506B1E14B2">
    <w:name w:val="FA7443FBDA18489C84835C506B1E14B2"/>
    <w:rsid w:val="00372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92A056CC8E7614BBE1472FE4CBC6A15" ma:contentTypeVersion="29" ma:contentTypeDescription="Skapa ny arbetsbok" ma:contentTypeScope="" ma:versionID="ee9496fbb6732a7b04f4ad39d2c2f3da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0a365dbb-fa19-406f-8c70-bfa2493272f9" targetNamespace="http://schemas.microsoft.com/office/2006/metadata/properties" ma:root="true" ma:fieldsID="06e0d52d02d792ed528c4cf3b218e869" ns2:_="" ns3:_="" ns4:_="" ns5:_="">
    <xsd:import namespace="4e9c2f0c-7bf8-49af-8356-cbf363fc78a7"/>
    <xsd:import namespace="cc625d36-bb37-4650-91b9-0c96159295ba"/>
    <xsd:import namespace="18f3d968-6251-40b0-9f11-012b293496c2"/>
    <xsd:import namespace="0a365dbb-fa19-406f-8c70-bfa2493272f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32f83979-9e09-4ecf-b820-e1fdfa1f9b92}" ma:internalName="TaxCatchAllLabel" ma:readOnly="true" ma:showField="CatchAllDataLabel" ma:web="218f670b-7ae8-48e9-b2d8-51c29497f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2f83979-9e09-4ecf-b820-e1fdfa1f9b92}" ma:internalName="TaxCatchAll" ma:showField="CatchAllData" ma:web="218f670b-7ae8-48e9-b2d8-51c29497f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65dbb-fa19-406f-8c70-bfa2493272f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2020-06-08T00:00:00</HeaderDate>
    <Office/>
    <Dnr>UD2017/</Dnr>
    <ParagrafNr/>
    <DocumentTitle/>
    <VisitingAddress/>
    <Extra1>Ministerrådet</Extra1>
    <Extra2/>
    <Extra3/>
    <Number/>
    <Recipient/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0a365dbb-fa19-406f-8c70-bfa2493272f9">CT57EAHPVFV2-29651864-15010</_dlc_DocId>
    <_dlc_DocIdUrl xmlns="0a365dbb-fa19-406f-8c70-bfa2493272f9">
      <Url>https://dhs.sp.regeringskansliet.se/yta/ud-ame/_layouts/15/DocIdRedir.aspx?ID=CT57EAHPVFV2-29651864-15010</Url>
      <Description>CT57EAHPVFV2-29651864-15010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9782-1AC8-4B8D-9BD5-3A00FC3E63A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DD047E3-3FC4-4121-9B7A-DB94E184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0a365dbb-fa19-406f-8c70-bfa249327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F63CF-8423-49A9-A93C-154516B354BB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03B4E1DC-2C3C-4541-AE1E-651111610847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a365dbb-fa19-406f-8c70-bfa2493272f9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AD788F6-25F2-433F-BF8D-3FEBE4F0BD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3BC58DD-A4FD-4F85-8554-845CE50C76F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A23F277-267D-4987-A340-7C36B635E534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D6344419-2CC3-4C76-81C3-6DDC296F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767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 Lagercrantz</dc:creator>
  <cp:lastModifiedBy>Benjamin Hemche Billberg</cp:lastModifiedBy>
  <cp:revision>20</cp:revision>
  <cp:lastPrinted>2020-05-25T12:17:00Z</cp:lastPrinted>
  <dcterms:created xsi:type="dcterms:W3CDTF">2020-06-05T11:37:00Z</dcterms:created>
  <dcterms:modified xsi:type="dcterms:W3CDTF">2020-06-07T14:01:00Z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8f3db2ea-f315-4329-bf4e-ff50fdaf5421</vt:lpwstr>
  </property>
  <property fmtid="{D5CDD505-2E9C-101B-9397-08002B2CF9AE}" pid="3" name="ContentTypeId">
    <vt:lpwstr>0x010100BBA312BF02777149882D207184EC35C00100292A056CC8E7614BBE1472FE4CBC6A15</vt:lpwstr>
  </property>
  <property fmtid="{D5CDD505-2E9C-101B-9397-08002B2CF9AE}" pid="4" name="Order">
    <vt:r8>8623200</vt:r8>
  </property>
  <property fmtid="{D5CDD505-2E9C-101B-9397-08002B2CF9AE}" pid="5" name="ActivityCategory">
    <vt:lpwstr/>
  </property>
  <property fmtid="{D5CDD505-2E9C-101B-9397-08002B2CF9AE}" pid="6" name="Organisation">
    <vt:lpwstr/>
  </property>
</Properties>
</file>