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60EA" w:rsidP="00DA0661">
      <w:pPr>
        <w:pStyle w:val="Title"/>
      </w:pPr>
      <w:bookmarkStart w:id="0" w:name="Start"/>
      <w:bookmarkEnd w:id="0"/>
      <w:r>
        <w:t>Svar på fråga 2021/22:1880 av Rasmus Ling (MP)</w:t>
      </w:r>
      <w:r>
        <w:br/>
        <w:t>Anonyma donationer till partierna</w:t>
      </w:r>
    </w:p>
    <w:p w:rsidR="00E360EA" w:rsidP="002749F7">
      <w:pPr>
        <w:pStyle w:val="BodyText"/>
      </w:pPr>
      <w:r>
        <w:t>Rasmus Ling har frågat mig om jag avser ta några initiativ för att skärpa lagstiftningen om partidonationer.</w:t>
      </w:r>
    </w:p>
    <w:p w:rsidR="00E360EA" w:rsidRPr="00EA3032" w:rsidP="00EA3032">
      <w:pPr>
        <w:pStyle w:val="BodyText"/>
      </w:pPr>
      <w:r>
        <w:t xml:space="preserve">Av </w:t>
      </w:r>
      <w:r w:rsidR="00105025">
        <w:t>2018 års lag</w:t>
      </w:r>
      <w:r w:rsidRPr="00B23D13" w:rsidR="00B23D13">
        <w:t xml:space="preserve"> om insyn i </w:t>
      </w:r>
      <w:r w:rsidRPr="00742E1D" w:rsidR="00B23D13">
        <w:t xml:space="preserve">finansiering av partier </w:t>
      </w:r>
      <w:r w:rsidRPr="00742E1D">
        <w:t xml:space="preserve">framgår bland annat att </w:t>
      </w:r>
      <w:r w:rsidRPr="00742E1D" w:rsidR="00EA3032">
        <w:t xml:space="preserve">partier och deras sidoorganisationer, ledamöter och ersättare för ledamöter samt valkandidater för partier inte </w:t>
      </w:r>
      <w:r w:rsidRPr="00742E1D">
        <w:t xml:space="preserve">får </w:t>
      </w:r>
      <w:r w:rsidRPr="00742E1D" w:rsidR="00EA3032">
        <w:t>ta emot anonyma bidrag till den del värdet överstiger 0,05 prisbasbelopp</w:t>
      </w:r>
      <w:r w:rsidRPr="00742E1D" w:rsidR="00F729A8">
        <w:t xml:space="preserve">, vilket i år är </w:t>
      </w:r>
      <w:r w:rsidRPr="00742E1D" w:rsidR="00EA3032">
        <w:t>2 4</w:t>
      </w:r>
      <w:r w:rsidRPr="00742E1D" w:rsidR="00F729A8">
        <w:t>15</w:t>
      </w:r>
      <w:r w:rsidRPr="00742E1D" w:rsidR="00EA3032">
        <w:t xml:space="preserve"> kronor. Om det har lämnats ett anonymt bidrag som inte får tas emot, ska den del av bidraget som överstiger</w:t>
      </w:r>
      <w:r w:rsidRPr="00742E1D" w:rsidR="00F729A8">
        <w:t xml:space="preserve"> </w:t>
      </w:r>
      <w:r w:rsidRPr="00742E1D" w:rsidR="00EA3032">
        <w:t>beloppsgränsen betalas tillbaka till givaren. Om detta inte bedöms vara möjligt, ska den delen betalas in till Kammarkollegiet.</w:t>
      </w:r>
      <w:r w:rsidRPr="00742E1D" w:rsidR="00B23D13">
        <w:t xml:space="preserve"> </w:t>
      </w:r>
      <w:r w:rsidRPr="00742E1D" w:rsidR="00261B35">
        <w:t>Lagen innehåller också bestämmelser om att e</w:t>
      </w:r>
      <w:r w:rsidRPr="00742E1D">
        <w:t>n intäktsredovisning</w:t>
      </w:r>
      <w:r w:rsidRPr="00742E1D" w:rsidR="0073210C">
        <w:t xml:space="preserve"> </w:t>
      </w:r>
      <w:r w:rsidRPr="00742E1D" w:rsidR="00261B35">
        <w:t xml:space="preserve">i vissa fall </w:t>
      </w:r>
      <w:r w:rsidRPr="00742E1D">
        <w:t xml:space="preserve">ska ges in till </w:t>
      </w:r>
      <w:r w:rsidRPr="00742E1D" w:rsidR="00B23D13">
        <w:t>Kammarkollegiet</w:t>
      </w:r>
      <w:r w:rsidRPr="00742E1D" w:rsidR="00657EB2">
        <w:t xml:space="preserve">. </w:t>
      </w:r>
      <w:r w:rsidRPr="00742E1D" w:rsidR="0073210C">
        <w:t xml:space="preserve">En sådan intäktsredovisning ska bland annat innehålla vissa uppgifter om givare av bidrag som överstiger 0,5 prisbasbelopp, vilket i år är 24 150 kronor. </w:t>
      </w:r>
      <w:r w:rsidRPr="00742E1D" w:rsidR="00657EB2">
        <w:t>Kammarkollegiet</w:t>
      </w:r>
      <w:r w:rsidRPr="00742E1D" w:rsidR="00B23D13">
        <w:t xml:space="preserve"> utövar </w:t>
      </w:r>
      <w:r w:rsidRPr="00742E1D" w:rsidR="00657EB2">
        <w:t xml:space="preserve">även </w:t>
      </w:r>
      <w:r w:rsidRPr="00742E1D" w:rsidR="00B23D13">
        <w:t>tillsyn över att lagstiftningen följs.</w:t>
      </w:r>
    </w:p>
    <w:p w:rsidR="00EA3032" w:rsidRPr="00EA3032" w:rsidP="002749F7">
      <w:pPr>
        <w:pStyle w:val="BodyText"/>
      </w:pPr>
      <w:r>
        <w:t>Jag ser allvarligt på det som kommit fram i Kalla Faktas granskning</w:t>
      </w:r>
      <w:r w:rsidR="00F729A8">
        <w:t xml:space="preserve"> och</w:t>
      </w:r>
      <w:r w:rsidR="00CF7694">
        <w:t xml:space="preserve"> </w:t>
      </w:r>
      <w:r w:rsidR="00274628">
        <w:t>det kan finnas anledning att göra en översyn av regelverket</w:t>
      </w:r>
      <w:r w:rsidR="00E97CD1">
        <w:t>.</w:t>
      </w:r>
    </w:p>
    <w:p w:rsidR="00E360EA" w:rsidRPr="00EA3032" w:rsidP="006A12F1">
      <w:pPr>
        <w:pStyle w:val="BodyText"/>
      </w:pPr>
      <w:r w:rsidRPr="00EA3032">
        <w:t xml:space="preserve">Stockholm den </w:t>
      </w:r>
      <w:sdt>
        <w:sdtPr>
          <w:id w:val="-1225218591"/>
          <w:placeholder>
            <w:docPart w:val="A49F41A25DCF4626914931F7A05E82E0"/>
          </w:placeholder>
          <w:dataBinding w:xpath="/ns0:DocumentInfo[1]/ns0:BaseInfo[1]/ns0:HeaderDate[1]" w:storeItemID="{9B80EA08-A398-4BA5-82B7-4B0D9CBC9930}" w:prefixMappings="xmlns:ns0='http://lp/documentinfo/RK' "/>
          <w:date w:fullDate="2022-08-3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B743D">
            <w:t>31 augusti 2022</w:t>
          </w:r>
        </w:sdtContent>
      </w:sdt>
    </w:p>
    <w:p w:rsidR="00E360EA" w:rsidRPr="00EA3032" w:rsidP="004E7A8F">
      <w:pPr>
        <w:pStyle w:val="Brdtextutanavstnd"/>
      </w:pPr>
    </w:p>
    <w:p w:rsidR="00E360EA" w:rsidRPr="00EA3032" w:rsidP="004E7A8F">
      <w:pPr>
        <w:pStyle w:val="Brdtextutanavstnd"/>
      </w:pPr>
    </w:p>
    <w:p w:rsidR="00E360EA" w:rsidRPr="00EA3032" w:rsidP="004E7A8F">
      <w:pPr>
        <w:pStyle w:val="Brdtextutanavstnd"/>
      </w:pPr>
    </w:p>
    <w:p w:rsidR="00E360EA" w:rsidP="00422A41">
      <w:pPr>
        <w:pStyle w:val="BodyText"/>
      </w:pPr>
      <w:r>
        <w:t>Morgan Johansson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EC515D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80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360E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360EA" w:rsidRPr="007D73AB" w:rsidP="00340DE0">
          <w:pPr>
            <w:pStyle w:val="Header"/>
          </w:pPr>
        </w:p>
      </w:tc>
      <w:tc>
        <w:tcPr>
          <w:tcW w:w="1134" w:type="dxa"/>
        </w:tcPr>
        <w:p w:rsidR="00E360E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360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60EA" w:rsidRPr="00710A6C" w:rsidP="00EE3C0F">
          <w:pPr>
            <w:pStyle w:val="Header"/>
            <w:rPr>
              <w:b/>
            </w:rPr>
          </w:pPr>
        </w:p>
        <w:p w:rsidR="00E360EA" w:rsidP="00EE3C0F">
          <w:pPr>
            <w:pStyle w:val="Header"/>
          </w:pPr>
        </w:p>
        <w:p w:rsidR="00E360EA" w:rsidP="00EE3C0F">
          <w:pPr>
            <w:pStyle w:val="Header"/>
          </w:pPr>
        </w:p>
        <w:p w:rsidR="00E360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B3277B1EFE14F17AAE4ECC7E0A1F8AC"/>
            </w:placeholder>
            <w:dataBinding w:xpath="/ns0:DocumentInfo[1]/ns0:BaseInfo[1]/ns0:Dnr[1]" w:storeItemID="{9B80EA08-A398-4BA5-82B7-4B0D9CBC9930}" w:prefixMappings="xmlns:ns0='http://lp/documentinfo/RK' "/>
            <w:text/>
          </w:sdtPr>
          <w:sdtContent>
            <w:p w:rsidR="00E360EA" w:rsidP="00EE3C0F">
              <w:pPr>
                <w:pStyle w:val="Header"/>
              </w:pPr>
              <w:r>
                <w:t>Ju2022/</w:t>
              </w:r>
              <w:r w:rsidR="002814AE">
                <w:t>02693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E7233E74CB49E2BC646F7F83FBC27A"/>
            </w:placeholder>
            <w:showingPlcHdr/>
            <w:dataBinding w:xpath="/ns0:DocumentInfo[1]/ns0:BaseInfo[1]/ns0:DocNumber[1]" w:storeItemID="{9B80EA08-A398-4BA5-82B7-4B0D9CBC9930}" w:prefixMappings="xmlns:ns0='http://lp/documentinfo/RK' "/>
            <w:text/>
          </w:sdtPr>
          <w:sdtContent>
            <w:p w:rsidR="00E360E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360EA" w:rsidP="00EE3C0F">
          <w:pPr>
            <w:pStyle w:val="Header"/>
          </w:pPr>
        </w:p>
      </w:tc>
      <w:tc>
        <w:tcPr>
          <w:tcW w:w="1134" w:type="dxa"/>
        </w:tcPr>
        <w:p w:rsidR="00E360EA" w:rsidP="0094502D">
          <w:pPr>
            <w:pStyle w:val="Header"/>
          </w:pPr>
        </w:p>
        <w:p w:rsidR="00E360E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DE3076D3024C6BBE5BB9F643A9AD8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66C5A" w:rsidRPr="00E66C5A" w:rsidP="00340DE0">
              <w:pPr>
                <w:pStyle w:val="Header"/>
                <w:rPr>
                  <w:b/>
                </w:rPr>
              </w:pPr>
              <w:r w:rsidRPr="00E66C5A">
                <w:rPr>
                  <w:b/>
                </w:rPr>
                <w:t>Justitiedepartementet</w:t>
              </w:r>
            </w:p>
            <w:p w:rsidR="00E360EA" w:rsidRPr="00340DE0" w:rsidP="00340DE0">
              <w:pPr>
                <w:pStyle w:val="Header"/>
              </w:pPr>
              <w:r w:rsidRPr="00E66C5A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D9827C3CC1423A8F75BE682BF8E40F"/>
          </w:placeholder>
          <w:dataBinding w:xpath="/ns0:DocumentInfo[1]/ns0:BaseInfo[1]/ns0:Recipient[1]" w:storeItemID="{9B80EA08-A398-4BA5-82B7-4B0D9CBC9930}" w:prefixMappings="xmlns:ns0='http://lp/documentinfo/RK' "/>
          <w:text w:multiLine="1"/>
        </w:sdtPr>
        <w:sdtContent>
          <w:tc>
            <w:tcPr>
              <w:tcW w:w="3170" w:type="dxa"/>
            </w:tcPr>
            <w:p w:rsidR="00E360E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60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3277B1EFE14F17AAE4ECC7E0A1F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832E4-2602-4BC0-99F1-BDDC2EEDC3B0}"/>
      </w:docPartPr>
      <w:docPartBody>
        <w:p w:rsidR="00814618" w:rsidP="000E18B1">
          <w:pPr>
            <w:pStyle w:val="5B3277B1EFE14F17AAE4ECC7E0A1F8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E7233E74CB49E2BC646F7F83FBC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726E1-4A7D-41E1-988C-45DE6F60CA0D}"/>
      </w:docPartPr>
      <w:docPartBody>
        <w:p w:rsidR="00814618" w:rsidP="000E18B1">
          <w:pPr>
            <w:pStyle w:val="7FE7233E74CB49E2BC646F7F83FBC2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DE3076D3024C6BBE5BB9F643A9A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33000-AD4D-4F71-B744-3588586743AA}"/>
      </w:docPartPr>
      <w:docPartBody>
        <w:p w:rsidR="00814618" w:rsidP="000E18B1">
          <w:pPr>
            <w:pStyle w:val="26DE3076D3024C6BBE5BB9F643A9AD8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D9827C3CC1423A8F75BE682BF8E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840D6-E53A-40EA-B995-2E2C336A07EE}"/>
      </w:docPartPr>
      <w:docPartBody>
        <w:p w:rsidR="00814618" w:rsidP="000E18B1">
          <w:pPr>
            <w:pStyle w:val="7BD9827C3CC1423A8F75BE682BF8E4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9F41A25DCF4626914931F7A05E8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F8BDB-92DA-4416-8CA4-4167E428407E}"/>
      </w:docPartPr>
      <w:docPartBody>
        <w:p w:rsidR="00814618" w:rsidP="000E18B1">
          <w:pPr>
            <w:pStyle w:val="A49F41A25DCF4626914931F7A05E82E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8B1"/>
    <w:rPr>
      <w:noProof w:val="0"/>
      <w:color w:val="808080"/>
    </w:rPr>
  </w:style>
  <w:style w:type="paragraph" w:customStyle="1" w:styleId="5B3277B1EFE14F17AAE4ECC7E0A1F8AC">
    <w:name w:val="5B3277B1EFE14F17AAE4ECC7E0A1F8AC"/>
    <w:rsid w:val="000E18B1"/>
  </w:style>
  <w:style w:type="paragraph" w:customStyle="1" w:styleId="7BD9827C3CC1423A8F75BE682BF8E40F">
    <w:name w:val="7BD9827C3CC1423A8F75BE682BF8E40F"/>
    <w:rsid w:val="000E18B1"/>
  </w:style>
  <w:style w:type="paragraph" w:customStyle="1" w:styleId="7FE7233E74CB49E2BC646F7F83FBC27A1">
    <w:name w:val="7FE7233E74CB49E2BC646F7F83FBC27A1"/>
    <w:rsid w:val="000E18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DE3076D3024C6BBE5BB9F643A9AD881">
    <w:name w:val="26DE3076D3024C6BBE5BB9F643A9AD881"/>
    <w:rsid w:val="000E18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172E0B9DBF4333A523BFA761F35C9B">
    <w:name w:val="BB172E0B9DBF4333A523BFA761F35C9B"/>
    <w:rsid w:val="000E18B1"/>
  </w:style>
  <w:style w:type="paragraph" w:customStyle="1" w:styleId="B4940C506125410BA1282C7FBEBC5C8A">
    <w:name w:val="B4940C506125410BA1282C7FBEBC5C8A"/>
    <w:rsid w:val="000E18B1"/>
  </w:style>
  <w:style w:type="paragraph" w:customStyle="1" w:styleId="2438BEFAD75A49CB931D6E21D038EAF5">
    <w:name w:val="2438BEFAD75A49CB931D6E21D038EAF5"/>
    <w:rsid w:val="000E18B1"/>
  </w:style>
  <w:style w:type="paragraph" w:customStyle="1" w:styleId="A49F41A25DCF4626914931F7A05E82E0">
    <w:name w:val="A49F41A25DCF4626914931F7A05E82E0"/>
    <w:rsid w:val="000E18B1"/>
  </w:style>
  <w:style w:type="paragraph" w:customStyle="1" w:styleId="678463FBDEAF4980834114140909DA7A">
    <w:name w:val="678463FBDEAF4980834114140909DA7A"/>
    <w:rsid w:val="000E18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2022-08-31T00:00:00</HeaderDate>
    <Office/>
    <Dnr>Ju2022/02693</Dnr>
    <ParagrafNr/>
    <DocumentTitle/>
    <VisitingAddress/>
    <Extra1/>
    <Extra2/>
    <Extra3>Rasmus Ling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e36844dd-8e26-4901-ac49-114a2767ff2a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950DB-98E5-4DEB-BCA5-9CB572FF901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B80EA08-A398-4BA5-82B7-4B0D9CBC9930}"/>
</file>

<file path=customXml/itemProps4.xml><?xml version="1.0" encoding="utf-8"?>
<ds:datastoreItem xmlns:ds="http://schemas.openxmlformats.org/officeDocument/2006/customXml" ds:itemID="{6BCDA61D-5101-4B07-BB94-95373A92F195}"/>
</file>

<file path=customXml/itemProps5.xml><?xml version="1.0" encoding="utf-8"?>
<ds:datastoreItem xmlns:ds="http://schemas.openxmlformats.org/officeDocument/2006/customXml" ds:itemID="{E3C8CCCD-6B3B-460E-99BF-BFF9A30CD5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1880.docx</dc:title>
  <cp:revision>6</cp:revision>
  <dcterms:created xsi:type="dcterms:W3CDTF">2022-08-25T14:25:00Z</dcterms:created>
  <dcterms:modified xsi:type="dcterms:W3CDTF">2022-08-30T08:17:00Z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b749c755-60ef-46b3-8894-93336121bf5a</vt:lpwstr>
  </property>
</Properties>
</file>