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C44B" w14:textId="77777777" w:rsidR="00FD597F" w:rsidRPr="0046491B" w:rsidRDefault="00FD597F" w:rsidP="00DC6853">
      <w:pPr>
        <w:pStyle w:val="Rubrik"/>
        <w:spacing w:after="240"/>
        <w:rPr>
          <w:rFonts w:cstheme="majorHAnsi"/>
          <w:szCs w:val="26"/>
        </w:rPr>
      </w:pPr>
      <w:bookmarkStart w:id="0" w:name="_GoBack"/>
      <w:bookmarkEnd w:id="0"/>
      <w:r w:rsidRPr="0046491B">
        <w:rPr>
          <w:rFonts w:cstheme="majorHAnsi"/>
          <w:szCs w:val="26"/>
        </w:rPr>
        <w:t>S</w:t>
      </w:r>
      <w:r w:rsidR="00D11B15">
        <w:rPr>
          <w:rFonts w:cstheme="majorHAnsi"/>
          <w:szCs w:val="26"/>
        </w:rPr>
        <w:t>var på fråg</w:t>
      </w:r>
      <w:r w:rsidR="00705E89">
        <w:rPr>
          <w:rFonts w:cstheme="majorHAnsi"/>
          <w:szCs w:val="26"/>
        </w:rPr>
        <w:t>orna</w:t>
      </w:r>
      <w:r w:rsidR="00F6635A" w:rsidRPr="0046491B">
        <w:rPr>
          <w:rFonts w:cstheme="majorHAnsi"/>
          <w:szCs w:val="26"/>
        </w:rPr>
        <w:t xml:space="preserve"> 2016/17:</w:t>
      </w:r>
      <w:r w:rsidR="00705E89">
        <w:rPr>
          <w:rFonts w:cstheme="majorHAnsi"/>
          <w:szCs w:val="26"/>
        </w:rPr>
        <w:t>848</w:t>
      </w:r>
      <w:r w:rsidR="00374FFB">
        <w:rPr>
          <w:rFonts w:cstheme="majorHAnsi"/>
          <w:szCs w:val="26"/>
        </w:rPr>
        <w:t xml:space="preserve"> </w:t>
      </w:r>
      <w:r w:rsidR="00705E89">
        <w:rPr>
          <w:rFonts w:cstheme="majorHAnsi"/>
          <w:szCs w:val="26"/>
        </w:rPr>
        <w:t xml:space="preserve">Besparingar på Polisregion Syd och 2016/17:849 Ekonomisk kompensation för gräns- och id-kontroller </w:t>
      </w:r>
      <w:r w:rsidR="00EF7DF7" w:rsidRPr="0046491B">
        <w:rPr>
          <w:rFonts w:cstheme="majorHAnsi"/>
          <w:szCs w:val="26"/>
        </w:rPr>
        <w:t xml:space="preserve">av </w:t>
      </w:r>
      <w:r w:rsidR="00705E89">
        <w:rPr>
          <w:rFonts w:cstheme="majorHAnsi"/>
          <w:szCs w:val="26"/>
        </w:rPr>
        <w:t>Tobias Billström (M)</w:t>
      </w:r>
    </w:p>
    <w:p w14:paraId="004267DD" w14:textId="77777777" w:rsidR="00705E89" w:rsidRDefault="00705E89" w:rsidP="00D11B15">
      <w:pPr>
        <w:pStyle w:val="Brdtext"/>
        <w:rPr>
          <w:rFonts w:cstheme="majorHAnsi"/>
        </w:rPr>
      </w:pPr>
      <w:r>
        <w:rPr>
          <w:rFonts w:cstheme="majorHAnsi"/>
        </w:rPr>
        <w:t xml:space="preserve">Tobias Billström </w:t>
      </w:r>
      <w:r w:rsidR="007C1498" w:rsidRPr="00D11B15">
        <w:rPr>
          <w:rFonts w:cstheme="majorHAnsi"/>
        </w:rPr>
        <w:t xml:space="preserve">har frågat mig </w:t>
      </w:r>
      <w:r>
        <w:rPr>
          <w:rFonts w:cstheme="majorHAnsi"/>
        </w:rPr>
        <w:t>vilka åtgärder jag avser att vidta för att säke</w:t>
      </w:r>
      <w:r>
        <w:rPr>
          <w:rFonts w:cstheme="majorHAnsi"/>
        </w:rPr>
        <w:t>r</w:t>
      </w:r>
      <w:r>
        <w:rPr>
          <w:rFonts w:cstheme="majorHAnsi"/>
        </w:rPr>
        <w:t>ställa att det ekonomiska underskottet i Polisregion Syd inte leder till ne</w:t>
      </w:r>
      <w:r>
        <w:rPr>
          <w:rFonts w:cstheme="majorHAnsi"/>
        </w:rPr>
        <w:t>d</w:t>
      </w:r>
      <w:r>
        <w:rPr>
          <w:rFonts w:cstheme="majorHAnsi"/>
        </w:rPr>
        <w:t>dragningar på polisverksamheten i ett läge där denna är hårt ansträngd. V</w:t>
      </w:r>
      <w:r>
        <w:rPr>
          <w:rFonts w:cstheme="majorHAnsi"/>
        </w:rPr>
        <w:t>i</w:t>
      </w:r>
      <w:r>
        <w:rPr>
          <w:rFonts w:cstheme="majorHAnsi"/>
        </w:rPr>
        <w:t>dare har Tobias Billström frågat om jag avser att säkerställa att Polisområde Syd kompenseras ekonomiskt via statsbudgeten för det arbete som i dag utförs i samband med gräns- och id-kontroller.</w:t>
      </w:r>
    </w:p>
    <w:p w14:paraId="0E972B15" w14:textId="64D880FA" w:rsidR="0067178C" w:rsidRDefault="0067178C" w:rsidP="002C2D0A">
      <w:pPr>
        <w:pStyle w:val="Brdtext"/>
      </w:pPr>
      <w:r>
        <w:t xml:space="preserve">Med anledning av Polismyndighetens ökade arbetsbelastning tilldelades myndigheten 283 miljoner kronor extra i vårändringsbudgeten 2016. För att ytterligare ge Polismyndigheten möjlighet att öka sina personella resurser </w:t>
      </w:r>
      <w:r w:rsidR="00AA1DB3">
        <w:t>har regeringen föreslagit och aviserat</w:t>
      </w:r>
      <w:r>
        <w:t xml:space="preserve"> tillskott till Polismyndigheten på samma</w:t>
      </w:r>
      <w:r>
        <w:t>n</w:t>
      </w:r>
      <w:r>
        <w:t>lagt drygt 2 miljarder kronor under perioden 2017–2020. I budgetproposi</w:t>
      </w:r>
      <w:r>
        <w:t>t</w:t>
      </w:r>
      <w:r>
        <w:t xml:space="preserve">ionen för 2017 aviserade regeringen också att man </w:t>
      </w:r>
      <w:r w:rsidR="00AA1DB3">
        <w:t xml:space="preserve">följer Polismyndighetens resursbehov och </w:t>
      </w:r>
      <w:r>
        <w:t>vid behov skulle återkomma till frågan.</w:t>
      </w:r>
    </w:p>
    <w:p w14:paraId="585C7508" w14:textId="52030455" w:rsidR="002C2D0A" w:rsidRDefault="002C2D0A" w:rsidP="002C2D0A">
      <w:pPr>
        <w:pStyle w:val="Brdtext"/>
        <w:rPr>
          <w:rFonts w:ascii="Garamond" w:hAnsi="Garamond"/>
        </w:rPr>
      </w:pPr>
      <w:r w:rsidRPr="00291F3A">
        <w:t xml:space="preserve">Det är emellertid Polismyndigheten som avgör hur myndighetens </w:t>
      </w:r>
      <w:r>
        <w:t>resurser</w:t>
      </w:r>
      <w:r w:rsidRPr="00291F3A">
        <w:t xml:space="preserve"> ska fördelas internt inom organisationen och vilka åtgärder som behöver vidtas för att fullgöra de arbetsuppgifter som myndigheten har.</w:t>
      </w:r>
      <w:r>
        <w:t xml:space="preserve"> Det är ett uppdrag som ofta innebär </w:t>
      </w:r>
      <w:r w:rsidRPr="007C1498">
        <w:t>svåra avvägningar när det gäller resursfördelning mellan olika angelägna arbetsuppgifter och geografiska områden.</w:t>
      </w:r>
      <w:r>
        <w:t xml:space="preserve"> För att kunna prioritera det lokala polisarbetet har rikspolischefen</w:t>
      </w:r>
      <w:r>
        <w:rPr>
          <w:rFonts w:ascii="Garamond" w:hAnsi="Garamond"/>
        </w:rPr>
        <w:t xml:space="preserve"> nyligen aviserat ett anställningsstopp vid de nationella avdelningarna.</w:t>
      </w:r>
    </w:p>
    <w:p w14:paraId="22175C65" w14:textId="3376C7E0" w:rsidR="00A022F4" w:rsidRDefault="00A022F4" w:rsidP="00E02FF3"/>
    <w:p w14:paraId="754048E8" w14:textId="77777777" w:rsidR="00F6635A" w:rsidRPr="00F6635A" w:rsidRDefault="00AE6522" w:rsidP="00DC6853">
      <w:pPr>
        <w:pStyle w:val="Brdtext"/>
        <w:spacing w:after="240"/>
      </w:pPr>
      <w:r w:rsidRPr="001A4BEE">
        <w:lastRenderedPageBreak/>
        <w:t xml:space="preserve">Jag </w:t>
      </w:r>
      <w:r>
        <w:t xml:space="preserve">kommer även i </w:t>
      </w:r>
      <w:r w:rsidRPr="001A4BEE">
        <w:t>fortsätt</w:t>
      </w:r>
      <w:r>
        <w:t>ningen</w:t>
      </w:r>
      <w:r w:rsidRPr="001A4BEE">
        <w:t xml:space="preserve"> att noga följa </w:t>
      </w:r>
      <w:r>
        <w:t>hur Polismyndigheten a</w:t>
      </w:r>
      <w:r>
        <w:t>n</w:t>
      </w:r>
      <w:r>
        <w:t xml:space="preserve">vänder sina </w:t>
      </w:r>
      <w:r w:rsidR="00A022F4">
        <w:t>resursförstärkningar och hur myndigheten</w:t>
      </w:r>
      <w:r>
        <w:t xml:space="preserve"> </w:t>
      </w:r>
      <w:r w:rsidRPr="001A4BEE">
        <w:t>arbet</w:t>
      </w:r>
      <w:r>
        <w:t>ar</w:t>
      </w:r>
      <w:r w:rsidRPr="001A4BEE">
        <w:t xml:space="preserve"> för att säke</w:t>
      </w:r>
      <w:r w:rsidRPr="001A4BEE">
        <w:t>r</w:t>
      </w:r>
      <w:r w:rsidRPr="001A4BEE">
        <w:t xml:space="preserve">ställa att </w:t>
      </w:r>
      <w:r w:rsidR="00D52DAB">
        <w:t>respektive region</w:t>
      </w:r>
      <w:r w:rsidR="00A022F4">
        <w:t xml:space="preserve"> har de</w:t>
      </w:r>
      <w:r w:rsidR="00D52DAB">
        <w:t xml:space="preserve"> förutsättningar </w:t>
      </w:r>
      <w:r w:rsidR="00A022F4">
        <w:t xml:space="preserve">som krävs för </w:t>
      </w:r>
      <w:r w:rsidR="00D52DAB">
        <w:t xml:space="preserve">att </w:t>
      </w:r>
      <w:r w:rsidR="00A022F4">
        <w:t xml:space="preserve">de ska </w:t>
      </w:r>
      <w:r w:rsidR="00D52DAB">
        <w:t>klara av sina uppgifter.</w:t>
      </w:r>
      <w:r w:rsidR="001069C3">
        <w:t xml:space="preserve"> </w:t>
      </w:r>
      <w:r>
        <w:br/>
      </w:r>
      <w:r w:rsidR="00A94963">
        <w:br/>
      </w:r>
      <w:r w:rsidR="00A94963">
        <w:br/>
      </w:r>
      <w:r w:rsidR="00740D6B">
        <w:t xml:space="preserve">Stockholm den </w:t>
      </w:r>
      <w:r w:rsidR="00A022F4">
        <w:t>22 februari</w:t>
      </w:r>
      <w:r w:rsidR="00740D6B">
        <w:t xml:space="preserve"> 2017</w:t>
      </w:r>
      <w:r w:rsidR="00D93F18">
        <w:br/>
      </w:r>
      <w:r w:rsidR="00DC6853">
        <w:br/>
      </w:r>
      <w:r w:rsidR="00DC6853">
        <w:br/>
      </w:r>
      <w:r w:rsidR="00740D6B">
        <w:t>Anders Ygeman</w:t>
      </w:r>
    </w:p>
    <w:sectPr w:rsidR="00F6635A" w:rsidRPr="00F6635A" w:rsidSect="00C03094">
      <w:headerReference w:type="first" r:id="rId16"/>
      <w:footerReference w:type="first" r:id="rId17"/>
      <w:pgSz w:w="11906" w:h="16838" w:code="9"/>
      <w:pgMar w:top="2041" w:right="1985" w:bottom="204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5064" w14:textId="77777777" w:rsidR="00D6423F" w:rsidRDefault="00D6423F" w:rsidP="00A87A54">
      <w:pPr>
        <w:spacing w:after="0" w:line="240" w:lineRule="auto"/>
      </w:pPr>
      <w:r>
        <w:separator/>
      </w:r>
    </w:p>
  </w:endnote>
  <w:endnote w:type="continuationSeparator" w:id="0">
    <w:p w14:paraId="28A3AB17" w14:textId="77777777" w:rsidR="00D6423F" w:rsidRDefault="00D642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7F1CD4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893E02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0F897879" w14:textId="77777777" w:rsidTr="00C26068">
      <w:trPr>
        <w:trHeight w:val="227"/>
      </w:trPr>
      <w:tc>
        <w:tcPr>
          <w:tcW w:w="4074" w:type="dxa"/>
        </w:tcPr>
        <w:p w14:paraId="1014035E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6AD1D947" w14:textId="77777777" w:rsidR="00FD597F" w:rsidRPr="00F53AEA" w:rsidRDefault="00FD597F" w:rsidP="00F53AEA">
          <w:pPr>
            <w:pStyle w:val="Sidfot"/>
          </w:pPr>
        </w:p>
      </w:tc>
    </w:tr>
  </w:tbl>
  <w:p w14:paraId="27DF8137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F1A7" w14:textId="77777777" w:rsidR="00D6423F" w:rsidRDefault="00D6423F" w:rsidP="00A87A54">
      <w:pPr>
        <w:spacing w:after="0" w:line="240" w:lineRule="auto"/>
      </w:pPr>
      <w:r>
        <w:separator/>
      </w:r>
    </w:p>
  </w:footnote>
  <w:footnote w:type="continuationSeparator" w:id="0">
    <w:p w14:paraId="0A6550B1" w14:textId="77777777" w:rsidR="00D6423F" w:rsidRDefault="00D642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51F5E312" w14:textId="77777777" w:rsidTr="00C93EBA">
      <w:trPr>
        <w:trHeight w:val="227"/>
      </w:trPr>
      <w:tc>
        <w:tcPr>
          <w:tcW w:w="5534" w:type="dxa"/>
        </w:tcPr>
        <w:p w14:paraId="2A6D785A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44AEDA3B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02F6D27E" w14:textId="77777777" w:rsidR="00FD597F" w:rsidRDefault="00FD597F" w:rsidP="005A703A">
          <w:pPr>
            <w:pStyle w:val="Sidhuvud"/>
          </w:pPr>
        </w:p>
      </w:tc>
    </w:tr>
    <w:tr w:rsidR="00FD597F" w14:paraId="3207EB56" w14:textId="77777777" w:rsidTr="00C93EBA">
      <w:trPr>
        <w:trHeight w:val="1928"/>
      </w:trPr>
      <w:tc>
        <w:tcPr>
          <w:tcW w:w="5534" w:type="dxa"/>
        </w:tcPr>
        <w:p w14:paraId="61150554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838CC4C" wp14:editId="360268BC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7A458C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33CB0A7D" w14:textId="77777777" w:rsidR="00FD597F" w:rsidRDefault="00FD597F" w:rsidP="00EE3C0F">
          <w:pPr>
            <w:pStyle w:val="Sidhuvud"/>
          </w:pPr>
        </w:p>
        <w:p w14:paraId="0F5E3634" w14:textId="77777777" w:rsidR="00FD597F" w:rsidRDefault="00A022F4" w:rsidP="00A022F4">
          <w:pPr>
            <w:pStyle w:val="Sidhuvud"/>
            <w:tabs>
              <w:tab w:val="clear" w:pos="4536"/>
              <w:tab w:val="clear" w:pos="9072"/>
              <w:tab w:val="left" w:pos="998"/>
            </w:tabs>
          </w:pPr>
          <w:r>
            <w:tab/>
          </w: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C5225B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667E63A7" w14:textId="77777777" w:rsidR="00FD597F" w:rsidRDefault="00E75668" w:rsidP="00EE3C0F">
              <w:pPr>
                <w:pStyle w:val="Sidhuvud"/>
              </w:pPr>
              <w:r>
                <w:t>Ju2017/01473</w:t>
              </w:r>
              <w:r w:rsidR="0046491B" w:rsidRPr="0012703E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19C1ED04" w14:textId="77777777" w:rsidR="00FD597F" w:rsidRDefault="00D11B15" w:rsidP="00EE3C0F">
              <w:pPr>
                <w:pStyle w:val="Sidhuvud"/>
              </w:pPr>
              <w:r>
                <w:t>Ju2017/</w:t>
              </w:r>
              <w:r w:rsidR="00E75668">
                <w:t>01474</w:t>
              </w:r>
              <w:r>
                <w:t>/POL</w:t>
              </w:r>
            </w:p>
          </w:sdtContent>
        </w:sdt>
        <w:p w14:paraId="3FAE62C8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20107291" w14:textId="77777777" w:rsidR="00FD597F" w:rsidRPr="0094502D" w:rsidRDefault="00FD597F" w:rsidP="0094502D">
          <w:pPr>
            <w:pStyle w:val="Sidhuvud"/>
          </w:pPr>
        </w:p>
      </w:tc>
    </w:tr>
    <w:tr w:rsidR="00FD597F" w14:paraId="66864BC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DC00BB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3714F281" w14:textId="77777777" w:rsidR="00FD597F" w:rsidRPr="00FD597F" w:rsidRDefault="00FD597F" w:rsidP="00340DE0">
              <w:pPr>
                <w:pStyle w:val="Sidhuvud"/>
              </w:pPr>
            </w:p>
            <w:p w14:paraId="39A82058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01EDB5E0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767070D" w14:textId="77777777" w:rsidR="00FD597F" w:rsidRDefault="00FD597F" w:rsidP="003E6020">
          <w:pPr>
            <w:pStyle w:val="Sidhuvud"/>
          </w:pPr>
        </w:p>
      </w:tc>
    </w:tr>
  </w:tbl>
  <w:p w14:paraId="4916CC4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26D60"/>
    <w:rsid w:val="0003679E"/>
    <w:rsid w:val="00041EDC"/>
    <w:rsid w:val="00053CAA"/>
    <w:rsid w:val="000546F9"/>
    <w:rsid w:val="00057FE0"/>
    <w:rsid w:val="00066BC9"/>
    <w:rsid w:val="0007033C"/>
    <w:rsid w:val="000757FC"/>
    <w:rsid w:val="000840CE"/>
    <w:rsid w:val="000862E0"/>
    <w:rsid w:val="000873C3"/>
    <w:rsid w:val="00092355"/>
    <w:rsid w:val="00093408"/>
    <w:rsid w:val="0009435C"/>
    <w:rsid w:val="000A37F5"/>
    <w:rsid w:val="000C61D1"/>
    <w:rsid w:val="000E12D9"/>
    <w:rsid w:val="000F00B8"/>
    <w:rsid w:val="000F32B8"/>
    <w:rsid w:val="001069C3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27397"/>
    <w:rsid w:val="0023034A"/>
    <w:rsid w:val="00233D52"/>
    <w:rsid w:val="00237147"/>
    <w:rsid w:val="00237918"/>
    <w:rsid w:val="0025084C"/>
    <w:rsid w:val="00260D2D"/>
    <w:rsid w:val="00270076"/>
    <w:rsid w:val="002760F6"/>
    <w:rsid w:val="0027664F"/>
    <w:rsid w:val="00281106"/>
    <w:rsid w:val="00282D27"/>
    <w:rsid w:val="002847F7"/>
    <w:rsid w:val="00286599"/>
    <w:rsid w:val="00291F3A"/>
    <w:rsid w:val="00292420"/>
    <w:rsid w:val="00292950"/>
    <w:rsid w:val="00296B7A"/>
    <w:rsid w:val="002A6820"/>
    <w:rsid w:val="002A6827"/>
    <w:rsid w:val="002C2D0A"/>
    <w:rsid w:val="002C5B48"/>
    <w:rsid w:val="002D3521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1FA9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1CF6"/>
    <w:rsid w:val="00352D04"/>
    <w:rsid w:val="00355B58"/>
    <w:rsid w:val="00361B45"/>
    <w:rsid w:val="00361CE9"/>
    <w:rsid w:val="00362034"/>
    <w:rsid w:val="00362BD9"/>
    <w:rsid w:val="00365461"/>
    <w:rsid w:val="00367761"/>
    <w:rsid w:val="00370311"/>
    <w:rsid w:val="0037227E"/>
    <w:rsid w:val="00374FFB"/>
    <w:rsid w:val="00380663"/>
    <w:rsid w:val="003853E3"/>
    <w:rsid w:val="0038587E"/>
    <w:rsid w:val="00385999"/>
    <w:rsid w:val="00392ED4"/>
    <w:rsid w:val="003A19AD"/>
    <w:rsid w:val="003A2E73"/>
    <w:rsid w:val="003A54A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E7635"/>
    <w:rsid w:val="003F2447"/>
    <w:rsid w:val="004049CF"/>
    <w:rsid w:val="0041223B"/>
    <w:rsid w:val="00413A4E"/>
    <w:rsid w:val="00415163"/>
    <w:rsid w:val="0042068E"/>
    <w:rsid w:val="00422030"/>
    <w:rsid w:val="00422A7F"/>
    <w:rsid w:val="00435C7A"/>
    <w:rsid w:val="00441D70"/>
    <w:rsid w:val="00445E4C"/>
    <w:rsid w:val="0046491B"/>
    <w:rsid w:val="004660C8"/>
    <w:rsid w:val="0047160D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0492E"/>
    <w:rsid w:val="006175D7"/>
    <w:rsid w:val="006208E5"/>
    <w:rsid w:val="00631F82"/>
    <w:rsid w:val="00650080"/>
    <w:rsid w:val="00654B4D"/>
    <w:rsid w:val="0066378C"/>
    <w:rsid w:val="00670A48"/>
    <w:rsid w:val="0067178C"/>
    <w:rsid w:val="00672F6F"/>
    <w:rsid w:val="00676351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54B0"/>
    <w:rsid w:val="006B7569"/>
    <w:rsid w:val="006C28EE"/>
    <w:rsid w:val="006D0231"/>
    <w:rsid w:val="006D2998"/>
    <w:rsid w:val="006D3188"/>
    <w:rsid w:val="006E08FC"/>
    <w:rsid w:val="006F2588"/>
    <w:rsid w:val="00705E89"/>
    <w:rsid w:val="00710A6C"/>
    <w:rsid w:val="00712266"/>
    <w:rsid w:val="00712593"/>
    <w:rsid w:val="007135BF"/>
    <w:rsid w:val="007228D9"/>
    <w:rsid w:val="00727AFB"/>
    <w:rsid w:val="00740D6B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9641B"/>
    <w:rsid w:val="007A1887"/>
    <w:rsid w:val="007A629C"/>
    <w:rsid w:val="007C1498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1E5D"/>
    <w:rsid w:val="0082249C"/>
    <w:rsid w:val="00825F0E"/>
    <w:rsid w:val="00830B7B"/>
    <w:rsid w:val="008349AA"/>
    <w:rsid w:val="008375D5"/>
    <w:rsid w:val="00837A1C"/>
    <w:rsid w:val="00840C2B"/>
    <w:rsid w:val="008431AF"/>
    <w:rsid w:val="00846E41"/>
    <w:rsid w:val="008504F6"/>
    <w:rsid w:val="00863BB7"/>
    <w:rsid w:val="008658BD"/>
    <w:rsid w:val="00875DDD"/>
    <w:rsid w:val="00881BC6"/>
    <w:rsid w:val="008860CC"/>
    <w:rsid w:val="00891678"/>
    <w:rsid w:val="00891929"/>
    <w:rsid w:val="00892E1A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5A8"/>
    <w:rsid w:val="008E77D6"/>
    <w:rsid w:val="009036E7"/>
    <w:rsid w:val="0091053B"/>
    <w:rsid w:val="009222E6"/>
    <w:rsid w:val="0094502D"/>
    <w:rsid w:val="00945EBF"/>
    <w:rsid w:val="00947013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09D3"/>
    <w:rsid w:val="009D5D40"/>
    <w:rsid w:val="009D6B1B"/>
    <w:rsid w:val="009E107B"/>
    <w:rsid w:val="009E18D6"/>
    <w:rsid w:val="00A00D24"/>
    <w:rsid w:val="00A01F5C"/>
    <w:rsid w:val="00A022F4"/>
    <w:rsid w:val="00A165E2"/>
    <w:rsid w:val="00A2019A"/>
    <w:rsid w:val="00A24CCB"/>
    <w:rsid w:val="00A26CCA"/>
    <w:rsid w:val="00A26E51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755D1"/>
    <w:rsid w:val="00A76085"/>
    <w:rsid w:val="00A776C3"/>
    <w:rsid w:val="00A8537B"/>
    <w:rsid w:val="00A870B0"/>
    <w:rsid w:val="00A87A54"/>
    <w:rsid w:val="00A94963"/>
    <w:rsid w:val="00A94DDC"/>
    <w:rsid w:val="00AA1809"/>
    <w:rsid w:val="00AA1DB3"/>
    <w:rsid w:val="00AB5519"/>
    <w:rsid w:val="00AB6313"/>
    <w:rsid w:val="00AB71DD"/>
    <w:rsid w:val="00AC0871"/>
    <w:rsid w:val="00AC0B9A"/>
    <w:rsid w:val="00AC15C5"/>
    <w:rsid w:val="00AC6D00"/>
    <w:rsid w:val="00AD0E75"/>
    <w:rsid w:val="00AE6522"/>
    <w:rsid w:val="00AF0BB7"/>
    <w:rsid w:val="00AF0BDE"/>
    <w:rsid w:val="00AF0EDE"/>
    <w:rsid w:val="00AF5F00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04C6"/>
    <w:rsid w:val="00B63A79"/>
    <w:rsid w:val="00B64962"/>
    <w:rsid w:val="00B66AC0"/>
    <w:rsid w:val="00B84409"/>
    <w:rsid w:val="00B94702"/>
    <w:rsid w:val="00B955BA"/>
    <w:rsid w:val="00B96681"/>
    <w:rsid w:val="00BB3E87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C03094"/>
    <w:rsid w:val="00C043C5"/>
    <w:rsid w:val="00C07D73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713C6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C7C48"/>
    <w:rsid w:val="00CD1C0F"/>
    <w:rsid w:val="00CD1C6C"/>
    <w:rsid w:val="00CD6169"/>
    <w:rsid w:val="00CD6D76"/>
    <w:rsid w:val="00CE4605"/>
    <w:rsid w:val="00CE7357"/>
    <w:rsid w:val="00CF0334"/>
    <w:rsid w:val="00CF1FD8"/>
    <w:rsid w:val="00CF4FDC"/>
    <w:rsid w:val="00CF79E4"/>
    <w:rsid w:val="00D021D2"/>
    <w:rsid w:val="00D040F7"/>
    <w:rsid w:val="00D061BB"/>
    <w:rsid w:val="00D07BE1"/>
    <w:rsid w:val="00D10F5B"/>
    <w:rsid w:val="00D116C0"/>
    <w:rsid w:val="00D11B15"/>
    <w:rsid w:val="00D13433"/>
    <w:rsid w:val="00D13D8A"/>
    <w:rsid w:val="00D13DF6"/>
    <w:rsid w:val="00D26F90"/>
    <w:rsid w:val="00D279D8"/>
    <w:rsid w:val="00D27C8E"/>
    <w:rsid w:val="00D4141B"/>
    <w:rsid w:val="00D4145D"/>
    <w:rsid w:val="00D52DAB"/>
    <w:rsid w:val="00D5467F"/>
    <w:rsid w:val="00D55837"/>
    <w:rsid w:val="00D6423F"/>
    <w:rsid w:val="00D6730A"/>
    <w:rsid w:val="00D674A6"/>
    <w:rsid w:val="00D710A0"/>
    <w:rsid w:val="00D74B7C"/>
    <w:rsid w:val="00D76068"/>
    <w:rsid w:val="00D76B01"/>
    <w:rsid w:val="00D84704"/>
    <w:rsid w:val="00D93F18"/>
    <w:rsid w:val="00D95424"/>
    <w:rsid w:val="00D968B4"/>
    <w:rsid w:val="00DA5C0D"/>
    <w:rsid w:val="00DA6212"/>
    <w:rsid w:val="00DB714B"/>
    <w:rsid w:val="00DC6853"/>
    <w:rsid w:val="00DD0722"/>
    <w:rsid w:val="00DF3E15"/>
    <w:rsid w:val="00DF5BFB"/>
    <w:rsid w:val="00E02FF3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75668"/>
    <w:rsid w:val="00E8751E"/>
    <w:rsid w:val="00E87B2C"/>
    <w:rsid w:val="00EA1688"/>
    <w:rsid w:val="00EA4C83"/>
    <w:rsid w:val="00EA51D2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43F16"/>
    <w:rsid w:val="00F5045C"/>
    <w:rsid w:val="00F53AEA"/>
    <w:rsid w:val="00F6392C"/>
    <w:rsid w:val="00F64256"/>
    <w:rsid w:val="00F66093"/>
    <w:rsid w:val="00F6635A"/>
    <w:rsid w:val="00F70848"/>
    <w:rsid w:val="00F834AA"/>
    <w:rsid w:val="00F848D6"/>
    <w:rsid w:val="00F943C8"/>
    <w:rsid w:val="00F96B28"/>
    <w:rsid w:val="00FA41B4"/>
    <w:rsid w:val="00FA5DDD"/>
    <w:rsid w:val="00FA7644"/>
    <w:rsid w:val="00FC3963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2F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1.xml"/><Relationship Id="rId12" Type="http://schemas.openxmlformats.org/officeDocument/2006/relationships/settings" Target="settings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4FEB492E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4FEB492F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4FEB4930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4FEB4931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4FEB4932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0564EE"/>
    <w:rsid w:val="00252FC2"/>
    <w:rsid w:val="00255CB1"/>
    <w:rsid w:val="005F1CE0"/>
    <w:rsid w:val="00627708"/>
    <w:rsid w:val="00763A89"/>
    <w:rsid w:val="00777EB9"/>
    <w:rsid w:val="00C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B492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Ju2017/01473/POL</Dnr>
    <ParagrafNr/>
    <DocumentTitle/>
    <VisitingAddress/>
    <Extra1>extrainfo för denna mallm</Extra1>
    <Extra2>mer extrainfo</Extra2>
    <Extra3/>
    <Number/>
    <Recipient>Till riksdagen</Recipient>
    <SenderText/>
    <DocNumber>Ju2017/01474/POL</DocNumber>
    <Doclanguage>1053</Doclanguage>
    <Appendix/>
    <LogotypeName>RK_LOGO_SV_BW.png</LogotypeName>
  </BaseInfo>
</DocumentInfo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ef0fb8f6-9beb-4c8b-8720-0f130b44f95d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556A-A8B3-4540-82EF-F9537FED594A}"/>
</file>

<file path=customXml/itemProps2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7A1C96-73B4-4B25-BF50-4BCEADE5BBDF}"/>
</file>

<file path=customXml/itemProps4.xml><?xml version="1.0" encoding="utf-8"?>
<ds:datastoreItem xmlns:ds="http://schemas.openxmlformats.org/officeDocument/2006/customXml" ds:itemID="{80105A92-89B5-4231-9B33-C33A5BED507C}"/>
</file>

<file path=customXml/itemProps5.xml><?xml version="1.0" encoding="utf-8"?>
<ds:datastoreItem xmlns:ds="http://schemas.openxmlformats.org/officeDocument/2006/customXml" ds:itemID="{7A6EB895-B80A-4392-96E3-F7001322D932}"/>
</file>

<file path=customXml/itemProps6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810D7D7-C4B6-4327-8121-0CA70443C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87711A0-6838-4538-96A7-21354E67C0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Eva Zimmerman</cp:lastModifiedBy>
  <cp:revision>5</cp:revision>
  <cp:lastPrinted>2016-11-21T14:34:00Z</cp:lastPrinted>
  <dcterms:created xsi:type="dcterms:W3CDTF">2017-02-15T13:57:00Z</dcterms:created>
  <dcterms:modified xsi:type="dcterms:W3CDTF">2017-02-21T13:12:00Z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5f903f65-e305-48c0-a71a-1a42d18e955e</vt:lpwstr>
  </property>
</Properties>
</file>