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F93C" w14:textId="1A53B438" w:rsidR="00FB5415" w:rsidRDefault="00FB5415" w:rsidP="00820F32">
      <w:pPr>
        <w:pStyle w:val="Rubrik"/>
      </w:pPr>
      <w:bookmarkStart w:id="0" w:name="Start"/>
      <w:bookmarkEnd w:id="0"/>
      <w:r>
        <w:t>Svar på fråga 2</w:t>
      </w:r>
      <w:bookmarkStart w:id="1" w:name="_GoBack"/>
      <w:bookmarkEnd w:id="1"/>
      <w:r>
        <w:t>019/20:1111</w:t>
      </w:r>
      <w:r w:rsidRPr="00FB5415">
        <w:t xml:space="preserve"> </w:t>
      </w:r>
      <w:r>
        <w:t xml:space="preserve">av </w:t>
      </w:r>
      <w:r w:rsidR="00870ED1">
        <w:t>Maj Karlsson</w:t>
      </w:r>
      <w:r>
        <w:t xml:space="preserve"> (</w:t>
      </w:r>
      <w:r w:rsidR="00870ED1">
        <w:t>V</w:t>
      </w:r>
      <w:r>
        <w:t>)</w:t>
      </w:r>
      <w:r>
        <w:br/>
      </w:r>
      <w:r w:rsidR="00870ED1" w:rsidRPr="00FB5415">
        <w:t>Kvinnojourer som drivs ideellt</w:t>
      </w:r>
    </w:p>
    <w:p w14:paraId="56A52CB7" w14:textId="1A4DE00D" w:rsidR="00870ED1" w:rsidRDefault="00870ED1" w:rsidP="00870ED1">
      <w:pPr>
        <w:pStyle w:val="Brdtext"/>
      </w:pPr>
      <w:r>
        <w:t>Maj Karlsson har frågat mig vad jag avser att göra för att möjliggöra att kvinnojourer likt Terrafem kan drivas ideellt och därigenom säkra alla våldsutsatta kvinnors och tjejers möjlighet att få hjälp och stöd oavsett etnisk bakgrund.</w:t>
      </w:r>
    </w:p>
    <w:p w14:paraId="47D7B1F3" w14:textId="2E96A641" w:rsidR="00737066" w:rsidRDefault="004A7FA6" w:rsidP="00870ED1">
      <w:pPr>
        <w:pStyle w:val="Brdtext"/>
      </w:pPr>
      <w:r w:rsidRPr="004A7FA6">
        <w:t>De ideella organisationernas verksamhet på brottsofferområdet när det gäller mäns våld mot kvinnor är ovärderliga och den betydelse som kvinno- och tjejjoursrörelsen har haft och har för att regering och riksdag, myndigheter, kommuner och regioner idag uppmärksammar och agerar mot mäns våld kan knappast överskattas.</w:t>
      </w:r>
      <w:r w:rsidR="00D46F05">
        <w:t xml:space="preserve"> </w:t>
      </w:r>
    </w:p>
    <w:p w14:paraId="42A2DA6F" w14:textId="2BD689A0" w:rsidR="00870ED1" w:rsidRDefault="00D46F05" w:rsidP="00870ED1">
      <w:pPr>
        <w:pStyle w:val="Brdtext"/>
      </w:pPr>
      <w:r>
        <w:t xml:space="preserve">Jag delar </w:t>
      </w:r>
      <w:r w:rsidR="004708B5">
        <w:t xml:space="preserve">helt och fullt </w:t>
      </w:r>
      <w:r>
        <w:t xml:space="preserve">Maj Karlssons uppfattning att det är oerhört viktigt att det stöd som tjejer och kvinnor kan ta del av </w:t>
      </w:r>
      <w:r w:rsidR="00737066">
        <w:t>genom</w:t>
      </w:r>
      <w:r>
        <w:t xml:space="preserve"> jourerna är tillgängligt oavsett etnisk bakgrund och språkkunskaper. </w:t>
      </w:r>
      <w:r w:rsidR="00481D74">
        <w:t>J</w:t>
      </w:r>
      <w:r>
        <w:t xml:space="preserve">ag </w:t>
      </w:r>
      <w:r w:rsidR="00481D74">
        <w:t xml:space="preserve">kan </w:t>
      </w:r>
      <w:r>
        <w:t>inte kommentera myndighetsbeslut</w:t>
      </w:r>
      <w:r w:rsidR="005E6BA1">
        <w:t xml:space="preserve"> i </w:t>
      </w:r>
      <w:r w:rsidR="003B0A9E">
        <w:t xml:space="preserve">enskilda </w:t>
      </w:r>
      <w:r w:rsidR="005E6BA1">
        <w:t>fall</w:t>
      </w:r>
      <w:r w:rsidR="00481D74">
        <w:t xml:space="preserve">, men jag </w:t>
      </w:r>
      <w:r w:rsidR="004708B5">
        <w:t>vill</w:t>
      </w:r>
      <w:r w:rsidR="00481D74">
        <w:t xml:space="preserve"> redogöra för v</w:t>
      </w:r>
      <w:r w:rsidR="005E6BA1">
        <w:t xml:space="preserve">ilka åtgärder </w:t>
      </w:r>
      <w:r w:rsidR="00481D74">
        <w:t>regeringen g</w:t>
      </w:r>
      <w:r w:rsidR="005E6BA1">
        <w:t xml:space="preserve">enerellt har genomfört </w:t>
      </w:r>
      <w:r w:rsidR="00481D74">
        <w:t xml:space="preserve">för att </w:t>
      </w:r>
      <w:r w:rsidR="00481D74" w:rsidRPr="00481D74">
        <w:t>säkra våldsutsatta kvinnors och tjejers möjlighet att få stöd</w:t>
      </w:r>
      <w:r w:rsidR="00481D74">
        <w:t>.</w:t>
      </w:r>
    </w:p>
    <w:p w14:paraId="0D5785A1" w14:textId="4CD13209" w:rsidR="00E80219" w:rsidRDefault="00C111A5" w:rsidP="00737066">
      <w:pPr>
        <w:pStyle w:val="Brdtext"/>
      </w:pPr>
      <w:r>
        <w:t>Det är i sammanhanget viktigt att understryka att det hör till kommunens uppgifter att verka för att den som utsatts för brott och dennes närstående får stöd och hjälp</w:t>
      </w:r>
      <w:r w:rsidR="00DA2EB9" w:rsidRPr="00DA2EB9">
        <w:t>, till exempel i form av skyddat boende</w:t>
      </w:r>
      <w:r w:rsidR="00DA2EB9">
        <w:t xml:space="preserve">. </w:t>
      </w:r>
      <w:r>
        <w:t xml:space="preserve">Kommuner har sedan lång tid tillbaka möjlighet att överlämna genomförandet av insatser till </w:t>
      </w:r>
      <w:r w:rsidR="00F713C8">
        <w:t>externa</w:t>
      </w:r>
      <w:r>
        <w:t xml:space="preserve"> </w:t>
      </w:r>
      <w:r w:rsidR="00881EEB">
        <w:t>aktörer</w:t>
      </w:r>
      <w:r w:rsidR="006108DA">
        <w:t xml:space="preserve">, </w:t>
      </w:r>
      <w:proofErr w:type="gramStart"/>
      <w:r w:rsidR="006108DA">
        <w:t>t.ex.</w:t>
      </w:r>
      <w:proofErr w:type="gramEnd"/>
      <w:r w:rsidR="006108DA">
        <w:t xml:space="preserve"> en kvinnojour som bedriver skyddat boende. </w:t>
      </w:r>
      <w:r>
        <w:t>I sådana fall har k</w:t>
      </w:r>
      <w:r w:rsidR="00D410F0">
        <w:t xml:space="preserve">ommunen det finansiella ansvaret för tjänsten och uppdragsersättning lämnas (i regel i form av en dygnsavgift). </w:t>
      </w:r>
    </w:p>
    <w:p w14:paraId="3BF27F85" w14:textId="65A10C18" w:rsidR="00FA2F71" w:rsidRDefault="00481D74" w:rsidP="00737066">
      <w:pPr>
        <w:pStyle w:val="Brdtext"/>
      </w:pPr>
      <w:r>
        <w:lastRenderedPageBreak/>
        <w:t xml:space="preserve">För sin föreningsverksamhet, som kan omfatta </w:t>
      </w:r>
      <w:r w:rsidR="005E6BA1">
        <w:t xml:space="preserve">aktiviteter </w:t>
      </w:r>
      <w:r>
        <w:t xml:space="preserve">som </w:t>
      </w:r>
      <w:r w:rsidR="00E80219">
        <w:t xml:space="preserve">är ett komplement till </w:t>
      </w:r>
      <w:r>
        <w:t>kommunen</w:t>
      </w:r>
      <w:r w:rsidR="00C111A5">
        <w:t>s</w:t>
      </w:r>
      <w:r>
        <w:t xml:space="preserve"> ansvar</w:t>
      </w:r>
      <w:r w:rsidR="00C111A5">
        <w:t xml:space="preserve"> enligt socialtjänstlagen</w:t>
      </w:r>
      <w:r>
        <w:t xml:space="preserve">, kan jourerna </w:t>
      </w:r>
      <w:r w:rsidR="00CC2E55">
        <w:t xml:space="preserve">ansöka om </w:t>
      </w:r>
      <w:r>
        <w:t xml:space="preserve">både statsbidrag och kommunala föreningsbidrag. </w:t>
      </w:r>
      <w:r w:rsidR="006D08BB">
        <w:t>Statsbidrag till kvinno- och tjejjourerna är prioriterat för regeringen och för 2020 har 100</w:t>
      </w:r>
      <w:r w:rsidR="00CC2E55">
        <w:t> </w:t>
      </w:r>
      <w:r w:rsidR="006D08BB">
        <w:t>miljoner kronor avsatts för ändamålet</w:t>
      </w:r>
      <w:r w:rsidR="007F0223">
        <w:t xml:space="preserve">. Bidragen </w:t>
      </w:r>
      <w:r w:rsidR="00B730BA">
        <w:t>fördelas i enlighet med f</w:t>
      </w:r>
      <w:r w:rsidR="00B730BA" w:rsidRPr="00B730BA">
        <w:t>örordning</w:t>
      </w:r>
      <w:r w:rsidR="00A96ECF">
        <w:t>en</w:t>
      </w:r>
      <w:r w:rsidR="00B730BA" w:rsidRPr="00B730BA">
        <w:t xml:space="preserve"> (2015:454) om statsbidrag till kvinno- och tjejjourer</w:t>
      </w:r>
      <w:r w:rsidR="006D08BB">
        <w:t>.</w:t>
      </w:r>
      <w:r w:rsidR="00B730BA">
        <w:t xml:space="preserve"> </w:t>
      </w:r>
      <w:r w:rsidR="00894681">
        <w:t>Därutöver kan r</w:t>
      </w:r>
      <w:r w:rsidR="00D80E57">
        <w:t xml:space="preserve">iksorganisationer </w:t>
      </w:r>
      <w:r w:rsidR="00CC2E55">
        <w:t xml:space="preserve">och organisationer som bedriver </w:t>
      </w:r>
      <w:r w:rsidR="00A96ECF">
        <w:t xml:space="preserve">verksamhet som är av riksintresse </w:t>
      </w:r>
      <w:r w:rsidR="00CC2E55">
        <w:t xml:space="preserve">söka </w:t>
      </w:r>
      <w:r w:rsidR="00D80E57">
        <w:t>bidrag enligt f</w:t>
      </w:r>
      <w:r w:rsidR="00D80E57" w:rsidRPr="00D80E57">
        <w:t>örordning</w:t>
      </w:r>
      <w:r w:rsidR="00A96ECF">
        <w:t>en</w:t>
      </w:r>
      <w:r w:rsidR="00D80E57" w:rsidRPr="00D80E57">
        <w:t xml:space="preserve"> (2011:1062) om statsbidrag till vissa organisationer inom det sociala området </w:t>
      </w:r>
      <w:proofErr w:type="gramStart"/>
      <w:r w:rsidR="00D80E57" w:rsidRPr="00D80E57">
        <w:t>m.m.</w:t>
      </w:r>
      <w:proofErr w:type="gramEnd"/>
      <w:r w:rsidR="00D80E57" w:rsidRPr="00D80E57">
        <w:t xml:space="preserve"> </w:t>
      </w:r>
      <w:r w:rsidR="00D80E57">
        <w:t xml:space="preserve">och organisationer inom området mäns våld mot kvinnor även söka utvecklingsmedel från Socialstyrelsen. </w:t>
      </w:r>
      <w:r w:rsidR="00B730BA">
        <w:t xml:space="preserve">De ideella kvinno- och tjejjourerna fick </w:t>
      </w:r>
      <w:r w:rsidR="007F0223">
        <w:t xml:space="preserve">därtill </w:t>
      </w:r>
      <w:r w:rsidR="00B730BA">
        <w:t xml:space="preserve">uppskattningsvis totalt 70 miljoner kronor i förenings- och verksamhetsbidrag från kommunerna </w:t>
      </w:r>
      <w:r w:rsidR="00B730BA" w:rsidRPr="00314711">
        <w:t>under 201</w:t>
      </w:r>
      <w:r w:rsidR="006108DA" w:rsidRPr="00314711">
        <w:t>7</w:t>
      </w:r>
      <w:r w:rsidR="00B730BA" w:rsidRPr="00314711">
        <w:t>.</w:t>
      </w:r>
    </w:p>
    <w:p w14:paraId="4D7B1E17" w14:textId="7FF11B0E" w:rsidR="006108DA" w:rsidRDefault="00737066" w:rsidP="00737066">
      <w:pPr>
        <w:pStyle w:val="Brdtext"/>
      </w:pPr>
      <w:r>
        <w:t xml:space="preserve">I den utredning som redovisas i departementspromemorian </w:t>
      </w:r>
      <w:r w:rsidRPr="00737066">
        <w:t>Ny modell för statsbidrag till vissa ideella organisationer inom brottsofferområdet</w:t>
      </w:r>
      <w:r w:rsidR="006108DA">
        <w:t xml:space="preserve"> </w:t>
      </w:r>
      <w:r w:rsidR="00C12870">
        <w:t>(</w:t>
      </w:r>
      <w:r w:rsidR="00C12870" w:rsidRPr="00C12870">
        <w:t>Ds 2019:7</w:t>
      </w:r>
      <w:r w:rsidR="00C12870">
        <w:t xml:space="preserve">) </w:t>
      </w:r>
      <w:r w:rsidR="006108DA">
        <w:t>föreslås att de</w:t>
      </w:r>
      <w:r w:rsidR="006108DA" w:rsidRPr="006D08BB">
        <w:t xml:space="preserve"> statsbidrag som Socialstyrelsen fördelar på området </w:t>
      </w:r>
      <w:r w:rsidR="001B772A">
        <w:t xml:space="preserve">mäns våld mot kvinnor </w:t>
      </w:r>
      <w:r w:rsidR="006108DA" w:rsidRPr="006D08BB">
        <w:t>sammanförs</w:t>
      </w:r>
      <w:r w:rsidR="001B772A">
        <w:t xml:space="preserve"> till en förordning. Detta bedöms underlätta för såväl de sökande organisationerna som för Socialstyrelsen samt motverka överlappning mellan de olika bidragen</w:t>
      </w:r>
      <w:r w:rsidR="006108DA" w:rsidRPr="006D08BB">
        <w:t xml:space="preserve">. </w:t>
      </w:r>
      <w:r w:rsidR="00E80219">
        <w:t>T</w:t>
      </w:r>
      <w:r w:rsidR="006108DA" w:rsidRPr="006D08BB">
        <w:t xml:space="preserve">illämpningsområdet för bidraget </w:t>
      </w:r>
      <w:r w:rsidR="00CC2E55">
        <w:t xml:space="preserve">föreslås </w:t>
      </w:r>
      <w:r w:rsidR="00D80E57">
        <w:t>ta sin utgångspunkt i</w:t>
      </w:r>
      <w:r w:rsidR="006108DA" w:rsidRPr="006D08BB">
        <w:t xml:space="preserve"> den nationella strategin för att förebygga och bekämpa mäns våld mot kvinnor</w:t>
      </w:r>
      <w:r w:rsidR="006108DA">
        <w:t xml:space="preserve"> och</w:t>
      </w:r>
      <w:r w:rsidR="006108DA" w:rsidRPr="006D08BB">
        <w:t xml:space="preserve"> Istanbulkonventionen</w:t>
      </w:r>
      <w:r w:rsidR="006108DA">
        <w:t>,</w:t>
      </w:r>
      <w:r w:rsidR="006108DA" w:rsidRPr="006D08BB">
        <w:t xml:space="preserve"> enligt vilken Sverige förbundit sig att stödja civilsamhällets arbete med att bekämpa våld mot kvinnor.</w:t>
      </w:r>
      <w:r w:rsidR="006108DA">
        <w:t xml:space="preserve"> Förslaget innebär också att bidragen får lämnas för två år, vilket ökar jourernas möjligheter till långsiktig planering. Förslaget har remitterats och bereds för närvarande inom Regeringskansliet.</w:t>
      </w:r>
      <w:r w:rsidR="00D410F0">
        <w:t xml:space="preserve"> </w:t>
      </w:r>
    </w:p>
    <w:p w14:paraId="5C4E5DA9" w14:textId="77777777" w:rsidR="006D08BB" w:rsidRDefault="006D08BB" w:rsidP="00820F32">
      <w:pPr>
        <w:pStyle w:val="Brdtext"/>
      </w:pPr>
    </w:p>
    <w:p w14:paraId="4511A965" w14:textId="3DB93FE7" w:rsidR="00870ED1" w:rsidRDefault="00870ED1" w:rsidP="00820F32">
      <w:pPr>
        <w:pStyle w:val="Brdtext"/>
      </w:pPr>
      <w:r>
        <w:t xml:space="preserve">Stockholm den </w:t>
      </w:r>
      <w:sdt>
        <w:sdtPr>
          <w:id w:val="-1225218591"/>
          <w:placeholder>
            <w:docPart w:val="4FFEE29205994CE79315CB9C8944CBAB"/>
          </w:placeholder>
          <w:dataBinding w:prefixMappings="xmlns:ns0='http://lp/documentinfo/RK' " w:xpath="/ns0:DocumentInfo[1]/ns0:BaseInfo[1]/ns0:HeaderDate[1]" w:storeItemID="{0C533D0A-4BAC-454B-9E4A-548324462E17}"/>
          <w:date w:fullDate="2020-04-01T00:00:00Z">
            <w:dateFormat w:val="d MMMM yyyy"/>
            <w:lid w:val="sv-SE"/>
            <w:storeMappedDataAs w:val="dateTime"/>
            <w:calendar w:val="gregorian"/>
          </w:date>
        </w:sdtPr>
        <w:sdtEndPr/>
        <w:sdtContent>
          <w:r w:rsidR="00D7563C">
            <w:t>1 april</w:t>
          </w:r>
          <w:r>
            <w:t xml:space="preserve"> 2020</w:t>
          </w:r>
        </w:sdtContent>
      </w:sdt>
    </w:p>
    <w:p w14:paraId="519C704A" w14:textId="77777777" w:rsidR="00870ED1" w:rsidRDefault="00870ED1" w:rsidP="00820F32">
      <w:pPr>
        <w:pStyle w:val="Brdtextutanavstnd"/>
      </w:pPr>
    </w:p>
    <w:p w14:paraId="798CB699" w14:textId="77777777" w:rsidR="00870ED1" w:rsidRDefault="00870ED1" w:rsidP="00820F32">
      <w:pPr>
        <w:pStyle w:val="Brdtextutanavstnd"/>
      </w:pPr>
    </w:p>
    <w:p w14:paraId="2646051E" w14:textId="77777777" w:rsidR="00870ED1" w:rsidRDefault="00870ED1" w:rsidP="00820F32">
      <w:pPr>
        <w:pStyle w:val="Brdtextutanavstnd"/>
      </w:pPr>
    </w:p>
    <w:p w14:paraId="7B092229" w14:textId="09309306" w:rsidR="00FB5415" w:rsidRPr="00DB48AB" w:rsidRDefault="00870ED1" w:rsidP="00820F32">
      <w:pPr>
        <w:pStyle w:val="Brdtext"/>
      </w:pPr>
      <w:r>
        <w:t>Åsa Lindhagen</w:t>
      </w:r>
    </w:p>
    <w:sectPr w:rsidR="00FB541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17BD" w14:textId="77777777" w:rsidR="00751A31" w:rsidRDefault="00751A31" w:rsidP="00A87A54">
      <w:pPr>
        <w:spacing w:after="0" w:line="240" w:lineRule="auto"/>
      </w:pPr>
      <w:r>
        <w:separator/>
      </w:r>
    </w:p>
  </w:endnote>
  <w:endnote w:type="continuationSeparator" w:id="0">
    <w:p w14:paraId="14E58BB1" w14:textId="77777777" w:rsidR="00751A31" w:rsidRDefault="00751A31" w:rsidP="00A87A54">
      <w:pPr>
        <w:spacing w:after="0" w:line="240" w:lineRule="auto"/>
      </w:pPr>
      <w:r>
        <w:continuationSeparator/>
      </w:r>
    </w:p>
  </w:endnote>
  <w:endnote w:type="continuationNotice" w:id="1">
    <w:p w14:paraId="6220A04A" w14:textId="77777777" w:rsidR="00751A31" w:rsidRDefault="00751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01C31" w:rsidRPr="00347E11" w14:paraId="7A65DEC6" w14:textId="77777777" w:rsidTr="00820F32">
      <w:trPr>
        <w:trHeight w:val="227"/>
        <w:jc w:val="right"/>
      </w:trPr>
      <w:tc>
        <w:tcPr>
          <w:tcW w:w="708" w:type="dxa"/>
          <w:vAlign w:val="bottom"/>
        </w:tcPr>
        <w:p w14:paraId="4360FA0F" w14:textId="77777777" w:rsidR="00201C31" w:rsidRPr="00B62610" w:rsidRDefault="00201C31"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201C31" w:rsidRPr="00347E11" w14:paraId="3CD6D84F" w14:textId="77777777" w:rsidTr="00820F32">
      <w:trPr>
        <w:trHeight w:val="850"/>
        <w:jc w:val="right"/>
      </w:trPr>
      <w:tc>
        <w:tcPr>
          <w:tcW w:w="708" w:type="dxa"/>
          <w:vAlign w:val="bottom"/>
        </w:tcPr>
        <w:p w14:paraId="31203D27" w14:textId="77777777" w:rsidR="00201C31" w:rsidRPr="00347E11" w:rsidRDefault="00201C31" w:rsidP="005606BC">
          <w:pPr>
            <w:pStyle w:val="Sidfot"/>
            <w:spacing w:line="276" w:lineRule="auto"/>
            <w:jc w:val="right"/>
          </w:pPr>
        </w:p>
      </w:tc>
    </w:tr>
  </w:tbl>
  <w:p w14:paraId="1935320F" w14:textId="77777777" w:rsidR="00201C31" w:rsidRPr="005606BC" w:rsidRDefault="00201C31"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01C31" w:rsidRPr="00347E11" w14:paraId="10EC0A7D" w14:textId="77777777" w:rsidTr="001F4302">
      <w:trPr>
        <w:trHeight w:val="510"/>
      </w:trPr>
      <w:tc>
        <w:tcPr>
          <w:tcW w:w="8525" w:type="dxa"/>
          <w:gridSpan w:val="2"/>
          <w:vAlign w:val="bottom"/>
        </w:tcPr>
        <w:p w14:paraId="03348557" w14:textId="77777777" w:rsidR="00201C31" w:rsidRPr="00347E11" w:rsidRDefault="00201C31" w:rsidP="00347E11">
          <w:pPr>
            <w:pStyle w:val="Sidfot"/>
            <w:rPr>
              <w:sz w:val="8"/>
            </w:rPr>
          </w:pPr>
        </w:p>
      </w:tc>
    </w:tr>
    <w:tr w:rsidR="00201C31" w:rsidRPr="00EE3C0F" w14:paraId="123C5894" w14:textId="77777777" w:rsidTr="00C26068">
      <w:trPr>
        <w:trHeight w:val="227"/>
      </w:trPr>
      <w:tc>
        <w:tcPr>
          <w:tcW w:w="4074" w:type="dxa"/>
        </w:tcPr>
        <w:p w14:paraId="4A5B1383" w14:textId="77777777" w:rsidR="00201C31" w:rsidRPr="00F53AEA" w:rsidRDefault="00201C31" w:rsidP="00C26068">
          <w:pPr>
            <w:pStyle w:val="Sidfot"/>
            <w:spacing w:line="276" w:lineRule="auto"/>
          </w:pPr>
        </w:p>
      </w:tc>
      <w:tc>
        <w:tcPr>
          <w:tcW w:w="4451" w:type="dxa"/>
        </w:tcPr>
        <w:p w14:paraId="2308589E" w14:textId="77777777" w:rsidR="00201C31" w:rsidRPr="00F53AEA" w:rsidRDefault="00201C31" w:rsidP="00F53AEA">
          <w:pPr>
            <w:pStyle w:val="Sidfot"/>
            <w:spacing w:line="276" w:lineRule="auto"/>
          </w:pPr>
        </w:p>
      </w:tc>
    </w:tr>
  </w:tbl>
  <w:p w14:paraId="301EDB91" w14:textId="77777777" w:rsidR="00201C31" w:rsidRPr="00EE3C0F" w:rsidRDefault="00201C3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9DC4" w14:textId="77777777" w:rsidR="00751A31" w:rsidRDefault="00751A31" w:rsidP="00A87A54">
      <w:pPr>
        <w:spacing w:after="0" w:line="240" w:lineRule="auto"/>
      </w:pPr>
      <w:r>
        <w:separator/>
      </w:r>
    </w:p>
  </w:footnote>
  <w:footnote w:type="continuationSeparator" w:id="0">
    <w:p w14:paraId="5A08D35A" w14:textId="77777777" w:rsidR="00751A31" w:rsidRDefault="00751A31" w:rsidP="00A87A54">
      <w:pPr>
        <w:spacing w:after="0" w:line="240" w:lineRule="auto"/>
      </w:pPr>
      <w:r>
        <w:continuationSeparator/>
      </w:r>
    </w:p>
  </w:footnote>
  <w:footnote w:type="continuationNotice" w:id="1">
    <w:p w14:paraId="00DA4389" w14:textId="77777777" w:rsidR="00751A31" w:rsidRDefault="00751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01C31" w14:paraId="3FDF05E1" w14:textId="77777777" w:rsidTr="00C93EBA">
      <w:trPr>
        <w:trHeight w:val="227"/>
      </w:trPr>
      <w:tc>
        <w:tcPr>
          <w:tcW w:w="5534" w:type="dxa"/>
        </w:tcPr>
        <w:p w14:paraId="0563CB58" w14:textId="77777777" w:rsidR="00201C31" w:rsidRPr="007D73AB" w:rsidRDefault="00201C31">
          <w:pPr>
            <w:pStyle w:val="Sidhuvud"/>
          </w:pPr>
        </w:p>
      </w:tc>
      <w:tc>
        <w:tcPr>
          <w:tcW w:w="3170" w:type="dxa"/>
          <w:vAlign w:val="bottom"/>
        </w:tcPr>
        <w:p w14:paraId="607CA00C" w14:textId="77777777" w:rsidR="00201C31" w:rsidRPr="007D73AB" w:rsidRDefault="00201C31" w:rsidP="00340DE0">
          <w:pPr>
            <w:pStyle w:val="Sidhuvud"/>
          </w:pPr>
        </w:p>
      </w:tc>
      <w:tc>
        <w:tcPr>
          <w:tcW w:w="1134" w:type="dxa"/>
        </w:tcPr>
        <w:p w14:paraId="2814C53A" w14:textId="77777777" w:rsidR="00201C31" w:rsidRDefault="00201C31" w:rsidP="00820F32">
          <w:pPr>
            <w:pStyle w:val="Sidhuvud"/>
          </w:pPr>
        </w:p>
      </w:tc>
    </w:tr>
    <w:tr w:rsidR="00201C31" w14:paraId="05BA0D9A" w14:textId="77777777" w:rsidTr="00C93EBA">
      <w:trPr>
        <w:trHeight w:val="1928"/>
      </w:trPr>
      <w:tc>
        <w:tcPr>
          <w:tcW w:w="5534" w:type="dxa"/>
        </w:tcPr>
        <w:p w14:paraId="69F17156" w14:textId="77777777" w:rsidR="00201C31" w:rsidRPr="00340DE0" w:rsidRDefault="00201C31" w:rsidP="00340DE0">
          <w:pPr>
            <w:pStyle w:val="Sidhuvud"/>
          </w:pPr>
          <w:r>
            <w:rPr>
              <w:noProof/>
            </w:rPr>
            <w:drawing>
              <wp:inline distT="0" distB="0" distL="0" distR="0" wp14:anchorId="40A5EE73" wp14:editId="38B97D8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E95DFF5" w14:textId="77777777" w:rsidR="00201C31" w:rsidRPr="00710A6C" w:rsidRDefault="00201C31" w:rsidP="00EE3C0F">
          <w:pPr>
            <w:pStyle w:val="Sidhuvud"/>
            <w:rPr>
              <w:b/>
            </w:rPr>
          </w:pPr>
        </w:p>
        <w:p w14:paraId="06BDB38B" w14:textId="77777777" w:rsidR="00201C31" w:rsidRDefault="00201C31" w:rsidP="00EE3C0F">
          <w:pPr>
            <w:pStyle w:val="Sidhuvud"/>
          </w:pPr>
        </w:p>
        <w:p w14:paraId="369D8096" w14:textId="77777777" w:rsidR="00201C31" w:rsidRDefault="00201C31" w:rsidP="00EE3C0F">
          <w:pPr>
            <w:pStyle w:val="Sidhuvud"/>
          </w:pPr>
        </w:p>
        <w:p w14:paraId="535AD0F5" w14:textId="77777777" w:rsidR="00201C31" w:rsidRDefault="00201C31" w:rsidP="00EE3C0F">
          <w:pPr>
            <w:pStyle w:val="Sidhuvud"/>
          </w:pPr>
        </w:p>
        <w:sdt>
          <w:sdtPr>
            <w:alias w:val="Dnr"/>
            <w:tag w:val="ccRKShow_Dnr"/>
            <w:id w:val="-829283628"/>
            <w:placeholder>
              <w:docPart w:val="AB5FA73AB55F4E6B848CBA7602C5E1C5"/>
            </w:placeholder>
            <w:dataBinding w:prefixMappings="xmlns:ns0='http://lp/documentinfo/RK' " w:xpath="/ns0:DocumentInfo[1]/ns0:BaseInfo[1]/ns0:Dnr[1]" w:storeItemID="{0C533D0A-4BAC-454B-9E4A-548324462E17}"/>
            <w:text/>
          </w:sdtPr>
          <w:sdtEndPr/>
          <w:sdtContent>
            <w:p w14:paraId="5E0F385E" w14:textId="77777777" w:rsidR="00201C31" w:rsidRDefault="00201C31" w:rsidP="00EE3C0F">
              <w:pPr>
                <w:pStyle w:val="Sidhuvud"/>
              </w:pPr>
              <w:r>
                <w:t xml:space="preserve">A2020/00536/JÄM </w:t>
              </w:r>
            </w:p>
          </w:sdtContent>
        </w:sdt>
        <w:sdt>
          <w:sdtPr>
            <w:alias w:val="DocNumber"/>
            <w:tag w:val="DocNumber"/>
            <w:id w:val="1726028884"/>
            <w:placeholder>
              <w:docPart w:val="CDDC4FC368904EDABC2533409006166F"/>
            </w:placeholder>
            <w:showingPlcHdr/>
            <w:dataBinding w:prefixMappings="xmlns:ns0='http://lp/documentinfo/RK' " w:xpath="/ns0:DocumentInfo[1]/ns0:BaseInfo[1]/ns0:DocNumber[1]" w:storeItemID="{0C533D0A-4BAC-454B-9E4A-548324462E17}"/>
            <w:text/>
          </w:sdtPr>
          <w:sdtEndPr/>
          <w:sdtContent>
            <w:p w14:paraId="08F26789" w14:textId="77777777" w:rsidR="00201C31" w:rsidRDefault="00201C31" w:rsidP="00EE3C0F">
              <w:pPr>
                <w:pStyle w:val="Sidhuvud"/>
              </w:pPr>
              <w:r>
                <w:rPr>
                  <w:rStyle w:val="Platshllartext"/>
                </w:rPr>
                <w:t xml:space="preserve"> </w:t>
              </w:r>
            </w:p>
          </w:sdtContent>
        </w:sdt>
        <w:p w14:paraId="567AB022" w14:textId="77777777" w:rsidR="00201C31" w:rsidRDefault="00201C31" w:rsidP="00EE3C0F">
          <w:pPr>
            <w:pStyle w:val="Sidhuvud"/>
          </w:pPr>
        </w:p>
      </w:tc>
      <w:tc>
        <w:tcPr>
          <w:tcW w:w="1134" w:type="dxa"/>
        </w:tcPr>
        <w:p w14:paraId="3BC3FF7D" w14:textId="77777777" w:rsidR="00201C31" w:rsidRDefault="00201C31" w:rsidP="0094502D">
          <w:pPr>
            <w:pStyle w:val="Sidhuvud"/>
          </w:pPr>
        </w:p>
        <w:p w14:paraId="692D30E7" w14:textId="77777777" w:rsidR="00201C31" w:rsidRPr="0094502D" w:rsidRDefault="00201C31" w:rsidP="00EC71A6">
          <w:pPr>
            <w:pStyle w:val="Sidhuvud"/>
          </w:pPr>
        </w:p>
      </w:tc>
    </w:tr>
    <w:tr w:rsidR="00201C31" w14:paraId="4A3FF75C" w14:textId="77777777" w:rsidTr="00C93EBA">
      <w:trPr>
        <w:trHeight w:val="2268"/>
      </w:trPr>
      <w:sdt>
        <w:sdtPr>
          <w:rPr>
            <w:b/>
          </w:rPr>
          <w:alias w:val="SenderText"/>
          <w:tag w:val="ccRKShow_SenderText"/>
          <w:id w:val="1374046025"/>
          <w:placeholder>
            <w:docPart w:val="7B178A4F66AB4F6DB18B3C840C6F3014"/>
          </w:placeholder>
        </w:sdtPr>
        <w:sdtEndPr>
          <w:rPr>
            <w:b w:val="0"/>
          </w:rPr>
        </w:sdtEndPr>
        <w:sdtContent>
          <w:tc>
            <w:tcPr>
              <w:tcW w:w="5534" w:type="dxa"/>
              <w:tcMar>
                <w:right w:w="1134" w:type="dxa"/>
              </w:tcMar>
            </w:tcPr>
            <w:p w14:paraId="4DA86DD7" w14:textId="77777777" w:rsidR="00201C31" w:rsidRPr="00FB5415" w:rsidRDefault="00201C31" w:rsidP="00340DE0">
              <w:pPr>
                <w:pStyle w:val="Sidhuvud"/>
                <w:rPr>
                  <w:b/>
                </w:rPr>
              </w:pPr>
              <w:r w:rsidRPr="00FB5415">
                <w:rPr>
                  <w:b/>
                </w:rPr>
                <w:t>Arbetsmarknadsdepartementet</w:t>
              </w:r>
            </w:p>
            <w:p w14:paraId="518AA0FA" w14:textId="6871ACC0" w:rsidR="00201C31" w:rsidRPr="00D7563C" w:rsidRDefault="00201C31" w:rsidP="00D7563C">
              <w:pPr>
                <w:pStyle w:val="Sidhuvud"/>
                <w:rPr>
                  <w:i/>
                  <w:iCs/>
                </w:rPr>
              </w:pPr>
              <w:r w:rsidRPr="00FB5415">
                <w:t>Jämställdhetsministern samt ministern med ansvar för arbetet mot diskriminering och segregation</w:t>
              </w:r>
              <w:r w:rsidR="00D7563C">
                <w:br/>
              </w:r>
              <w:r w:rsidR="00D7563C">
                <w:br/>
              </w:r>
            </w:p>
          </w:tc>
        </w:sdtContent>
      </w:sdt>
      <w:sdt>
        <w:sdtPr>
          <w:alias w:val="Recipient"/>
          <w:tag w:val="ccRKShow_Recipient"/>
          <w:id w:val="-28344517"/>
          <w:placeholder>
            <w:docPart w:val="7D3DD8017F2444E5A1AD82332DDCF8F3"/>
          </w:placeholder>
          <w:dataBinding w:prefixMappings="xmlns:ns0='http://lp/documentinfo/RK' " w:xpath="/ns0:DocumentInfo[1]/ns0:BaseInfo[1]/ns0:Recipient[1]" w:storeItemID="{0C533D0A-4BAC-454B-9E4A-548324462E17}"/>
          <w:text w:multiLine="1"/>
        </w:sdtPr>
        <w:sdtEndPr/>
        <w:sdtContent>
          <w:tc>
            <w:tcPr>
              <w:tcW w:w="3170" w:type="dxa"/>
            </w:tcPr>
            <w:p w14:paraId="4E4E88C9" w14:textId="4D301AB3" w:rsidR="00201C31" w:rsidRDefault="00D7563C" w:rsidP="00547B89">
              <w:pPr>
                <w:pStyle w:val="Sidhuvud"/>
              </w:pPr>
              <w:r w:rsidRPr="00D7563C">
                <w:t>Till riksdagen</w:t>
              </w:r>
              <w:r>
                <w:br/>
              </w:r>
              <w:r>
                <w:br/>
              </w:r>
              <w:r>
                <w:br/>
              </w:r>
            </w:p>
          </w:tc>
        </w:sdtContent>
      </w:sdt>
      <w:tc>
        <w:tcPr>
          <w:tcW w:w="1134" w:type="dxa"/>
        </w:tcPr>
        <w:p w14:paraId="35E26B6D" w14:textId="77777777" w:rsidR="00201C31" w:rsidRDefault="00201C31" w:rsidP="003E6020">
          <w:pPr>
            <w:pStyle w:val="Sidhuvud"/>
          </w:pPr>
        </w:p>
      </w:tc>
    </w:tr>
  </w:tbl>
  <w:p w14:paraId="13015832" w14:textId="77777777" w:rsidR="00201C31" w:rsidRDefault="00201C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15"/>
    <w:rsid w:val="00000290"/>
    <w:rsid w:val="00001068"/>
    <w:rsid w:val="0000372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772A"/>
    <w:rsid w:val="001C1C7D"/>
    <w:rsid w:val="001C4980"/>
    <w:rsid w:val="001C5DC9"/>
    <w:rsid w:val="001C6B85"/>
    <w:rsid w:val="001C71A9"/>
    <w:rsid w:val="001C71F3"/>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1C31"/>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16E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4711"/>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A9E"/>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2F57"/>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08B5"/>
    <w:rsid w:val="00472EBA"/>
    <w:rsid w:val="004735B6"/>
    <w:rsid w:val="004735F0"/>
    <w:rsid w:val="004745D7"/>
    <w:rsid w:val="00474676"/>
    <w:rsid w:val="0047511B"/>
    <w:rsid w:val="00480A8A"/>
    <w:rsid w:val="00480EC3"/>
    <w:rsid w:val="00481D74"/>
    <w:rsid w:val="0048317E"/>
    <w:rsid w:val="00485601"/>
    <w:rsid w:val="004865B8"/>
    <w:rsid w:val="00486C0D"/>
    <w:rsid w:val="004911D9"/>
    <w:rsid w:val="00491796"/>
    <w:rsid w:val="00493416"/>
    <w:rsid w:val="0049768A"/>
    <w:rsid w:val="004A33C6"/>
    <w:rsid w:val="004A66B1"/>
    <w:rsid w:val="004A7DC4"/>
    <w:rsid w:val="004A7FA6"/>
    <w:rsid w:val="004B1D8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3AC8"/>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6BA1"/>
    <w:rsid w:val="005E790C"/>
    <w:rsid w:val="005F08C5"/>
    <w:rsid w:val="00604782"/>
    <w:rsid w:val="00605718"/>
    <w:rsid w:val="00605C66"/>
    <w:rsid w:val="00606310"/>
    <w:rsid w:val="00607814"/>
    <w:rsid w:val="006108DA"/>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767F"/>
    <w:rsid w:val="00691AEE"/>
    <w:rsid w:val="0069523C"/>
    <w:rsid w:val="006962CA"/>
    <w:rsid w:val="00696A95"/>
    <w:rsid w:val="006A09DA"/>
    <w:rsid w:val="006A1835"/>
    <w:rsid w:val="006A2625"/>
    <w:rsid w:val="006B4A30"/>
    <w:rsid w:val="006B7569"/>
    <w:rsid w:val="006C28EE"/>
    <w:rsid w:val="006C4FF1"/>
    <w:rsid w:val="006D08BB"/>
    <w:rsid w:val="006D2998"/>
    <w:rsid w:val="006D3188"/>
    <w:rsid w:val="006D5159"/>
    <w:rsid w:val="006D6779"/>
    <w:rsid w:val="006E08FC"/>
    <w:rsid w:val="006F2588"/>
    <w:rsid w:val="00704129"/>
    <w:rsid w:val="00710A6C"/>
    <w:rsid w:val="00710D98"/>
    <w:rsid w:val="00711CE9"/>
    <w:rsid w:val="00712266"/>
    <w:rsid w:val="00712593"/>
    <w:rsid w:val="00712D82"/>
    <w:rsid w:val="00716E22"/>
    <w:rsid w:val="007171AB"/>
    <w:rsid w:val="007203B7"/>
    <w:rsid w:val="007213D0"/>
    <w:rsid w:val="007219C0"/>
    <w:rsid w:val="00730708"/>
    <w:rsid w:val="00732599"/>
    <w:rsid w:val="00737066"/>
    <w:rsid w:val="00743E09"/>
    <w:rsid w:val="00744FCC"/>
    <w:rsid w:val="00746880"/>
    <w:rsid w:val="00747B9C"/>
    <w:rsid w:val="00750C93"/>
    <w:rsid w:val="00751A31"/>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223"/>
    <w:rsid w:val="007F06CA"/>
    <w:rsid w:val="007F61D0"/>
    <w:rsid w:val="0080228F"/>
    <w:rsid w:val="00804C1B"/>
    <w:rsid w:val="0080595A"/>
    <w:rsid w:val="0080608A"/>
    <w:rsid w:val="008150A6"/>
    <w:rsid w:val="00817098"/>
    <w:rsid w:val="008178E6"/>
    <w:rsid w:val="00820F32"/>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0EED"/>
    <w:rsid w:val="00863BB7"/>
    <w:rsid w:val="00870ED1"/>
    <w:rsid w:val="008730FD"/>
    <w:rsid w:val="00873DA1"/>
    <w:rsid w:val="00874570"/>
    <w:rsid w:val="00875DDD"/>
    <w:rsid w:val="00881BC6"/>
    <w:rsid w:val="00881EEB"/>
    <w:rsid w:val="008860CC"/>
    <w:rsid w:val="00886EEE"/>
    <w:rsid w:val="00887F86"/>
    <w:rsid w:val="00890876"/>
    <w:rsid w:val="00891929"/>
    <w:rsid w:val="00893029"/>
    <w:rsid w:val="00894681"/>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0CE3"/>
    <w:rsid w:val="0094502D"/>
    <w:rsid w:val="00946561"/>
    <w:rsid w:val="00946B39"/>
    <w:rsid w:val="00947013"/>
    <w:rsid w:val="0095062C"/>
    <w:rsid w:val="00966E40"/>
    <w:rsid w:val="00973084"/>
    <w:rsid w:val="00973CBD"/>
    <w:rsid w:val="00974520"/>
    <w:rsid w:val="00974B59"/>
    <w:rsid w:val="00975341"/>
    <w:rsid w:val="0097653D"/>
    <w:rsid w:val="009832F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1FD5"/>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0599"/>
    <w:rsid w:val="00A96ECF"/>
    <w:rsid w:val="00AA105C"/>
    <w:rsid w:val="00AA1809"/>
    <w:rsid w:val="00AA1FFE"/>
    <w:rsid w:val="00AA3F2E"/>
    <w:rsid w:val="00AA72F4"/>
    <w:rsid w:val="00AB10E7"/>
    <w:rsid w:val="00AB4D25"/>
    <w:rsid w:val="00AB5033"/>
    <w:rsid w:val="00AB5298"/>
    <w:rsid w:val="00AB5519"/>
    <w:rsid w:val="00AB6313"/>
    <w:rsid w:val="00AB71DD"/>
    <w:rsid w:val="00AC15C5"/>
    <w:rsid w:val="00AD078C"/>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29E4"/>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0BA"/>
    <w:rsid w:val="00B75139"/>
    <w:rsid w:val="00B80840"/>
    <w:rsid w:val="00B815FC"/>
    <w:rsid w:val="00B81623"/>
    <w:rsid w:val="00B82A05"/>
    <w:rsid w:val="00B82FE9"/>
    <w:rsid w:val="00B84409"/>
    <w:rsid w:val="00B84E2D"/>
    <w:rsid w:val="00B8746A"/>
    <w:rsid w:val="00B927C9"/>
    <w:rsid w:val="00B96EFA"/>
    <w:rsid w:val="00B97CCF"/>
    <w:rsid w:val="00BA61AC"/>
    <w:rsid w:val="00BB17B0"/>
    <w:rsid w:val="00BB28BF"/>
    <w:rsid w:val="00BB2F42"/>
    <w:rsid w:val="00BB4AC0"/>
    <w:rsid w:val="00BB5683"/>
    <w:rsid w:val="00BC10AE"/>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11A5"/>
    <w:rsid w:val="00C12870"/>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230"/>
    <w:rsid w:val="00C64CD9"/>
    <w:rsid w:val="00C670F8"/>
    <w:rsid w:val="00C6780B"/>
    <w:rsid w:val="00C73245"/>
    <w:rsid w:val="00C73A90"/>
    <w:rsid w:val="00C76D49"/>
    <w:rsid w:val="00C80AD4"/>
    <w:rsid w:val="00C80B5E"/>
    <w:rsid w:val="00C82055"/>
    <w:rsid w:val="00C8630A"/>
    <w:rsid w:val="00C9061B"/>
    <w:rsid w:val="00C92C50"/>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2E55"/>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0F0"/>
    <w:rsid w:val="00D4141B"/>
    <w:rsid w:val="00D4145D"/>
    <w:rsid w:val="00D458F0"/>
    <w:rsid w:val="00D46F05"/>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563C"/>
    <w:rsid w:val="00D76068"/>
    <w:rsid w:val="00D76B01"/>
    <w:rsid w:val="00D804A2"/>
    <w:rsid w:val="00D80E57"/>
    <w:rsid w:val="00D84704"/>
    <w:rsid w:val="00D84BF9"/>
    <w:rsid w:val="00D84D34"/>
    <w:rsid w:val="00D921FD"/>
    <w:rsid w:val="00D93714"/>
    <w:rsid w:val="00D94034"/>
    <w:rsid w:val="00D95424"/>
    <w:rsid w:val="00D96717"/>
    <w:rsid w:val="00DA2EB9"/>
    <w:rsid w:val="00DA4084"/>
    <w:rsid w:val="00DA56ED"/>
    <w:rsid w:val="00DA5A54"/>
    <w:rsid w:val="00DA5C0D"/>
    <w:rsid w:val="00DB40C4"/>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1602"/>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219"/>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092D"/>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3C8"/>
    <w:rsid w:val="00F73A60"/>
    <w:rsid w:val="00F8015D"/>
    <w:rsid w:val="00F829C7"/>
    <w:rsid w:val="00F834AA"/>
    <w:rsid w:val="00F848D6"/>
    <w:rsid w:val="00F859AE"/>
    <w:rsid w:val="00F902C6"/>
    <w:rsid w:val="00F922B2"/>
    <w:rsid w:val="00F943C8"/>
    <w:rsid w:val="00F96B28"/>
    <w:rsid w:val="00FA1564"/>
    <w:rsid w:val="00FA2F71"/>
    <w:rsid w:val="00FA41B4"/>
    <w:rsid w:val="00FA5DDD"/>
    <w:rsid w:val="00FA6255"/>
    <w:rsid w:val="00FA7644"/>
    <w:rsid w:val="00FB0647"/>
    <w:rsid w:val="00FB1FA3"/>
    <w:rsid w:val="00FB43A8"/>
    <w:rsid w:val="00FB4D12"/>
    <w:rsid w:val="00FB5279"/>
    <w:rsid w:val="00FB5415"/>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119662"/>
  <w15:docId w15:val="{BD1830D0-1C8E-4488-AB36-88F7A163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46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5FA73AB55F4E6B848CBA7602C5E1C5"/>
        <w:category>
          <w:name w:val="Allmänt"/>
          <w:gallery w:val="placeholder"/>
        </w:category>
        <w:types>
          <w:type w:val="bbPlcHdr"/>
        </w:types>
        <w:behaviors>
          <w:behavior w:val="content"/>
        </w:behaviors>
        <w:guid w:val="{7498185E-9260-4753-93A2-2157C601B2F3}"/>
      </w:docPartPr>
      <w:docPartBody>
        <w:p w:rsidR="00A66509" w:rsidRDefault="00895FEB" w:rsidP="00895FEB">
          <w:pPr>
            <w:pStyle w:val="AB5FA73AB55F4E6B848CBA7602C5E1C5"/>
          </w:pPr>
          <w:r>
            <w:rPr>
              <w:rStyle w:val="Platshllartext"/>
            </w:rPr>
            <w:t xml:space="preserve"> </w:t>
          </w:r>
        </w:p>
      </w:docPartBody>
    </w:docPart>
    <w:docPart>
      <w:docPartPr>
        <w:name w:val="CDDC4FC368904EDABC2533409006166F"/>
        <w:category>
          <w:name w:val="Allmänt"/>
          <w:gallery w:val="placeholder"/>
        </w:category>
        <w:types>
          <w:type w:val="bbPlcHdr"/>
        </w:types>
        <w:behaviors>
          <w:behavior w:val="content"/>
        </w:behaviors>
        <w:guid w:val="{AA7CC79F-D15D-4057-9B4E-81E5F9972311}"/>
      </w:docPartPr>
      <w:docPartBody>
        <w:p w:rsidR="00A66509" w:rsidRDefault="00895FEB" w:rsidP="00895FEB">
          <w:pPr>
            <w:pStyle w:val="CDDC4FC368904EDABC2533409006166F"/>
          </w:pPr>
          <w:r>
            <w:rPr>
              <w:rStyle w:val="Platshllartext"/>
            </w:rPr>
            <w:t xml:space="preserve"> </w:t>
          </w:r>
        </w:p>
      </w:docPartBody>
    </w:docPart>
    <w:docPart>
      <w:docPartPr>
        <w:name w:val="7B178A4F66AB4F6DB18B3C840C6F3014"/>
        <w:category>
          <w:name w:val="Allmänt"/>
          <w:gallery w:val="placeholder"/>
        </w:category>
        <w:types>
          <w:type w:val="bbPlcHdr"/>
        </w:types>
        <w:behaviors>
          <w:behavior w:val="content"/>
        </w:behaviors>
        <w:guid w:val="{E1DFE4B7-22AE-494A-9E0A-8A07235E7D3B}"/>
      </w:docPartPr>
      <w:docPartBody>
        <w:p w:rsidR="00A66509" w:rsidRDefault="00895FEB" w:rsidP="00895FEB">
          <w:pPr>
            <w:pStyle w:val="7B178A4F66AB4F6DB18B3C840C6F3014"/>
          </w:pPr>
          <w:r>
            <w:rPr>
              <w:rStyle w:val="Platshllartext"/>
            </w:rPr>
            <w:t xml:space="preserve"> </w:t>
          </w:r>
        </w:p>
      </w:docPartBody>
    </w:docPart>
    <w:docPart>
      <w:docPartPr>
        <w:name w:val="7D3DD8017F2444E5A1AD82332DDCF8F3"/>
        <w:category>
          <w:name w:val="Allmänt"/>
          <w:gallery w:val="placeholder"/>
        </w:category>
        <w:types>
          <w:type w:val="bbPlcHdr"/>
        </w:types>
        <w:behaviors>
          <w:behavior w:val="content"/>
        </w:behaviors>
        <w:guid w:val="{AC0B1598-5436-4A80-831C-A2EA3EE6F3A0}"/>
      </w:docPartPr>
      <w:docPartBody>
        <w:p w:rsidR="00A66509" w:rsidRDefault="00895FEB" w:rsidP="00895FEB">
          <w:pPr>
            <w:pStyle w:val="7D3DD8017F2444E5A1AD82332DDCF8F3"/>
          </w:pPr>
          <w:r>
            <w:rPr>
              <w:rStyle w:val="Platshllartext"/>
            </w:rPr>
            <w:t xml:space="preserve"> </w:t>
          </w:r>
        </w:p>
      </w:docPartBody>
    </w:docPart>
    <w:docPart>
      <w:docPartPr>
        <w:name w:val="4FFEE29205994CE79315CB9C8944CBAB"/>
        <w:category>
          <w:name w:val="Allmänt"/>
          <w:gallery w:val="placeholder"/>
        </w:category>
        <w:types>
          <w:type w:val="bbPlcHdr"/>
        </w:types>
        <w:behaviors>
          <w:behavior w:val="content"/>
        </w:behaviors>
        <w:guid w:val="{F47B8F6E-F216-4932-A69C-DF20BA4A7AF8}"/>
      </w:docPartPr>
      <w:docPartBody>
        <w:p w:rsidR="00A66509" w:rsidRDefault="00895FEB" w:rsidP="00895FEB">
          <w:pPr>
            <w:pStyle w:val="4FFEE29205994CE79315CB9C8944CBA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EB"/>
    <w:rsid w:val="00092EEF"/>
    <w:rsid w:val="00895FEB"/>
    <w:rsid w:val="009C7CB9"/>
    <w:rsid w:val="00A66509"/>
    <w:rsid w:val="00B10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C48AB33D7E7460D97D23613AE75942B">
    <w:name w:val="1C48AB33D7E7460D97D23613AE75942B"/>
    <w:rsid w:val="00895FEB"/>
  </w:style>
  <w:style w:type="character" w:styleId="Platshllartext">
    <w:name w:val="Placeholder Text"/>
    <w:basedOn w:val="Standardstycketeckensnitt"/>
    <w:uiPriority w:val="99"/>
    <w:semiHidden/>
    <w:rsid w:val="00895FEB"/>
    <w:rPr>
      <w:noProof w:val="0"/>
      <w:color w:val="808080"/>
    </w:rPr>
  </w:style>
  <w:style w:type="paragraph" w:customStyle="1" w:styleId="1D194FCAEBB547EAAF32B121589F15EB">
    <w:name w:val="1D194FCAEBB547EAAF32B121589F15EB"/>
    <w:rsid w:val="00895FEB"/>
  </w:style>
  <w:style w:type="paragraph" w:customStyle="1" w:styleId="B368FBC684834A9A87C33E37BDBA3698">
    <w:name w:val="B368FBC684834A9A87C33E37BDBA3698"/>
    <w:rsid w:val="00895FEB"/>
  </w:style>
  <w:style w:type="paragraph" w:customStyle="1" w:styleId="F82F7FFB37F040B6B89CB7397C47C1A8">
    <w:name w:val="F82F7FFB37F040B6B89CB7397C47C1A8"/>
    <w:rsid w:val="00895FEB"/>
  </w:style>
  <w:style w:type="paragraph" w:customStyle="1" w:styleId="AB5FA73AB55F4E6B848CBA7602C5E1C5">
    <w:name w:val="AB5FA73AB55F4E6B848CBA7602C5E1C5"/>
    <w:rsid w:val="00895FEB"/>
  </w:style>
  <w:style w:type="paragraph" w:customStyle="1" w:styleId="CDDC4FC368904EDABC2533409006166F">
    <w:name w:val="CDDC4FC368904EDABC2533409006166F"/>
    <w:rsid w:val="00895FEB"/>
  </w:style>
  <w:style w:type="paragraph" w:customStyle="1" w:styleId="AA306BEFCE9A48D38F25C4D3875EF133">
    <w:name w:val="AA306BEFCE9A48D38F25C4D3875EF133"/>
    <w:rsid w:val="00895FEB"/>
  </w:style>
  <w:style w:type="paragraph" w:customStyle="1" w:styleId="A0BDEC7D85594CCEB71DA894F3A19A2C">
    <w:name w:val="A0BDEC7D85594CCEB71DA894F3A19A2C"/>
    <w:rsid w:val="00895FEB"/>
  </w:style>
  <w:style w:type="paragraph" w:customStyle="1" w:styleId="88C2D56E26F94D3A898060FFFCA5F9AF">
    <w:name w:val="88C2D56E26F94D3A898060FFFCA5F9AF"/>
    <w:rsid w:val="00895FEB"/>
  </w:style>
  <w:style w:type="paragraph" w:customStyle="1" w:styleId="7B178A4F66AB4F6DB18B3C840C6F3014">
    <w:name w:val="7B178A4F66AB4F6DB18B3C840C6F3014"/>
    <w:rsid w:val="00895FEB"/>
  </w:style>
  <w:style w:type="paragraph" w:customStyle="1" w:styleId="7D3DD8017F2444E5A1AD82332DDCF8F3">
    <w:name w:val="7D3DD8017F2444E5A1AD82332DDCF8F3"/>
    <w:rsid w:val="00895FEB"/>
  </w:style>
  <w:style w:type="paragraph" w:customStyle="1" w:styleId="073E54148AF340EABD4D0FF08147936A">
    <w:name w:val="073E54148AF340EABD4D0FF08147936A"/>
    <w:rsid w:val="00895FEB"/>
  </w:style>
  <w:style w:type="paragraph" w:customStyle="1" w:styleId="3E0E6C856EF64C8AB700F5C733CE0BB2">
    <w:name w:val="3E0E6C856EF64C8AB700F5C733CE0BB2"/>
    <w:rsid w:val="00895FEB"/>
  </w:style>
  <w:style w:type="paragraph" w:customStyle="1" w:styleId="65425A7A117249409035395E85D1EBFF">
    <w:name w:val="65425A7A117249409035395E85D1EBFF"/>
    <w:rsid w:val="00895FEB"/>
  </w:style>
  <w:style w:type="paragraph" w:customStyle="1" w:styleId="D1E1D0A82BAA4BC787FB04CEE321133E">
    <w:name w:val="D1E1D0A82BAA4BC787FB04CEE321133E"/>
    <w:rsid w:val="00895FEB"/>
  </w:style>
  <w:style w:type="paragraph" w:customStyle="1" w:styleId="078B3286F861413FBF7229081E7C06BF">
    <w:name w:val="078B3286F861413FBF7229081E7C06BF"/>
    <w:rsid w:val="00895FEB"/>
  </w:style>
  <w:style w:type="paragraph" w:customStyle="1" w:styleId="4FFEE29205994CE79315CB9C8944CBAB">
    <w:name w:val="4FFEE29205994CE79315CB9C8944CBAB"/>
    <w:rsid w:val="00895FEB"/>
  </w:style>
  <w:style w:type="paragraph" w:customStyle="1" w:styleId="23A57B15E3E546BC8276F1FA6AFDE977">
    <w:name w:val="23A57B15E3E546BC8276F1FA6AFDE977"/>
    <w:rsid w:val="00895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b0364e41-f18f-4b14-aaeb-5017324691e3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2020-04-01T00:00:00</HeaderDate>
    <Office/>
    <Dnr>A2020/00536/JÄM </Dnr>
    <ParagrafNr/>
    <DocumentTitle/>
    <VisitingAddress/>
    <Extra1/>
    <Extra2/>
    <Extra3>Maj Karlsson</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0c29d14f-4f39-4721-823d-1d845105a599">TAWWKQQJZXDZ-1003000643-164</_dlc_DocId>
    <_dlc_DocIdUrl xmlns="0c29d14f-4f39-4721-823d-1d845105a599">
      <Url>https://dhs.sp.regeringskansliet.se/yta/a-JAM/_layouts/15/DocIdRedir.aspx?ID=TAWWKQQJZXDZ-1003000643-164</Url>
      <Description>TAWWKQQJZXDZ-1003000643-164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2020-04-01T00:00:00</HeaderDate>
    <Office/>
    <Dnr>A2020/00536/JÄM </Dnr>
    <ParagrafNr/>
    <DocumentTitle/>
    <VisitingAddress/>
    <Extra1/>
    <Extra2/>
    <Extra3>Maj Karlsson</Extra3>
    <Number/>
    <Recipient>Till riksdagen
</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A28C-F9D7-4CD8-BCC6-75CFB251A426}"/>
</file>

<file path=customXml/itemProps2.xml><?xml version="1.0" encoding="utf-8"?>
<ds:datastoreItem xmlns:ds="http://schemas.openxmlformats.org/officeDocument/2006/customXml" ds:itemID="{792352B3-C27C-4DAE-A439-4659C7ECF9E2}"/>
</file>

<file path=customXml/itemProps3.xml><?xml version="1.0" encoding="utf-8"?>
<ds:datastoreItem xmlns:ds="http://schemas.openxmlformats.org/officeDocument/2006/customXml" ds:itemID="{0C533D0A-4BAC-454B-9E4A-548324462E17}"/>
</file>

<file path=customXml/itemProps4.xml><?xml version="1.0" encoding="utf-8"?>
<ds:datastoreItem xmlns:ds="http://schemas.openxmlformats.org/officeDocument/2006/customXml" ds:itemID="{792352B3-C27C-4DAE-A439-4659C7ECF9E2}">
  <ds:schemaRefs>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18f3d968-6251-40b0-9f11-012b293496c2"/>
    <ds:schemaRef ds:uri="0c29d14f-4f39-4721-823d-1d845105a599"/>
    <ds:schemaRef ds:uri="4e9c2f0c-7bf8-49af-8356-cbf363fc78a7"/>
    <ds:schemaRef ds:uri="http://www.w3.org/XML/1998/namespace"/>
  </ds:schemaRefs>
</ds:datastoreItem>
</file>

<file path=customXml/itemProps5.xml><?xml version="1.0" encoding="utf-8"?>
<ds:datastoreItem xmlns:ds="http://schemas.openxmlformats.org/officeDocument/2006/customXml" ds:itemID="{825C37DA-FAE2-4C67-AACE-8C2080D9325E}">
  <ds:schemaRefs>
    <ds:schemaRef ds:uri="http://schemas.microsoft.com/sharepoint/v3/contenttype/forms"/>
  </ds:schemaRefs>
</ds:datastoreItem>
</file>

<file path=customXml/itemProps6.xml><?xml version="1.0" encoding="utf-8"?>
<ds:datastoreItem xmlns:ds="http://schemas.openxmlformats.org/officeDocument/2006/customXml" ds:itemID="{0C533D0A-4BAC-454B-9E4A-548324462E17}">
  <ds:schemaRefs>
    <ds:schemaRef ds:uri="http://lp/documentinfo/RK"/>
  </ds:schemaRefs>
</ds:datastoreItem>
</file>

<file path=customXml/itemProps7.xml><?xml version="1.0" encoding="utf-8"?>
<ds:datastoreItem xmlns:ds="http://schemas.openxmlformats.org/officeDocument/2006/customXml" ds:itemID="{825C37DA-FAE2-4C67-AACE-8C2080D9325E}"/>
</file>

<file path=customXml/itemProps8.xml><?xml version="1.0" encoding="utf-8"?>
<ds:datastoreItem xmlns:ds="http://schemas.openxmlformats.org/officeDocument/2006/customXml" ds:itemID="{B7CFEA71-58D7-4A8F-834D-09BD3CCB27C2}"/>
</file>

<file path=docProps/app.xml><?xml version="1.0" encoding="utf-8"?>
<Properties xmlns="http://schemas.openxmlformats.org/officeDocument/2006/extended-properties" xmlns:vt="http://schemas.openxmlformats.org/officeDocument/2006/docPropsVTypes">
  <Template>RK Basmall</Template>
  <TotalTime>0</TotalTime>
  <Pages>2</Pages>
  <Words>534</Words>
  <Characters>2836</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1111.docx</dc:title>
  <dc:subject/>
  <dc:creator>Frida Hansson</dc:creator>
  <cp:keywords/>
  <dc:description/>
  <cp:lastModifiedBy>Gunilla Qvarsebo</cp:lastModifiedBy>
  <cp:revision>2</cp:revision>
  <cp:lastPrinted>2020-03-30T11:38:00Z</cp:lastPrinted>
  <dcterms:created xsi:type="dcterms:W3CDTF">2020-03-30T11:38:00Z</dcterms:created>
  <dcterms:modified xsi:type="dcterms:W3CDTF">2020-03-30T11:38:00Z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c38e6bc2-ae0e-4abc-a44b-31c4f401b618</vt:lpwstr>
  </property>
</Properties>
</file>