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6036B" w14:textId="367940DB" w:rsidR="001265F6" w:rsidRDefault="001265F6" w:rsidP="00DA0661">
      <w:pPr>
        <w:pStyle w:val="Rubrik"/>
      </w:pPr>
      <w:bookmarkStart w:id="0" w:name="Start"/>
      <w:bookmarkEnd w:id="0"/>
      <w:r>
        <w:t>Svar på fråga 20</w:t>
      </w:r>
      <w:r w:rsidR="008A4E48">
        <w:t>19</w:t>
      </w:r>
      <w:r>
        <w:t>/</w:t>
      </w:r>
      <w:r w:rsidR="008A4E48">
        <w:t>20</w:t>
      </w:r>
      <w:r>
        <w:t>:</w:t>
      </w:r>
      <w:r w:rsidR="008A4E48">
        <w:t>1006</w:t>
      </w:r>
      <w:r>
        <w:t xml:space="preserve"> av Lars </w:t>
      </w:r>
      <w:proofErr w:type="spellStart"/>
      <w:r>
        <w:t>Hjälm</w:t>
      </w:r>
      <w:bookmarkStart w:id="1" w:name="_GoBack"/>
      <w:bookmarkEnd w:id="1"/>
      <w:r>
        <w:t>ered</w:t>
      </w:r>
      <w:proofErr w:type="spellEnd"/>
      <w:r>
        <w:t xml:space="preserve"> (</w:t>
      </w:r>
      <w:r w:rsidR="008A4E48">
        <w:t>M</w:t>
      </w:r>
      <w:r>
        <w:t>)</w:t>
      </w:r>
      <w:r>
        <w:br/>
      </w:r>
      <w:r w:rsidR="00934DBB">
        <w:t>R</w:t>
      </w:r>
      <w:r w:rsidR="008A4E48">
        <w:t xml:space="preserve">egeringens arbete med regelförenkling och </w:t>
      </w:r>
      <w:bookmarkStart w:id="2" w:name="_Hlk33535509"/>
      <w:r w:rsidR="008A4E48">
        <w:t>regelförbättring</w:t>
      </w:r>
    </w:p>
    <w:p w14:paraId="1C1DE34F" w14:textId="65BC9CE2" w:rsidR="001265F6" w:rsidRDefault="001265F6" w:rsidP="002749F7">
      <w:pPr>
        <w:pStyle w:val="Brdtext"/>
      </w:pPr>
      <w:r>
        <w:t xml:space="preserve">Lars </w:t>
      </w:r>
      <w:proofErr w:type="spellStart"/>
      <w:r>
        <w:t>Hjälmered</w:t>
      </w:r>
      <w:proofErr w:type="spellEnd"/>
      <w:r>
        <w:t xml:space="preserve"> har frågat mig hur jag avser att gå vidare med Tillväxtverket</w:t>
      </w:r>
      <w:r w:rsidR="003A2EDA">
        <w:t>s</w:t>
      </w:r>
      <w:r>
        <w:t xml:space="preserve"> förenklingsförslag för Sveriges företagare.</w:t>
      </w:r>
    </w:p>
    <w:p w14:paraId="5C93BE40" w14:textId="584C66C1" w:rsidR="008437E8" w:rsidRDefault="00D9678A" w:rsidP="002749F7">
      <w:pPr>
        <w:pStyle w:val="Brdtext"/>
      </w:pPr>
      <w:r>
        <w:t>Som näringsminister var e</w:t>
      </w:r>
      <w:r w:rsidR="00281C37" w:rsidRPr="00281C37">
        <w:t xml:space="preserve">tt huvudsyfte med </w:t>
      </w:r>
      <w:r w:rsidR="00026B24">
        <w:t xml:space="preserve">mina möten med företag och organisationer på olika orter i Sverige </w:t>
      </w:r>
      <w:r w:rsidR="00262A4F">
        <w:t>under 2019</w:t>
      </w:r>
      <w:r w:rsidR="00AF146A">
        <w:t>,</w:t>
      </w:r>
      <w:r w:rsidR="00262A4F">
        <w:t xml:space="preserve"> </w:t>
      </w:r>
      <w:r w:rsidR="00AF146A">
        <w:t xml:space="preserve">den så kallade </w:t>
      </w:r>
      <w:r w:rsidR="00AF146A" w:rsidRPr="00281C37">
        <w:t>förenklingsresan</w:t>
      </w:r>
      <w:r w:rsidR="00AF146A">
        <w:t>,</w:t>
      </w:r>
      <w:r w:rsidR="00AF146A" w:rsidRPr="00281C37">
        <w:t xml:space="preserve"> </w:t>
      </w:r>
      <w:r w:rsidR="00026B24">
        <w:t xml:space="preserve">att diskutera möjligheterna att förenkla för företag och företagare, </w:t>
      </w:r>
      <w:r w:rsidR="00AF146A">
        <w:t xml:space="preserve">och </w:t>
      </w:r>
      <w:r w:rsidR="00281C37" w:rsidRPr="00281C37">
        <w:t>att ta del av företagens egna synpunkter och förslag om vilka förenklingar som vore mest angelägna att genomföra</w:t>
      </w:r>
      <w:r w:rsidR="007A653C">
        <w:t>.</w:t>
      </w:r>
    </w:p>
    <w:p w14:paraId="228D4936" w14:textId="58EEB77F" w:rsidR="00281C37" w:rsidRDefault="008437E8" w:rsidP="002749F7">
      <w:pPr>
        <w:pStyle w:val="Brdtext"/>
      </w:pPr>
      <w:r>
        <w:t xml:space="preserve">Tillväxtverket kommer att bidra med en sammanställning </w:t>
      </w:r>
      <w:r w:rsidR="003A2EDA">
        <w:t xml:space="preserve">och </w:t>
      </w:r>
      <w:r>
        <w:t>analys</w:t>
      </w:r>
      <w:r w:rsidR="008518E9">
        <w:t xml:space="preserve"> av förslagen från företagen</w:t>
      </w:r>
      <w:r>
        <w:t xml:space="preserve"> samt</w:t>
      </w:r>
      <w:r w:rsidR="008518E9">
        <w:t xml:space="preserve"> lämna</w:t>
      </w:r>
      <w:r>
        <w:t xml:space="preserve"> förslag på </w:t>
      </w:r>
      <w:r w:rsidR="008518E9">
        <w:t xml:space="preserve">förenklingar </w:t>
      </w:r>
      <w:r w:rsidR="00580A41">
        <w:t>baserat på ett urval av dessa</w:t>
      </w:r>
      <w:r>
        <w:t xml:space="preserve">. </w:t>
      </w:r>
      <w:r w:rsidR="00262A4F">
        <w:t>Tillväxtverkets analys och förslag är därmed viktig</w:t>
      </w:r>
      <w:r w:rsidR="00970210">
        <w:t>a</w:t>
      </w:r>
      <w:r w:rsidR="00262A4F">
        <w:t xml:space="preserve"> inför </w:t>
      </w:r>
      <w:r w:rsidR="009B74F4">
        <w:t>det</w:t>
      </w:r>
      <w:r w:rsidR="00262A4F">
        <w:t xml:space="preserve"> fortsatta arbete</w:t>
      </w:r>
      <w:r w:rsidR="009B74F4">
        <w:t>t</w:t>
      </w:r>
      <w:r w:rsidR="00262A4F">
        <w:t xml:space="preserve"> med utgångspunkt från förenklingsresan.</w:t>
      </w:r>
    </w:p>
    <w:p w14:paraId="2135D804" w14:textId="4365E416" w:rsidR="00281C37" w:rsidRDefault="009141B3" w:rsidP="002749F7">
      <w:pPr>
        <w:pStyle w:val="Brdtext"/>
      </w:pPr>
      <w:bookmarkStart w:id="3" w:name="_Hlk33607075"/>
      <w:r>
        <w:t xml:space="preserve">Regeringens </w:t>
      </w:r>
      <w:r w:rsidR="009B74F4">
        <w:t xml:space="preserve">övriga </w:t>
      </w:r>
      <w:r>
        <w:t>arbete</w:t>
      </w:r>
      <w:r w:rsidR="009B74F4">
        <w:t xml:space="preserve"> med att förenkla för företagen</w:t>
      </w:r>
      <w:r>
        <w:t xml:space="preserve"> fortsätter parallellt med</w:t>
      </w:r>
      <w:r w:rsidR="00D9678A">
        <w:t xml:space="preserve"> bearbetningen av synpunkterna från förenklingsresan.</w:t>
      </w:r>
    </w:p>
    <w:bookmarkEnd w:id="3"/>
    <w:p w14:paraId="41A61375" w14:textId="372E7235" w:rsidR="001265F6" w:rsidRPr="009141B3" w:rsidRDefault="001265F6" w:rsidP="006A12F1">
      <w:pPr>
        <w:pStyle w:val="Brdtext"/>
      </w:pPr>
      <w:r w:rsidRPr="009141B3">
        <w:t xml:space="preserve">Stockholm den </w:t>
      </w:r>
      <w:sdt>
        <w:sdtPr>
          <w:rPr>
            <w:lang w:val="de-DE"/>
          </w:rPr>
          <w:id w:val="-1225218591"/>
          <w:placeholder>
            <w:docPart w:val="62BD33419153416F81049D9E643581FD"/>
          </w:placeholder>
          <w:dataBinding w:prefixMappings="xmlns:ns0='http://lp/documentinfo/RK' " w:xpath="/ns0:DocumentInfo[1]/ns0:BaseInfo[1]/ns0:HeaderDate[1]" w:storeItemID="{F0F64E48-55A5-4B48-BCC7-D70D41F45CCC}"/>
          <w:date w:fullDate="2020-03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141B3">
            <w:t>9 mars 2020</w:t>
          </w:r>
        </w:sdtContent>
      </w:sdt>
    </w:p>
    <w:p w14:paraId="1B454D77" w14:textId="77777777" w:rsidR="001265F6" w:rsidRPr="009141B3" w:rsidRDefault="001265F6" w:rsidP="004E7A8F">
      <w:pPr>
        <w:pStyle w:val="Brdtextutanavstnd"/>
      </w:pPr>
    </w:p>
    <w:p w14:paraId="4CB99F87" w14:textId="77777777" w:rsidR="001265F6" w:rsidRPr="009141B3" w:rsidRDefault="001265F6" w:rsidP="004E7A8F">
      <w:pPr>
        <w:pStyle w:val="Brdtextutanavstnd"/>
      </w:pPr>
    </w:p>
    <w:p w14:paraId="0829DAF5" w14:textId="77777777" w:rsidR="001265F6" w:rsidRPr="009141B3" w:rsidRDefault="001265F6" w:rsidP="004E7A8F">
      <w:pPr>
        <w:pStyle w:val="Brdtextutanavstnd"/>
      </w:pPr>
    </w:p>
    <w:p w14:paraId="48C1A579" w14:textId="2726408E" w:rsidR="001265F6" w:rsidRPr="001265F6" w:rsidRDefault="001265F6" w:rsidP="00422A41">
      <w:pPr>
        <w:pStyle w:val="Brdtext"/>
        <w:rPr>
          <w:lang w:val="de-DE"/>
        </w:rPr>
      </w:pPr>
      <w:r w:rsidRPr="001265F6">
        <w:rPr>
          <w:lang w:val="de-DE"/>
        </w:rPr>
        <w:t>Ibrahim Baylan</w:t>
      </w:r>
    </w:p>
    <w:p w14:paraId="47F5DCD6" w14:textId="77777777" w:rsidR="001265F6" w:rsidRPr="001265F6" w:rsidRDefault="001265F6" w:rsidP="00DB48AB">
      <w:pPr>
        <w:pStyle w:val="Brdtext"/>
        <w:rPr>
          <w:lang w:val="de-DE"/>
        </w:rPr>
      </w:pPr>
    </w:p>
    <w:bookmarkEnd w:id="2"/>
    <w:p w14:paraId="3E25DB54" w14:textId="77777777" w:rsidR="001265F6" w:rsidRPr="001265F6" w:rsidRDefault="001265F6" w:rsidP="00E96532">
      <w:pPr>
        <w:pStyle w:val="Brdtext"/>
        <w:rPr>
          <w:lang w:val="de-DE"/>
        </w:rPr>
      </w:pPr>
    </w:p>
    <w:sectPr w:rsidR="001265F6" w:rsidRPr="001265F6" w:rsidSect="001265F6">
      <w:footerReference w:type="default" r:id="rId13"/>
      <w:headerReference w:type="first" r:id="rId14"/>
      <w:footerReference w:type="first" r:id="rId15"/>
      <w:pgSz w:w="11907" w:h="16839"/>
      <w:pgMar w:top="2041" w:right="1985" w:bottom="2098" w:left="2466" w:header="34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5E5E1" w14:textId="77777777" w:rsidR="00F378E4" w:rsidRDefault="00F378E4" w:rsidP="001265F6">
      <w:pPr>
        <w:spacing w:after="0" w:line="240" w:lineRule="auto"/>
      </w:pPr>
      <w:r>
        <w:separator/>
      </w:r>
    </w:p>
  </w:endnote>
  <w:endnote w:type="continuationSeparator" w:id="0">
    <w:p w14:paraId="0FFCE43B" w14:textId="77777777" w:rsidR="00F378E4" w:rsidRDefault="00F378E4" w:rsidP="0012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265F6" w:rsidRPr="00347E11" w14:paraId="4E73E4CF" w14:textId="77777777" w:rsidTr="00D7060B">
      <w:trPr>
        <w:trHeight w:val="227"/>
        <w:jc w:val="right"/>
      </w:trPr>
      <w:tc>
        <w:tcPr>
          <w:tcW w:w="708" w:type="dxa"/>
          <w:vAlign w:val="bottom"/>
        </w:tcPr>
        <w:p w14:paraId="1F850DEC" w14:textId="77777777" w:rsidR="001265F6" w:rsidRPr="00B62610" w:rsidRDefault="001265F6" w:rsidP="001265F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265F6" w:rsidRPr="00347E11" w14:paraId="42F70675" w14:textId="77777777" w:rsidTr="00D7060B">
      <w:trPr>
        <w:trHeight w:val="850"/>
        <w:jc w:val="right"/>
      </w:trPr>
      <w:tc>
        <w:tcPr>
          <w:tcW w:w="708" w:type="dxa"/>
          <w:vAlign w:val="bottom"/>
        </w:tcPr>
        <w:p w14:paraId="4F1DBD61" w14:textId="77777777" w:rsidR="001265F6" w:rsidRPr="00347E11" w:rsidRDefault="001265F6" w:rsidP="001265F6">
          <w:pPr>
            <w:pStyle w:val="Sidfot"/>
            <w:spacing w:line="276" w:lineRule="auto"/>
            <w:jc w:val="right"/>
          </w:pPr>
        </w:p>
      </w:tc>
    </w:tr>
  </w:tbl>
  <w:p w14:paraId="19BF96A4" w14:textId="77777777" w:rsidR="001265F6" w:rsidRPr="005606BC" w:rsidRDefault="001265F6" w:rsidP="001265F6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FFF35B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8E73D9" w14:textId="77777777" w:rsidR="00347E11" w:rsidRPr="00347E11" w:rsidRDefault="00CD3E88" w:rsidP="00347E11">
          <w:pPr>
            <w:pStyle w:val="Sidfot"/>
            <w:rPr>
              <w:sz w:val="8"/>
            </w:rPr>
          </w:pPr>
        </w:p>
      </w:tc>
    </w:tr>
    <w:tr w:rsidR="00093408" w:rsidRPr="00EE3C0F" w14:paraId="5A26635A" w14:textId="77777777" w:rsidTr="00C26068">
      <w:trPr>
        <w:trHeight w:val="227"/>
      </w:trPr>
      <w:tc>
        <w:tcPr>
          <w:tcW w:w="4074" w:type="dxa"/>
        </w:tcPr>
        <w:p w14:paraId="4CBC2D7B" w14:textId="77777777" w:rsidR="00347E11" w:rsidRPr="00F53AEA" w:rsidRDefault="00CD3E8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A29A185" w14:textId="77777777" w:rsidR="00093408" w:rsidRPr="00F53AEA" w:rsidRDefault="00CD3E88" w:rsidP="00F53AEA">
          <w:pPr>
            <w:pStyle w:val="Sidfot"/>
            <w:spacing w:line="276" w:lineRule="auto"/>
          </w:pPr>
        </w:p>
      </w:tc>
    </w:tr>
  </w:tbl>
  <w:p w14:paraId="0DBE4D17" w14:textId="77777777" w:rsidR="00093408" w:rsidRPr="00EE3C0F" w:rsidRDefault="00CD3E8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54812" w14:textId="77777777" w:rsidR="00F378E4" w:rsidRDefault="00F378E4" w:rsidP="001265F6">
      <w:pPr>
        <w:spacing w:after="0" w:line="240" w:lineRule="auto"/>
      </w:pPr>
      <w:r>
        <w:separator/>
      </w:r>
    </w:p>
  </w:footnote>
  <w:footnote w:type="continuationSeparator" w:id="0">
    <w:p w14:paraId="0C8F85C9" w14:textId="77777777" w:rsidR="00F378E4" w:rsidRDefault="00F378E4" w:rsidP="00126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265F6" w14:paraId="17132A9E" w14:textId="77777777" w:rsidTr="00C93EBA">
      <w:trPr>
        <w:trHeight w:val="227"/>
      </w:trPr>
      <w:tc>
        <w:tcPr>
          <w:tcW w:w="5534" w:type="dxa"/>
        </w:tcPr>
        <w:p w14:paraId="139098C9" w14:textId="77777777" w:rsidR="001265F6" w:rsidRPr="007D73AB" w:rsidRDefault="001265F6">
          <w:pPr>
            <w:pStyle w:val="Sidhuvud"/>
          </w:pPr>
        </w:p>
      </w:tc>
      <w:tc>
        <w:tcPr>
          <w:tcW w:w="3170" w:type="dxa"/>
          <w:vAlign w:val="bottom"/>
        </w:tcPr>
        <w:p w14:paraId="2D421E5A" w14:textId="77777777" w:rsidR="001265F6" w:rsidRPr="007D73AB" w:rsidRDefault="001265F6" w:rsidP="00340DE0">
          <w:pPr>
            <w:pStyle w:val="Sidhuvud"/>
          </w:pPr>
        </w:p>
      </w:tc>
      <w:tc>
        <w:tcPr>
          <w:tcW w:w="1134" w:type="dxa"/>
        </w:tcPr>
        <w:p w14:paraId="5C933989" w14:textId="77777777" w:rsidR="001265F6" w:rsidRDefault="001265F6" w:rsidP="005A703A">
          <w:pPr>
            <w:pStyle w:val="Sidhuvud"/>
          </w:pPr>
        </w:p>
      </w:tc>
    </w:tr>
    <w:tr w:rsidR="001265F6" w14:paraId="151F2889" w14:textId="77777777" w:rsidTr="00C93EBA">
      <w:trPr>
        <w:trHeight w:val="1928"/>
      </w:trPr>
      <w:tc>
        <w:tcPr>
          <w:tcW w:w="5534" w:type="dxa"/>
        </w:tcPr>
        <w:p w14:paraId="5556ADD0" w14:textId="77777777" w:rsidR="001265F6" w:rsidRPr="00340DE0" w:rsidRDefault="001265F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C8FA133" wp14:editId="4D27E590">
                <wp:extent cx="1743633" cy="505162"/>
                <wp:effectExtent l="0" t="0" r="0" b="9525"/>
                <wp:docPr id="2" name="Bildobjekt 2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956EA29" w14:textId="77777777" w:rsidR="001265F6" w:rsidRPr="00710A6C" w:rsidRDefault="001265F6" w:rsidP="00EE3C0F">
          <w:pPr>
            <w:pStyle w:val="Sidhuvud"/>
            <w:rPr>
              <w:b/>
            </w:rPr>
          </w:pPr>
        </w:p>
        <w:p w14:paraId="166232CA" w14:textId="77777777" w:rsidR="001265F6" w:rsidRDefault="001265F6" w:rsidP="00EE3C0F">
          <w:pPr>
            <w:pStyle w:val="Sidhuvud"/>
          </w:pPr>
        </w:p>
        <w:p w14:paraId="504327A7" w14:textId="77777777" w:rsidR="001265F6" w:rsidRDefault="001265F6" w:rsidP="00EE3C0F">
          <w:pPr>
            <w:pStyle w:val="Sidhuvud"/>
          </w:pPr>
        </w:p>
        <w:p w14:paraId="3B551B51" w14:textId="77777777" w:rsidR="001265F6" w:rsidRDefault="001265F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0FD9CE7015D4DFABB27C3BFDF9AF0F0"/>
            </w:placeholder>
            <w:dataBinding w:prefixMappings="xmlns:ns0='http://lp/documentinfo/RK' " w:xpath="/ns0:DocumentInfo[1]/ns0:BaseInfo[1]/ns0:Dnr[1]" w:storeItemID="{F0F64E48-55A5-4B48-BCC7-D70D41F45CCC}"/>
            <w:text/>
          </w:sdtPr>
          <w:sdtContent>
            <w:p w14:paraId="4B05D09C" w14:textId="71A741C9" w:rsidR="001265F6" w:rsidRDefault="00CD3E88" w:rsidP="00EE3C0F">
              <w:pPr>
                <w:pStyle w:val="Sidhuvud"/>
              </w:pPr>
              <w:r>
                <w:t>N2020/00434/MK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90999A94794318B8EF1665ECA3F62B"/>
            </w:placeholder>
            <w:showingPlcHdr/>
            <w:dataBinding w:prefixMappings="xmlns:ns0='http://lp/documentinfo/RK' " w:xpath="/ns0:DocumentInfo[1]/ns0:BaseInfo[1]/ns0:DocNumber[1]" w:storeItemID="{F0F64E48-55A5-4B48-BCC7-D70D41F45CCC}"/>
            <w:text/>
          </w:sdtPr>
          <w:sdtEndPr/>
          <w:sdtContent>
            <w:p w14:paraId="3920D6E0" w14:textId="77777777" w:rsidR="001265F6" w:rsidRDefault="001265F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BE01FEC" w14:textId="77777777" w:rsidR="001265F6" w:rsidRDefault="001265F6" w:rsidP="00EE3C0F">
          <w:pPr>
            <w:pStyle w:val="Sidhuvud"/>
          </w:pPr>
        </w:p>
      </w:tc>
      <w:tc>
        <w:tcPr>
          <w:tcW w:w="1134" w:type="dxa"/>
        </w:tcPr>
        <w:p w14:paraId="203584B1" w14:textId="77777777" w:rsidR="001265F6" w:rsidRDefault="001265F6" w:rsidP="0094502D">
          <w:pPr>
            <w:pStyle w:val="Sidhuvud"/>
          </w:pPr>
        </w:p>
        <w:p w14:paraId="4030399E" w14:textId="77777777" w:rsidR="001265F6" w:rsidRPr="0094502D" w:rsidRDefault="001265F6" w:rsidP="00EC71A6">
          <w:pPr>
            <w:pStyle w:val="Sidhuvud"/>
          </w:pPr>
        </w:p>
      </w:tc>
    </w:tr>
    <w:tr w:rsidR="001265F6" w14:paraId="68EAC9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FF70CE5488D45FCB37364AC6AF9D7B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762C3D8" w14:textId="77777777" w:rsidR="001265F6" w:rsidRPr="001265F6" w:rsidRDefault="001265F6" w:rsidP="00340DE0">
              <w:pPr>
                <w:pStyle w:val="Sidhuvud"/>
                <w:rPr>
                  <w:b/>
                </w:rPr>
              </w:pPr>
              <w:r w:rsidRPr="001265F6">
                <w:rPr>
                  <w:b/>
                </w:rPr>
                <w:t>Näringsdepartementet</w:t>
              </w:r>
            </w:p>
            <w:p w14:paraId="53001886" w14:textId="77777777" w:rsidR="001265F6" w:rsidRPr="00340DE0" w:rsidRDefault="001265F6" w:rsidP="00340DE0">
              <w:pPr>
                <w:pStyle w:val="Sidhuvud"/>
              </w:pPr>
              <w:r w:rsidRPr="001265F6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7099895A6844B378A7A647E7E47B555"/>
          </w:placeholder>
          <w:dataBinding w:prefixMappings="xmlns:ns0='http://lp/documentinfo/RK' " w:xpath="/ns0:DocumentInfo[1]/ns0:BaseInfo[1]/ns0:Recipient[1]" w:storeItemID="{F0F64E48-55A5-4B48-BCC7-D70D41F45CCC}"/>
          <w:text w:multiLine="1"/>
        </w:sdtPr>
        <w:sdtEndPr/>
        <w:sdtContent>
          <w:tc>
            <w:tcPr>
              <w:tcW w:w="3170" w:type="dxa"/>
            </w:tcPr>
            <w:p w14:paraId="45B9AB77" w14:textId="77777777" w:rsidR="001265F6" w:rsidRDefault="001265F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EF3C573" w14:textId="77777777" w:rsidR="001265F6" w:rsidRDefault="001265F6" w:rsidP="003E6020">
          <w:pPr>
            <w:pStyle w:val="Sidhuvud"/>
          </w:pPr>
        </w:p>
      </w:tc>
    </w:tr>
  </w:tbl>
  <w:p w14:paraId="123111A9" w14:textId="77777777" w:rsidR="008D4508" w:rsidRDefault="00CD3E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F6"/>
    <w:rsid w:val="00026B24"/>
    <w:rsid w:val="000E6E9D"/>
    <w:rsid w:val="00121180"/>
    <w:rsid w:val="001265F6"/>
    <w:rsid w:val="00262A4F"/>
    <w:rsid w:val="00281C37"/>
    <w:rsid w:val="002C2E2E"/>
    <w:rsid w:val="002D5837"/>
    <w:rsid w:val="003A2EDA"/>
    <w:rsid w:val="00466778"/>
    <w:rsid w:val="00573971"/>
    <w:rsid w:val="00580A41"/>
    <w:rsid w:val="00716603"/>
    <w:rsid w:val="007A653C"/>
    <w:rsid w:val="008437E8"/>
    <w:rsid w:val="00845B9D"/>
    <w:rsid w:val="008518E9"/>
    <w:rsid w:val="008A4E48"/>
    <w:rsid w:val="009141B3"/>
    <w:rsid w:val="009209A1"/>
    <w:rsid w:val="00934DBB"/>
    <w:rsid w:val="009513F5"/>
    <w:rsid w:val="00963446"/>
    <w:rsid w:val="00970210"/>
    <w:rsid w:val="009B74F4"/>
    <w:rsid w:val="00AF146A"/>
    <w:rsid w:val="00B4541D"/>
    <w:rsid w:val="00C04E1C"/>
    <w:rsid w:val="00C53D59"/>
    <w:rsid w:val="00C55EC9"/>
    <w:rsid w:val="00C661B2"/>
    <w:rsid w:val="00C71FAB"/>
    <w:rsid w:val="00C905E2"/>
    <w:rsid w:val="00CD3E88"/>
    <w:rsid w:val="00D8539C"/>
    <w:rsid w:val="00D9678A"/>
    <w:rsid w:val="00DD198D"/>
    <w:rsid w:val="00DF5F06"/>
    <w:rsid w:val="00E61549"/>
    <w:rsid w:val="00F378E4"/>
    <w:rsid w:val="00F6569F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9C75"/>
  <w15:docId w15:val="{58195B86-B521-4C4D-88AE-E1778E37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/>
    <w:lsdException w:name="List Number" w:semiHidden="1" w:uiPriority="6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/>
    <w:lsdException w:name="List Bullet 3" w:semiHidden="1" w:uiPriority="6" w:unhideWhenUsed="1"/>
    <w:lsdException w:name="List Bullet 4" w:semiHidden="1" w:unhideWhenUsed="1"/>
    <w:lsdException w:name="List Bullet 5" w:semiHidden="1" w:unhideWhenUsed="1"/>
    <w:lsdException w:name="List Number 2" w:semiHidden="1" w:uiPriority="6" w:unhideWhenUsed="1"/>
    <w:lsdException w:name="List Number 3" w:semiHidden="1" w:uiPriority="6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5F6"/>
    <w:pPr>
      <w:spacing w:after="280"/>
    </w:pPr>
    <w:rPr>
      <w:rFonts w:eastAsiaTheme="minorHAnsi"/>
      <w:sz w:val="25"/>
      <w:szCs w:val="25"/>
      <w:lang w:eastAsia="en-US"/>
    </w:rPr>
  </w:style>
  <w:style w:type="paragraph" w:styleId="Rubrik1">
    <w:name w:val="heading 1"/>
    <w:basedOn w:val="Brdtext"/>
    <w:next w:val="Brdtext"/>
    <w:link w:val="Rubrik1Char"/>
    <w:uiPriority w:val="1"/>
    <w:qFormat/>
    <w:rsid w:val="001265F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1265F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1265F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1265F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1265F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1265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1265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1265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1265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1265F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1265F6"/>
    <w:rPr>
      <w:rFonts w:eastAsiaTheme="minorHAnsi"/>
      <w:sz w:val="25"/>
      <w:szCs w:val="25"/>
      <w:lang w:eastAsia="en-US"/>
    </w:rPr>
  </w:style>
  <w:style w:type="paragraph" w:styleId="Sidhuvud">
    <w:name w:val="header"/>
    <w:basedOn w:val="Normal"/>
    <w:link w:val="SidhuvudChar"/>
    <w:uiPriority w:val="99"/>
    <w:rsid w:val="001265F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265F6"/>
    <w:rPr>
      <w:rFonts w:asciiTheme="majorHAnsi" w:eastAsiaTheme="minorHAnsi" w:hAnsiTheme="majorHAnsi"/>
      <w:sz w:val="19"/>
      <w:szCs w:val="25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1265F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265F6"/>
    <w:rPr>
      <w:rFonts w:asciiTheme="majorHAnsi" w:eastAsiaTheme="minorHAnsi" w:hAnsiTheme="majorHAnsi"/>
      <w:sz w:val="16"/>
      <w:szCs w:val="25"/>
      <w:lang w:eastAsia="en-US"/>
    </w:rPr>
  </w:style>
  <w:style w:type="character" w:styleId="Sidnummer">
    <w:name w:val="page number"/>
    <w:basedOn w:val="SidfotChar"/>
    <w:uiPriority w:val="99"/>
    <w:semiHidden/>
    <w:rsid w:val="001265F6"/>
    <w:rPr>
      <w:rFonts w:asciiTheme="majorHAnsi" w:eastAsiaTheme="minorHAnsi" w:hAnsiTheme="majorHAnsi"/>
      <w:sz w:val="17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265F6"/>
    <w:rPr>
      <w:noProof w:val="0"/>
      <w:color w:val="808080"/>
    </w:rPr>
  </w:style>
  <w:style w:type="character" w:customStyle="1" w:styleId="Rubrik1Char">
    <w:name w:val="Rubrik 1 Char"/>
    <w:basedOn w:val="Standardstycketeckensnitt"/>
    <w:link w:val="Rubrik1"/>
    <w:uiPriority w:val="1"/>
    <w:rsid w:val="001265F6"/>
    <w:rPr>
      <w:rFonts w:asciiTheme="majorHAnsi" w:eastAsiaTheme="majorEastAsia" w:hAnsiTheme="majorHAnsi" w:cstheme="majorBidi"/>
      <w:sz w:val="24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1"/>
    <w:rsid w:val="001265F6"/>
    <w:rPr>
      <w:rFonts w:asciiTheme="majorHAnsi" w:eastAsiaTheme="majorEastAsia" w:hAnsiTheme="majorHAnsi" w:cstheme="majorBidi"/>
      <w:b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1"/>
    <w:rsid w:val="001265F6"/>
    <w:rPr>
      <w:rFonts w:asciiTheme="majorHAnsi" w:eastAsiaTheme="majorEastAsia" w:hAnsiTheme="majorHAnsi" w:cstheme="majorBidi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1"/>
    <w:rsid w:val="001265F6"/>
    <w:rPr>
      <w:rFonts w:asciiTheme="majorHAnsi" w:eastAsiaTheme="majorEastAsia" w:hAnsiTheme="majorHAnsi" w:cstheme="majorBidi"/>
      <w:b/>
      <w:iCs/>
      <w:sz w:val="20"/>
      <w:szCs w:val="25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"/>
    <w:rsid w:val="001265F6"/>
    <w:rPr>
      <w:rFonts w:asciiTheme="majorHAnsi" w:eastAsiaTheme="majorEastAsia" w:hAnsiTheme="majorHAnsi" w:cstheme="majorBidi"/>
      <w:sz w:val="20"/>
      <w:szCs w:val="25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65F6"/>
    <w:rPr>
      <w:rFonts w:asciiTheme="majorHAnsi" w:eastAsiaTheme="majorEastAsia" w:hAnsiTheme="majorHAnsi" w:cstheme="majorBidi"/>
      <w:color w:val="0D1727" w:themeColor="accent1" w:themeShade="7F"/>
      <w:sz w:val="25"/>
      <w:szCs w:val="25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65F6"/>
    <w:rPr>
      <w:rFonts w:asciiTheme="majorHAnsi" w:eastAsiaTheme="majorEastAsia" w:hAnsiTheme="majorHAnsi" w:cstheme="majorBidi"/>
      <w:i/>
      <w:iCs/>
      <w:color w:val="0D1727" w:themeColor="accent1" w:themeShade="7F"/>
      <w:sz w:val="25"/>
      <w:szCs w:val="25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65F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65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rdtextmedindrag">
    <w:name w:val="Body Text Indent"/>
    <w:basedOn w:val="Normal"/>
    <w:link w:val="BrdtextmedindragChar"/>
    <w:qFormat/>
    <w:rsid w:val="001265F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1265F6"/>
    <w:rPr>
      <w:rFonts w:eastAsiaTheme="minorHAns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1265F6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1265F6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1265F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265F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265F6"/>
    <w:pPr>
      <w:numPr>
        <w:ilvl w:val="0"/>
        <w:numId w:val="0"/>
      </w:numPr>
    </w:pPr>
  </w:style>
  <w:style w:type="paragraph" w:customStyle="1" w:styleId="Brdtextutanavstnd">
    <w:name w:val="Brödtext utan avstånd"/>
    <w:basedOn w:val="Normal"/>
    <w:qFormat/>
    <w:rsid w:val="001265F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1265F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1265F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1265F6"/>
  </w:style>
  <w:style w:type="paragraph" w:styleId="Beskrivning">
    <w:name w:val="caption"/>
    <w:basedOn w:val="Bildtext"/>
    <w:next w:val="Normal"/>
    <w:uiPriority w:val="35"/>
    <w:semiHidden/>
    <w:qFormat/>
    <w:rsid w:val="001265F6"/>
    <w:rPr>
      <w:iCs/>
      <w:szCs w:val="18"/>
    </w:rPr>
  </w:style>
  <w:style w:type="numbering" w:customStyle="1" w:styleId="RKNumreraderubriker">
    <w:name w:val="RK Numrerade rubriker"/>
    <w:uiPriority w:val="99"/>
    <w:rsid w:val="001265F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1265F6"/>
  </w:style>
  <w:style w:type="paragraph" w:styleId="Innehll2">
    <w:name w:val="toc 2"/>
    <w:basedOn w:val="Normal"/>
    <w:next w:val="Brdtext"/>
    <w:uiPriority w:val="39"/>
    <w:semiHidden/>
    <w:rsid w:val="001265F6"/>
    <w:pPr>
      <w:spacing w:after="0" w:line="240" w:lineRule="auto"/>
    </w:pPr>
  </w:style>
  <w:style w:type="paragraph" w:styleId="Innehll1">
    <w:name w:val="toc 1"/>
    <w:basedOn w:val="Normal"/>
    <w:next w:val="Brdtext"/>
    <w:uiPriority w:val="39"/>
    <w:semiHidden/>
    <w:rsid w:val="001265F6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1265F6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1265F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1265F6"/>
    <w:pPr>
      <w:outlineLvl w:val="9"/>
    </w:pPr>
  </w:style>
  <w:style w:type="paragraph" w:styleId="Fotnotstext">
    <w:name w:val="footnote text"/>
    <w:basedOn w:val="Bildtext"/>
    <w:link w:val="FotnotstextChar"/>
    <w:uiPriority w:val="99"/>
    <w:semiHidden/>
    <w:rsid w:val="001265F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265F6"/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1265F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1265F6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1265F6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1265F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1265F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1265F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1265F6"/>
    <w:pPr>
      <w:numPr>
        <w:numId w:val="34"/>
      </w:numPr>
    </w:pPr>
  </w:style>
  <w:style w:type="numbering" w:customStyle="1" w:styleId="RKPunktlista">
    <w:name w:val="RK Punktlista"/>
    <w:uiPriority w:val="99"/>
    <w:rsid w:val="001265F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1265F6"/>
    <w:pPr>
      <w:numPr>
        <w:ilvl w:val="1"/>
      </w:numPr>
    </w:pPr>
  </w:style>
  <w:style w:type="numbering" w:customStyle="1" w:styleId="Strecklistan">
    <w:name w:val="Strecklistan"/>
    <w:uiPriority w:val="99"/>
    <w:rsid w:val="001265F6"/>
    <w:pPr>
      <w:numPr>
        <w:numId w:val="18"/>
      </w:numPr>
    </w:pPr>
  </w:style>
  <w:style w:type="paragraph" w:styleId="Numreradlista3">
    <w:name w:val="List Number 3"/>
    <w:basedOn w:val="Normal"/>
    <w:uiPriority w:val="6"/>
    <w:rsid w:val="001265F6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1265F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1265F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1265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1265F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265F6"/>
    <w:rPr>
      <w:rFonts w:ascii="Calibri" w:eastAsiaTheme="minorHAnsi" w:hAnsi="Calibri" w:cs="Calibri"/>
      <w:sz w:val="16"/>
      <w:szCs w:val="25"/>
      <w:lang w:eastAsia="en-US"/>
    </w:rPr>
  </w:style>
  <w:style w:type="paragraph" w:customStyle="1" w:styleId="RKnormal">
    <w:name w:val="RKnormal"/>
    <w:basedOn w:val="Normal"/>
    <w:semiHidden/>
    <w:rsid w:val="001265F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1265F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265F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265F6"/>
    <w:rPr>
      <w:rFonts w:eastAsiaTheme="minorHAnsi"/>
      <w:sz w:val="25"/>
      <w:szCs w:val="25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265F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265F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265F6"/>
    <w:rPr>
      <w:rFonts w:eastAsiaTheme="minorHAnsi"/>
      <w:sz w:val="25"/>
      <w:szCs w:val="25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2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65F6"/>
    <w:rPr>
      <w:rFonts w:ascii="Segoe UI" w:eastAsiaTheme="minorHAnsi" w:hAnsi="Segoe UI" w:cs="Segoe UI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qFormat/>
    <w:rsid w:val="001265F6"/>
    <w:rPr>
      <w:i/>
      <w:iCs/>
      <w:noProof w:val="0"/>
    </w:rPr>
  </w:style>
  <w:style w:type="character" w:styleId="Bokenstitel">
    <w:name w:val="Book Title"/>
    <w:basedOn w:val="Standardstycketeckensnitt"/>
    <w:uiPriority w:val="33"/>
    <w:qFormat/>
    <w:rsid w:val="001265F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1265F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265F6"/>
    <w:rPr>
      <w:rFonts w:eastAsiaTheme="minorHAnsi"/>
      <w:sz w:val="25"/>
      <w:szCs w:val="25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265F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265F6"/>
    <w:rPr>
      <w:rFonts w:eastAsia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265F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265F6"/>
    <w:rPr>
      <w:rFonts w:eastAsiaTheme="minorHAnsi"/>
      <w:sz w:val="25"/>
      <w:szCs w:val="25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265F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265F6"/>
    <w:rPr>
      <w:rFonts w:eastAsiaTheme="minorHAnsi"/>
      <w:sz w:val="25"/>
      <w:szCs w:val="25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265F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265F6"/>
    <w:rPr>
      <w:rFonts w:eastAsiaTheme="minorHAnsi"/>
      <w:sz w:val="25"/>
      <w:szCs w:val="25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265F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265F6"/>
    <w:rPr>
      <w:rFonts w:eastAsiaTheme="minorHAnsi"/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qFormat/>
    <w:rsid w:val="00126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65F6"/>
    <w:rPr>
      <w:rFonts w:eastAsiaTheme="minorHAnsi"/>
      <w:i/>
      <w:iCs/>
      <w:color w:val="404040" w:themeColor="text1" w:themeTint="BF"/>
      <w:sz w:val="25"/>
      <w:szCs w:val="25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1265F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126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265F6"/>
  </w:style>
  <w:style w:type="character" w:customStyle="1" w:styleId="DatumChar">
    <w:name w:val="Datum Char"/>
    <w:basedOn w:val="Standardstycketeckensnitt"/>
    <w:link w:val="Datum"/>
    <w:uiPriority w:val="99"/>
    <w:semiHidden/>
    <w:rsid w:val="001265F6"/>
    <w:rPr>
      <w:rFonts w:eastAsiaTheme="minorHAnsi"/>
      <w:sz w:val="25"/>
      <w:szCs w:val="25"/>
      <w:lang w:eastAsia="en-US"/>
    </w:rPr>
  </w:style>
  <w:style w:type="character" w:styleId="Diskretbetoning">
    <w:name w:val="Subtle Emphasis"/>
    <w:basedOn w:val="Standardstycketeckensnitt"/>
    <w:uiPriority w:val="19"/>
    <w:qFormat/>
    <w:rsid w:val="001265F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qFormat/>
    <w:rsid w:val="001265F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265F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265F6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265F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265F6"/>
    <w:rPr>
      <w:rFonts w:eastAsiaTheme="minorHAnsi"/>
      <w:sz w:val="25"/>
      <w:szCs w:val="25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1265F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1265F6"/>
    <w:pPr>
      <w:spacing w:after="280"/>
    </w:pPr>
    <w:rPr>
      <w:rFonts w:eastAsiaTheme="minorHAnsi"/>
      <w:color w:val="FFFFFF"/>
      <w:sz w:val="25"/>
      <w:szCs w:val="25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1265F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1265F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265F6"/>
    <w:rPr>
      <w:rFonts w:eastAsiaTheme="minorHAnsi"/>
      <w:i/>
      <w:iCs/>
      <w:sz w:val="25"/>
      <w:szCs w:val="25"/>
      <w:lang w:eastAsia="en-US"/>
    </w:rPr>
  </w:style>
  <w:style w:type="character" w:styleId="HTML-akronym">
    <w:name w:val="HTML Acronym"/>
    <w:basedOn w:val="Standardstycketeckensnitt"/>
    <w:uiPriority w:val="99"/>
    <w:semiHidden/>
    <w:unhideWhenUsed/>
    <w:rsid w:val="001265F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1265F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1265F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1265F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265F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265F6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eckensnitt"/>
    <w:uiPriority w:val="99"/>
    <w:semiHidden/>
    <w:unhideWhenUsed/>
    <w:rsid w:val="001265F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265F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265F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265F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265F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265F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265F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265F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265F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265F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265F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265F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265F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265F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1265F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qFormat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265F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265F6"/>
    <w:rPr>
      <w:rFonts w:eastAsiaTheme="minorHAnsi"/>
      <w:sz w:val="25"/>
      <w:szCs w:val="25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1265F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265F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265F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265F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265F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265F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1265F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265F6"/>
    <w:rPr>
      <w:rFonts w:eastAsiaTheme="minorHAnsi"/>
      <w:sz w:val="20"/>
      <w:szCs w:val="20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265F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265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265F6"/>
    <w:rPr>
      <w:rFonts w:eastAsiaTheme="minorHAnsi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1265F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265F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265F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265F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265F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1265F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265F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265F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265F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265F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1265F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265F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265F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265F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265F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265F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265F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265F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265F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265F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265F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265F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265F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1265F6"/>
  </w:style>
  <w:style w:type="table" w:styleId="Ljuslista">
    <w:name w:val="Light List"/>
    <w:basedOn w:val="Normaltabell"/>
    <w:uiPriority w:val="61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265F6"/>
    <w:pPr>
      <w:spacing w:after="0" w:line="240" w:lineRule="auto"/>
    </w:pPr>
    <w:rPr>
      <w:rFonts w:eastAsiaTheme="minorHAnsi"/>
      <w:color w:val="000000" w:themeColor="tex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265F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265F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265F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265F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265F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265F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126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265F6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26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265F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265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265F6"/>
    <w:pPr>
      <w:spacing w:after="0" w:line="240" w:lineRule="auto"/>
    </w:pPr>
    <w:rPr>
      <w:rFonts w:eastAsiaTheme="minorHAnsi"/>
      <w:color w:val="FFFFFF" w:themeColor="background1"/>
      <w:sz w:val="25"/>
      <w:szCs w:val="25"/>
      <w:lang w:eastAsia="en-US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1265F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265F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1265F6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265F6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1265F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265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265F6"/>
    <w:rPr>
      <w:rFonts w:ascii="Consolas" w:eastAsiaTheme="minorHAnsi" w:hAnsi="Consolas"/>
      <w:sz w:val="21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265F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1265F6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265F6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1265F6"/>
    <w:rPr>
      <w:noProof w:val="0"/>
    </w:rPr>
  </w:style>
  <w:style w:type="table" w:styleId="Rutntstabell1ljus">
    <w:name w:val="Grid Table 1 Light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265F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265F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265F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265F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265F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265F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265F6"/>
    <w:pPr>
      <w:spacing w:after="0" w:line="240" w:lineRule="auto"/>
    </w:pPr>
    <w:rPr>
      <w:rFonts w:eastAsiaTheme="minorHAnsi"/>
      <w:color w:val="000000" w:themeColor="text1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265F6"/>
    <w:pPr>
      <w:spacing w:after="0" w:line="240" w:lineRule="auto"/>
    </w:pPr>
    <w:rPr>
      <w:rFonts w:eastAsiaTheme="minorHAnsi"/>
      <w:color w:val="13233B" w:themeColor="accent1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265F6"/>
    <w:pPr>
      <w:spacing w:after="0" w:line="240" w:lineRule="auto"/>
    </w:pPr>
    <w:rPr>
      <w:rFonts w:eastAsiaTheme="minorHAnsi"/>
      <w:color w:val="ACA79C" w:themeColor="accent2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265F6"/>
    <w:pPr>
      <w:spacing w:after="0" w:line="240" w:lineRule="auto"/>
    </w:pPr>
    <w:rPr>
      <w:rFonts w:eastAsiaTheme="minorHAnsi"/>
      <w:color w:val="345472" w:themeColor="accent3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265F6"/>
    <w:pPr>
      <w:spacing w:after="0" w:line="240" w:lineRule="auto"/>
    </w:pPr>
    <w:rPr>
      <w:rFonts w:eastAsiaTheme="minorHAnsi"/>
      <w:color w:val="6689A8" w:themeColor="accent4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265F6"/>
    <w:pPr>
      <w:spacing w:after="0" w:line="240" w:lineRule="auto"/>
    </w:pPr>
    <w:rPr>
      <w:rFonts w:eastAsiaTheme="minorHAnsi"/>
      <w:color w:val="545047" w:themeColor="accent5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265F6"/>
    <w:pPr>
      <w:spacing w:after="0" w:line="240" w:lineRule="auto"/>
    </w:pPr>
    <w:rPr>
      <w:rFonts w:eastAsiaTheme="minorHAnsi"/>
      <w:color w:val="95ACC5" w:themeColor="accent6" w:themeShade="BF"/>
      <w:sz w:val="25"/>
      <w:szCs w:val="25"/>
      <w:lang w:eastAsia="en-US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1265F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265F6"/>
    <w:rPr>
      <w:rFonts w:eastAsiaTheme="minorHAnsi"/>
      <w:sz w:val="25"/>
      <w:szCs w:val="25"/>
      <w:lang w:eastAsia="en-US"/>
    </w:rPr>
  </w:style>
  <w:style w:type="character" w:styleId="Slutnotsreferens">
    <w:name w:val="endnote reference"/>
    <w:basedOn w:val="Standardstycketeckensnitt"/>
    <w:uiPriority w:val="99"/>
    <w:semiHidden/>
    <w:unhideWhenUsed/>
    <w:rsid w:val="001265F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265F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265F6"/>
    <w:rPr>
      <w:rFonts w:eastAsiaTheme="minorHAnsi"/>
      <w:sz w:val="20"/>
      <w:szCs w:val="20"/>
      <w:lang w:eastAsia="en-US"/>
    </w:rPr>
  </w:style>
  <w:style w:type="character" w:styleId="Smarthyperlnk">
    <w:name w:val="Smart Hyperlink"/>
    <w:basedOn w:val="Standardstycketeckensnitt"/>
    <w:uiPriority w:val="99"/>
    <w:semiHidden/>
    <w:unhideWhenUsed/>
    <w:rsid w:val="001265F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265F6"/>
    <w:pPr>
      <w:spacing w:after="280"/>
    </w:pPr>
    <w:rPr>
      <w:rFonts w:eastAsiaTheme="minorHAnsi"/>
      <w:color w:val="000080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1265F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qFormat/>
    <w:rsid w:val="001265F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qFormat/>
    <w:rsid w:val="001265F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265F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265F6"/>
    <w:rPr>
      <w:rFonts w:eastAsiaTheme="minorHAnsi"/>
      <w:i/>
      <w:iCs/>
      <w:color w:val="1A3050" w:themeColor="accent1"/>
      <w:sz w:val="25"/>
      <w:szCs w:val="25"/>
      <w:lang w:eastAsia="en-US"/>
    </w:rPr>
  </w:style>
  <w:style w:type="table" w:styleId="Tabellmed3D-effekter1">
    <w:name w:val="Table 3D effects 1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265F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265F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265F6"/>
    <w:pPr>
      <w:spacing w:after="280"/>
    </w:pPr>
    <w:rPr>
      <w:rFonts w:eastAsiaTheme="minorHAnsi"/>
      <w:b/>
      <w:bCs/>
      <w:sz w:val="25"/>
      <w:szCs w:val="25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265F6"/>
    <w:pPr>
      <w:spacing w:after="280"/>
    </w:pPr>
    <w:rPr>
      <w:rFonts w:eastAsiaTheme="minorHAnsi"/>
      <w:b/>
      <w:bCs/>
      <w:sz w:val="25"/>
      <w:szCs w:val="25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1265F6"/>
    <w:pPr>
      <w:spacing w:after="0" w:line="240" w:lineRule="auto"/>
    </w:pPr>
    <w:rPr>
      <w:rFonts w:eastAsiaTheme="minorHAnsi"/>
      <w:sz w:val="25"/>
      <w:szCs w:val="25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qFormat/>
    <w:rsid w:val="001265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265F6"/>
    <w:rPr>
      <w:color w:val="5A5A5A" w:themeColor="text1" w:themeTint="A5"/>
      <w:spacing w:val="15"/>
      <w:lang w:eastAsia="en-US"/>
    </w:rPr>
  </w:style>
  <w:style w:type="table" w:styleId="Webbtabell1">
    <w:name w:val="Table Web 1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265F6"/>
    <w:pPr>
      <w:spacing w:after="280"/>
    </w:pPr>
    <w:rPr>
      <w:rFonts w:eastAsiaTheme="minorHAnsi"/>
      <w:sz w:val="25"/>
      <w:szCs w:val="25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FD9CE7015D4DFABB27C3BFDF9AF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5E331-FB78-4216-8C50-F53EEFAB3762}"/>
      </w:docPartPr>
      <w:docPartBody>
        <w:p w:rsidR="00847DD5" w:rsidRDefault="002A69C8" w:rsidP="002A69C8">
          <w:pPr>
            <w:pStyle w:val="C0FD9CE7015D4DFABB27C3BFDF9AF0F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90999A94794318B8EF1665ECA3F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1ADEB-E83A-42BD-BFCE-DC4D580685AF}"/>
      </w:docPartPr>
      <w:docPartBody>
        <w:p w:rsidR="00847DD5" w:rsidRDefault="002A69C8" w:rsidP="002A69C8">
          <w:pPr>
            <w:pStyle w:val="1590999A94794318B8EF1665ECA3F62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F70CE5488D45FCB37364AC6AF9D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02EBCE-B9AC-41A2-B739-1D3BF53264D9}"/>
      </w:docPartPr>
      <w:docPartBody>
        <w:p w:rsidR="00847DD5" w:rsidRDefault="002A69C8" w:rsidP="002A69C8">
          <w:pPr>
            <w:pStyle w:val="5FF70CE5488D45FCB37364AC6AF9D7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7099895A6844B378A7A647E7E47B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4151B-7EE5-4177-894D-9751E18D8D12}"/>
      </w:docPartPr>
      <w:docPartBody>
        <w:p w:rsidR="00847DD5" w:rsidRDefault="002A69C8" w:rsidP="002A69C8">
          <w:pPr>
            <w:pStyle w:val="07099895A6844B378A7A647E7E47B55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BD33419153416F81049D9E643581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3A7F8-EB43-4D7E-BAEC-3163C5A42005}"/>
      </w:docPartPr>
      <w:docPartBody>
        <w:p w:rsidR="00847DD5" w:rsidRDefault="002A69C8" w:rsidP="002A69C8">
          <w:pPr>
            <w:pStyle w:val="62BD33419153416F81049D9E643581F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C8"/>
    <w:rsid w:val="002A69C8"/>
    <w:rsid w:val="00847DD5"/>
    <w:rsid w:val="00956610"/>
    <w:rsid w:val="00C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484468501D54C49A241FFCF0C883E03">
    <w:name w:val="E484468501D54C49A241FFCF0C883E03"/>
    <w:rsid w:val="002A69C8"/>
  </w:style>
  <w:style w:type="character" w:styleId="Platshllartext">
    <w:name w:val="Placeholder Text"/>
    <w:basedOn w:val="Standardstycketeckensnitt"/>
    <w:uiPriority w:val="99"/>
    <w:semiHidden/>
    <w:rsid w:val="002A69C8"/>
    <w:rPr>
      <w:noProof w:val="0"/>
      <w:color w:val="808080"/>
    </w:rPr>
  </w:style>
  <w:style w:type="paragraph" w:customStyle="1" w:styleId="5C77DB3D138D47A1957EEC1E3ADB9835">
    <w:name w:val="5C77DB3D138D47A1957EEC1E3ADB9835"/>
    <w:rsid w:val="002A69C8"/>
  </w:style>
  <w:style w:type="paragraph" w:customStyle="1" w:styleId="2F511D8CEC0647BB8A7E954A77053A85">
    <w:name w:val="2F511D8CEC0647BB8A7E954A77053A85"/>
    <w:rsid w:val="002A69C8"/>
  </w:style>
  <w:style w:type="paragraph" w:customStyle="1" w:styleId="AD586B55F6664DE28E9330D2D7FA8B99">
    <w:name w:val="AD586B55F6664DE28E9330D2D7FA8B99"/>
    <w:rsid w:val="002A69C8"/>
  </w:style>
  <w:style w:type="paragraph" w:customStyle="1" w:styleId="C0FD9CE7015D4DFABB27C3BFDF9AF0F0">
    <w:name w:val="C0FD9CE7015D4DFABB27C3BFDF9AF0F0"/>
    <w:rsid w:val="002A69C8"/>
  </w:style>
  <w:style w:type="paragraph" w:customStyle="1" w:styleId="1590999A94794318B8EF1665ECA3F62B">
    <w:name w:val="1590999A94794318B8EF1665ECA3F62B"/>
    <w:rsid w:val="002A69C8"/>
  </w:style>
  <w:style w:type="paragraph" w:customStyle="1" w:styleId="744864FD157341FAA69ADFF6C5B5B076">
    <w:name w:val="744864FD157341FAA69ADFF6C5B5B076"/>
    <w:rsid w:val="002A69C8"/>
  </w:style>
  <w:style w:type="paragraph" w:customStyle="1" w:styleId="3A94762BB14E4D069606DA6FD20C34A6">
    <w:name w:val="3A94762BB14E4D069606DA6FD20C34A6"/>
    <w:rsid w:val="002A69C8"/>
  </w:style>
  <w:style w:type="paragraph" w:customStyle="1" w:styleId="2ECCC5929A264177B1BA1A6F404AD6A4">
    <w:name w:val="2ECCC5929A264177B1BA1A6F404AD6A4"/>
    <w:rsid w:val="002A69C8"/>
  </w:style>
  <w:style w:type="paragraph" w:customStyle="1" w:styleId="5FF70CE5488D45FCB37364AC6AF9D7B1">
    <w:name w:val="5FF70CE5488D45FCB37364AC6AF9D7B1"/>
    <w:rsid w:val="002A69C8"/>
  </w:style>
  <w:style w:type="paragraph" w:customStyle="1" w:styleId="07099895A6844B378A7A647E7E47B555">
    <w:name w:val="07099895A6844B378A7A647E7E47B555"/>
    <w:rsid w:val="002A69C8"/>
  </w:style>
  <w:style w:type="paragraph" w:customStyle="1" w:styleId="15ABECF98B554E6D95EBB58CFD2854FC">
    <w:name w:val="15ABECF98B554E6D95EBB58CFD2854FC"/>
    <w:rsid w:val="002A69C8"/>
  </w:style>
  <w:style w:type="paragraph" w:customStyle="1" w:styleId="143C23D6370343E0A55FA50D2CD2F1D7">
    <w:name w:val="143C23D6370343E0A55FA50D2CD2F1D7"/>
    <w:rsid w:val="002A69C8"/>
  </w:style>
  <w:style w:type="paragraph" w:customStyle="1" w:styleId="2C0EF8F645B84B8E9FA6225D06FFA579">
    <w:name w:val="2C0EF8F645B84B8E9FA6225D06FFA579"/>
    <w:rsid w:val="002A69C8"/>
  </w:style>
  <w:style w:type="paragraph" w:customStyle="1" w:styleId="A89EF283D2C24C23B22FF676933481DB">
    <w:name w:val="A89EF283D2C24C23B22FF676933481DB"/>
    <w:rsid w:val="002A69C8"/>
  </w:style>
  <w:style w:type="paragraph" w:customStyle="1" w:styleId="9BFA5C0AF50B45C893DDEC38CA1D7A4E">
    <w:name w:val="9BFA5C0AF50B45C893DDEC38CA1D7A4E"/>
    <w:rsid w:val="002A69C8"/>
  </w:style>
  <w:style w:type="paragraph" w:customStyle="1" w:styleId="D80E50FA1F9E46C286A877FF590F5E43">
    <w:name w:val="D80E50FA1F9E46C286A877FF590F5E43"/>
    <w:rsid w:val="002A69C8"/>
  </w:style>
  <w:style w:type="paragraph" w:customStyle="1" w:styleId="95529652869E4F7A9FB72CCDD72850BC">
    <w:name w:val="95529652869E4F7A9FB72CCDD72850BC"/>
    <w:rsid w:val="002A69C8"/>
  </w:style>
  <w:style w:type="paragraph" w:customStyle="1" w:styleId="50366895E276440B930A2F20A07CE517">
    <w:name w:val="50366895E276440B930A2F20A07CE517"/>
    <w:rsid w:val="002A69C8"/>
  </w:style>
  <w:style w:type="paragraph" w:customStyle="1" w:styleId="0EA6514F71C04BF5A71C52277522A0D4">
    <w:name w:val="0EA6514F71C04BF5A71C52277522A0D4"/>
    <w:rsid w:val="002A69C8"/>
  </w:style>
  <w:style w:type="paragraph" w:customStyle="1" w:styleId="015DCE7AB6B8415A8A629D01691573CB">
    <w:name w:val="015DCE7AB6B8415A8A629D01691573CB"/>
    <w:rsid w:val="002A69C8"/>
  </w:style>
  <w:style w:type="paragraph" w:customStyle="1" w:styleId="901D20569B9647C18A47A862C794DB7D">
    <w:name w:val="901D20569B9647C18A47A862C794DB7D"/>
    <w:rsid w:val="002A69C8"/>
  </w:style>
  <w:style w:type="paragraph" w:customStyle="1" w:styleId="44FD662D69D74212AE3C23A8810555AA">
    <w:name w:val="44FD662D69D74212AE3C23A8810555AA"/>
    <w:rsid w:val="002A69C8"/>
  </w:style>
  <w:style w:type="paragraph" w:customStyle="1" w:styleId="62BD33419153416F81049D9E643581FD">
    <w:name w:val="62BD33419153416F81049D9E643581FD"/>
    <w:rsid w:val="002A69C8"/>
  </w:style>
  <w:style w:type="paragraph" w:customStyle="1" w:styleId="66DBD9027DD84B76A206214F3FF96B6E">
    <w:name w:val="66DBD9027DD84B76A206214F3FF96B6E"/>
    <w:rsid w:val="002A6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brahim Bayla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2020-03-09T00:00:00</HeaderDate>
    <Office/>
    <Dnr>N2020/00434/MK</Dnr>
    <ParagrafNr/>
    <DocumentTitle/>
    <VisitingAddress/>
    <Extra1/>
    <Extra2/>
    <Extra3>ars Hjälmere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 xsi:nil="true"/>
    <TaxCatchAll xmlns="cc625d36-bb37-4650-91b9-0c96159295ba"/>
    <c9cd366cc722410295b9eacffbd73909 xmlns="8f2467bf-a7e2-4dca-bf3b-9ecf3a5c3c66" xsi:nil="true"/>
    <_dlc_DocId xmlns="35670e95-d5a3-4c2b-9f0d-a339565e4e06">Q7FPWFE5D2TP-1406877394-56627</_dlc_DocId>
    <_dlc_DocIdUrl xmlns="35670e95-d5a3-4c2b-9f0d-a339565e4e06">
      <Url>https://dhs.sp.regeringskansliet.se/yta/fi-ba/2/_layouts/15/DocIdRedir.aspx?ID=Q7FPWFE5D2TP-1406877394-56627</Url>
      <Description>Q7FPWFE5D2TP-1406877394-56627</Description>
    </_dlc_DocIdUrl>
    <Handl_x00e4_ggare xmlns="ae7a256b-f4d2-416a-9370-0215551cabac">
      <UserInfo>
        <DisplayName/>
        <AccountId xsi:nil="true"/>
        <AccountType/>
      </UserInfo>
    </Handl_x00e4_ggar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08ea33ff-35f1-497a-b23c-071507d072a8</RD_Svarsid>
  </documentManagement>
</p:properties>
</file>

<file path=customXml/itemProps1.xml><?xml version="1.0" encoding="utf-8"?>
<ds:datastoreItem xmlns:ds="http://schemas.openxmlformats.org/officeDocument/2006/customXml" ds:itemID="{A95C49CB-662B-4B9C-A838-60BE3381A213}"/>
</file>

<file path=customXml/itemProps2.xml><?xml version="1.0" encoding="utf-8"?>
<ds:datastoreItem xmlns:ds="http://schemas.openxmlformats.org/officeDocument/2006/customXml" ds:itemID="{F9D567B9-A956-4919-B2F5-D48956E66E75}"/>
</file>

<file path=customXml/itemProps3.xml><?xml version="1.0" encoding="utf-8"?>
<ds:datastoreItem xmlns:ds="http://schemas.openxmlformats.org/officeDocument/2006/customXml" ds:itemID="{F0F64E48-55A5-4B48-BCC7-D70D41F45CCC}"/>
</file>

<file path=customXml/itemProps4.xml><?xml version="1.0" encoding="utf-8"?>
<ds:datastoreItem xmlns:ds="http://schemas.openxmlformats.org/officeDocument/2006/customXml" ds:itemID="{C7F7221A-1013-4D8E-B889-EE753305B779}">
  <ds:schemaRefs>
    <ds:schemaRef ds:uri="http://schemas.microsoft.com/office/2006/documentManagement/types"/>
    <ds:schemaRef ds:uri="8f2467bf-a7e2-4dca-bf3b-9ecf3a5c3c6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625d36-bb37-4650-91b9-0c96159295ba"/>
    <ds:schemaRef ds:uri="ae7a256b-f4d2-416a-9370-0215551cabac"/>
    <ds:schemaRef ds:uri="http://purl.org/dc/terms/"/>
    <ds:schemaRef ds:uri="35670e95-d5a3-4c2b-9f0d-a339565e4e0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F7073EF-7195-41F7-B385-0AA987757484}"/>
</file>

<file path=customXml/itemProps6.xml><?xml version="1.0" encoding="utf-8"?>
<ds:datastoreItem xmlns:ds="http://schemas.openxmlformats.org/officeDocument/2006/customXml" ds:itemID="{C7F7221A-1013-4D8E-B889-EE753305B77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1006 Regelförenkling och regelförbättring.docx</dc:title>
  <dc:subject/>
  <dc:creator>Marie Römpötti</dc:creator>
  <cp:keywords/>
  <dc:description/>
  <cp:lastModifiedBy>Ann-Sofie Thorfelt</cp:lastModifiedBy>
  <cp:revision>3</cp:revision>
  <cp:lastPrinted>2020-03-06T09:44:00Z</cp:lastPrinted>
  <dcterms:created xsi:type="dcterms:W3CDTF">2020-03-06T09:43:00Z</dcterms:created>
  <dcterms:modified xsi:type="dcterms:W3CDTF">2020-03-06T09:45:00Z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ekretess">
    <vt:lpwstr/>
  </property>
  <property fmtid="{D5CDD505-2E9C-101B-9397-08002B2CF9AE}" pid="4" name="RKOrdnaClass">
    <vt:lpwstr/>
  </property>
  <property fmtid="{D5CDD505-2E9C-101B-9397-08002B2CF9AE}" pid="5" name="c9cd366cc722410295b9eacffbd73909">
    <vt:lpwstr/>
  </property>
  <property fmtid="{D5CDD505-2E9C-101B-9397-08002B2CF9AE}" pid="6" name="Diarienummer">
    <vt:lpwstr/>
  </property>
  <property fmtid="{D5CDD505-2E9C-101B-9397-08002B2CF9AE}" pid="7" name="DirtyMigration">
    <vt:bool>false</vt:bool>
  </property>
  <property fmtid="{D5CDD505-2E9C-101B-9397-08002B2CF9AE}" pid="8" name="RKOrdnaCheckInComment">
    <vt:lpwstr/>
  </property>
  <property fmtid="{D5CDD505-2E9C-101B-9397-08002B2CF9AE}" pid="9" name="Nyckelord">
    <vt:lpwstr/>
  </property>
  <property fmtid="{D5CDD505-2E9C-101B-9397-08002B2CF9AE}" pid="10" name="RecordNumber0">
    <vt:lpwstr/>
  </property>
  <property fmtid="{D5CDD505-2E9C-101B-9397-08002B2CF9AE}" pid="11" name="RKNyckelord0">
    <vt:lpwstr/>
  </property>
  <property fmtid="{D5CDD505-2E9C-101B-9397-08002B2CF9AE}" pid="12" name="Organisation">
    <vt:lpwstr/>
  </property>
  <property fmtid="{D5CDD505-2E9C-101B-9397-08002B2CF9AE}" pid="13" name="ActivityCategory">
    <vt:lpwstr/>
  </property>
  <property fmtid="{D5CDD505-2E9C-101B-9397-08002B2CF9AE}" pid="14" name="_dlc_DocIdItemGuid">
    <vt:lpwstr>bc86547e-f531-46a2-8275-bde61eb93afe</vt:lpwstr>
  </property>
  <property fmtid="{D5CDD505-2E9C-101B-9397-08002B2CF9AE}" pid="15" name="edbe0b5c82304c8e847ab7b8c02a77c3">
    <vt:lpwstr/>
  </property>
</Properties>
</file>