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80F77" w14:textId="00B355E3" w:rsidR="008F2355" w:rsidRPr="008F2355" w:rsidRDefault="008F2355" w:rsidP="00DA0661">
      <w:pPr>
        <w:pStyle w:val="Rubrik"/>
      </w:pPr>
      <w:bookmarkStart w:id="0" w:name="Start"/>
      <w:bookmarkEnd w:id="0"/>
      <w:r>
        <w:t xml:space="preserve">Svar på fråga 2019/20:1130 av </w:t>
      </w:r>
      <w:r w:rsidR="00BE2C2A">
        <w:t>Elin Segerlind</w:t>
      </w:r>
      <w:r>
        <w:t xml:space="preserve"> (V)</w:t>
      </w:r>
      <w:r>
        <w:br/>
      </w:r>
      <w:r w:rsidR="00E02E8E">
        <w:t>Tillfälligt stopp för djurtransporter mellan länder</w:t>
      </w:r>
    </w:p>
    <w:p w14:paraId="7BC605BE" w14:textId="0C38EB62" w:rsidR="008F2355" w:rsidRDefault="008F2355" w:rsidP="002749F7">
      <w:pPr>
        <w:pStyle w:val="Brdtext"/>
      </w:pPr>
      <w:r>
        <w:t>Elin Segerlind har frågat mig</w:t>
      </w:r>
      <w:r w:rsidR="000F01D6">
        <w:t xml:space="preserve"> </w:t>
      </w:r>
      <w:r w:rsidR="00BE2C2A">
        <w:t xml:space="preserve">om </w:t>
      </w:r>
      <w:r w:rsidR="000F01D6" w:rsidRPr="00F317FD">
        <w:t xml:space="preserve">Sverige </w:t>
      </w:r>
      <w:r w:rsidR="00BE2C2A" w:rsidRPr="00F317FD">
        <w:t xml:space="preserve">avser </w:t>
      </w:r>
      <w:r w:rsidR="000F01D6" w:rsidRPr="00F317FD">
        <w:t>att agera för ett tillfälligt stopp av djurtransporter mellan länder</w:t>
      </w:r>
      <w:r w:rsidR="00BE2C2A" w:rsidRPr="00F317FD">
        <w:t>.</w:t>
      </w:r>
      <w:r w:rsidR="00F317FD">
        <w:t xml:space="preserve"> </w:t>
      </w:r>
    </w:p>
    <w:p w14:paraId="7BA1C9AD" w14:textId="7E3ADC50" w:rsidR="00BD6C0D" w:rsidRDefault="006F2B58" w:rsidP="00BD6C0D">
      <w:pPr>
        <w:pStyle w:val="Brdtext"/>
      </w:pPr>
      <w:r>
        <w:t xml:space="preserve">EU:s bestämmelser om djurtransporter gäller för transporter inom och ut ur EU. Bestämmelserna ställer krav på transporttider, viloperioder och möjligheter att lasta av djur för att låta dem vila under en längre period. </w:t>
      </w:r>
      <w:r w:rsidR="00B46E97">
        <w:t xml:space="preserve">Den som transporterar djur ska inför varje transport </w:t>
      </w:r>
      <w:r w:rsidR="00A81FBE">
        <w:t xml:space="preserve">bland annat </w:t>
      </w:r>
      <w:r w:rsidR="00B46E97">
        <w:t xml:space="preserve">se till att djurens välbefinnande inte äventyras på grund av bristande samordning </w:t>
      </w:r>
      <w:r w:rsidR="006B198E">
        <w:t>mellan de olika delarna av rutten</w:t>
      </w:r>
      <w:r w:rsidR="00B46E97">
        <w:t xml:space="preserve">. </w:t>
      </w:r>
      <w:r>
        <w:t xml:space="preserve">Transporter </w:t>
      </w:r>
      <w:r w:rsidR="00430DAE">
        <w:t xml:space="preserve">mellan länder </w:t>
      </w:r>
      <w:r>
        <w:t xml:space="preserve">som överstiger åtta timmar måste godkännas av en behörig myndighet innan de påbörjas och myndigheten har bland annat till uppgift att granska att </w:t>
      </w:r>
      <w:r w:rsidR="00BD6C0D">
        <w:t>den färdjournal som transportören har lämnat är realistisk och visar att bestämmelserna efterlevs.</w:t>
      </w:r>
    </w:p>
    <w:p w14:paraId="2765AA45" w14:textId="221AFCA0" w:rsidR="00A81FBE" w:rsidRDefault="00A81FBE" w:rsidP="00B44E88">
      <w:pPr>
        <w:pStyle w:val="Brdtext"/>
      </w:pPr>
      <w:r>
        <w:t>Det</w:t>
      </w:r>
      <w:r w:rsidR="00662517">
        <w:t xml:space="preserve">ta </w:t>
      </w:r>
      <w:r>
        <w:t xml:space="preserve">kan vara en stor utmaning i det skede vi befinner oss i nu. </w:t>
      </w:r>
      <w:r w:rsidR="00607C9E">
        <w:t>L</w:t>
      </w:r>
      <w:r>
        <w:t>änder har v</w:t>
      </w:r>
      <w:r w:rsidR="00D93FD5">
        <w:t xml:space="preserve">idtagit </w:t>
      </w:r>
      <w:r>
        <w:t>olika</w:t>
      </w:r>
      <w:r w:rsidR="00D93FD5">
        <w:t xml:space="preserve"> åtgärder för att </w:t>
      </w:r>
      <w:r>
        <w:t xml:space="preserve">begränsa att </w:t>
      </w:r>
      <w:r w:rsidR="00D93FD5">
        <w:t>människor flyttar sig mellan olika geografiska område</w:t>
      </w:r>
      <w:r w:rsidR="009D1138">
        <w:t>n</w:t>
      </w:r>
      <w:r w:rsidR="00A414BC">
        <w:t xml:space="preserve"> </w:t>
      </w:r>
      <w:r w:rsidR="00BC5CC2">
        <w:t>i syfte</w:t>
      </w:r>
      <w:r>
        <w:t xml:space="preserve"> att begränsa spridningen </w:t>
      </w:r>
      <w:r w:rsidR="00BC5CC2">
        <w:t>av</w:t>
      </w:r>
      <w:r>
        <w:t xml:space="preserve"> </w:t>
      </w:r>
      <w:r w:rsidR="00A74D7C">
        <w:t>c</w:t>
      </w:r>
      <w:r w:rsidR="007E73D5">
        <w:t>ovid-19</w:t>
      </w:r>
      <w:r>
        <w:t>. Åtgärderna ä</w:t>
      </w:r>
      <w:r w:rsidR="00A414BC">
        <w:t>ndras i snabb takt</w:t>
      </w:r>
      <w:r w:rsidR="00C8397E">
        <w:t xml:space="preserve"> </w:t>
      </w:r>
      <w:r>
        <w:t xml:space="preserve">utifrån </w:t>
      </w:r>
      <w:r w:rsidR="00C8397E">
        <w:t>det aktuella läget</w:t>
      </w:r>
      <w:r>
        <w:t>. D</w:t>
      </w:r>
      <w:r w:rsidR="00B22F6C">
        <w:t xml:space="preserve">et </w:t>
      </w:r>
      <w:r>
        <w:t xml:space="preserve">vilar därför ett stort ansvar på den som ska transportera djur att planera rutten på ett sådant sätt att den går att genomföra </w:t>
      </w:r>
      <w:r w:rsidR="00B44E88">
        <w:t xml:space="preserve">enligt regelverket så att djuren inte utsätts för lidande. </w:t>
      </w:r>
      <w:r>
        <w:t>De behöriga myndigheterna i de olika medlemsstaterna har också en viktig uppgift att granska och</w:t>
      </w:r>
      <w:r w:rsidR="00BD6C0D">
        <w:t xml:space="preserve"> </w:t>
      </w:r>
      <w:r w:rsidR="005D0D7F">
        <w:t xml:space="preserve">säga nej till rutter som inte </w:t>
      </w:r>
      <w:r>
        <w:t xml:space="preserve">bedöms kunna genomföras i enlighet med bestämmelserna. </w:t>
      </w:r>
      <w:r w:rsidR="006D2D37" w:rsidRPr="00F627F0">
        <w:t xml:space="preserve">Kommissionen </w:t>
      </w:r>
      <w:r w:rsidR="00D67910" w:rsidRPr="00F627F0">
        <w:t xml:space="preserve">får in och </w:t>
      </w:r>
      <w:r w:rsidR="006D2D37" w:rsidRPr="00F627F0">
        <w:t xml:space="preserve">förmedlar information </w:t>
      </w:r>
      <w:r w:rsidR="00383EBB" w:rsidRPr="00F627F0">
        <w:t xml:space="preserve">om läget </w:t>
      </w:r>
      <w:r w:rsidR="006D2D37" w:rsidRPr="00F627F0">
        <w:t xml:space="preserve">på daglig basis för att underlätta för företagare och myndigheter att </w:t>
      </w:r>
      <w:r w:rsidR="00383EBB" w:rsidRPr="00F627F0">
        <w:t>följa regelverket.</w:t>
      </w:r>
      <w:r w:rsidR="00383EBB">
        <w:t xml:space="preserve"> </w:t>
      </w:r>
      <w:r w:rsidR="006D2D37">
        <w:t xml:space="preserve"> </w:t>
      </w:r>
    </w:p>
    <w:p w14:paraId="385878E2" w14:textId="0FC2EC99" w:rsidR="00C8397E" w:rsidRDefault="00C8397E" w:rsidP="00D93FD5">
      <w:pPr>
        <w:pStyle w:val="Brdtext"/>
      </w:pPr>
      <w:r>
        <w:lastRenderedPageBreak/>
        <w:t>R</w:t>
      </w:r>
      <w:r w:rsidRPr="00A05D9A">
        <w:t xml:space="preserve">egeringen </w:t>
      </w:r>
      <w:bookmarkStart w:id="1" w:name="_GoBack"/>
      <w:bookmarkEnd w:id="1"/>
      <w:r w:rsidRPr="00A05D9A">
        <w:t>har kontakt me</w:t>
      </w:r>
      <w:r w:rsidR="0060560F">
        <w:t xml:space="preserve">d </w:t>
      </w:r>
      <w:r w:rsidR="00D843AC">
        <w:t xml:space="preserve">ansvariga myndigheter i landet. </w:t>
      </w:r>
      <w:r>
        <w:t xml:space="preserve">Enligt </w:t>
      </w:r>
      <w:r w:rsidR="00652A0D">
        <w:t>Statens j</w:t>
      </w:r>
      <w:r>
        <w:t xml:space="preserve">ordbruksverk, som är den myndighet som ansvarar för att godkänna </w:t>
      </w:r>
      <w:r w:rsidR="00466999">
        <w:t xml:space="preserve">transporter av djur som överstiger åtta timmar, har </w:t>
      </w:r>
      <w:r w:rsidR="00A414BC">
        <w:t xml:space="preserve">Sverige </w:t>
      </w:r>
      <w:r w:rsidR="00D843AC">
        <w:t>i dagsläget</w:t>
      </w:r>
      <w:r w:rsidR="009B033F">
        <w:t xml:space="preserve"> </w:t>
      </w:r>
      <w:r w:rsidR="00A414BC">
        <w:t>inga djurtransporter till de områden som har uppmärksammats ha långa väntetider vid gränserna.</w:t>
      </w:r>
      <w:r>
        <w:t xml:space="preserve"> </w:t>
      </w:r>
    </w:p>
    <w:p w14:paraId="2B084D09" w14:textId="42A733F4" w:rsidR="00B6788F" w:rsidRDefault="00C8397E" w:rsidP="005D0D7F">
      <w:pPr>
        <w:pStyle w:val="Brdtext"/>
      </w:pPr>
      <w:r>
        <w:t>Coronaviruset</w:t>
      </w:r>
      <w:r w:rsidR="00466999">
        <w:t xml:space="preserve"> ställer hela samhället och omvärlden inför stora utmaningar</w:t>
      </w:r>
      <w:r>
        <w:t xml:space="preserve">. </w:t>
      </w:r>
      <w:r w:rsidR="002409C7">
        <w:t>Nu måste vi alla arbeta tillsammans för att möta dem på ett så bra sätt som möjligt.</w:t>
      </w:r>
      <w:r w:rsidR="00BC5CC2">
        <w:t xml:space="preserve"> </w:t>
      </w:r>
      <w:r w:rsidR="002409C7">
        <w:t xml:space="preserve">Inom EU pågår för närvarande </w:t>
      </w:r>
      <w:r w:rsidR="00862AE8">
        <w:t xml:space="preserve">ett </w:t>
      </w:r>
      <w:r w:rsidR="002409C7">
        <w:t xml:space="preserve">arbete för att </w:t>
      </w:r>
      <w:r w:rsidR="00862AE8">
        <w:t xml:space="preserve">försöka </w:t>
      </w:r>
      <w:r w:rsidR="0028251C">
        <w:t xml:space="preserve">underlätta den praktiska hanteringen </w:t>
      </w:r>
      <w:r w:rsidR="00D13A74">
        <w:t xml:space="preserve">vid </w:t>
      </w:r>
      <w:r w:rsidR="002409C7">
        <w:t xml:space="preserve">gränspassager. </w:t>
      </w:r>
      <w:r w:rsidR="00A9703B">
        <w:t>Jag följer utvecklingen mycket noga.</w:t>
      </w:r>
    </w:p>
    <w:p w14:paraId="76D74F18" w14:textId="6A922A98" w:rsidR="008F2355" w:rsidRPr="00504D2A" w:rsidRDefault="008F2355" w:rsidP="006A12F1">
      <w:pPr>
        <w:pStyle w:val="Brdtext"/>
      </w:pPr>
      <w:r w:rsidRPr="00504D2A">
        <w:t xml:space="preserve">Stockholm den </w:t>
      </w:r>
      <w:sdt>
        <w:sdtPr>
          <w:id w:val="-1225218591"/>
          <w:placeholder>
            <w:docPart w:val="49AAB85CA02B40399EB363AC0CCD9908"/>
          </w:placeholder>
          <w:dataBinding w:prefixMappings="xmlns:ns0='http://lp/documentinfo/RK' " w:xpath="/ns0:DocumentInfo[1]/ns0:BaseInfo[1]/ns0:HeaderDate[1]" w:storeItemID="{0340DBF9-C8E3-4BE1-B780-A86045634D1F}"/>
          <w:date w:fullDate="2020-04-07T00:00:00Z">
            <w:dateFormat w:val="d MMMM yyyy"/>
            <w:lid w:val="sv-SE"/>
            <w:storeMappedDataAs w:val="dateTime"/>
            <w:calendar w:val="gregorian"/>
          </w:date>
        </w:sdtPr>
        <w:sdtEndPr/>
        <w:sdtContent>
          <w:r w:rsidR="008D3141" w:rsidRPr="00504D2A">
            <w:t>7 april 2020</w:t>
          </w:r>
        </w:sdtContent>
      </w:sdt>
    </w:p>
    <w:p w14:paraId="3D023C56" w14:textId="77777777" w:rsidR="008F2355" w:rsidRPr="00504D2A" w:rsidRDefault="008F2355" w:rsidP="004E7A8F">
      <w:pPr>
        <w:pStyle w:val="Brdtextutanavstnd"/>
      </w:pPr>
    </w:p>
    <w:p w14:paraId="19D18962" w14:textId="77777777" w:rsidR="008F2355" w:rsidRPr="00504D2A" w:rsidRDefault="008F2355" w:rsidP="004E7A8F">
      <w:pPr>
        <w:pStyle w:val="Brdtextutanavstnd"/>
      </w:pPr>
    </w:p>
    <w:p w14:paraId="16903BC9" w14:textId="77777777" w:rsidR="008F2355" w:rsidRPr="00504D2A" w:rsidRDefault="008F2355" w:rsidP="004E7A8F">
      <w:pPr>
        <w:pStyle w:val="Brdtextutanavstnd"/>
      </w:pPr>
    </w:p>
    <w:p w14:paraId="365256ED" w14:textId="5B0B09F9" w:rsidR="008F2355" w:rsidRPr="00504D2A" w:rsidRDefault="008F2355" w:rsidP="00422A41">
      <w:pPr>
        <w:pStyle w:val="Brdtext"/>
      </w:pPr>
      <w:r w:rsidRPr="00504D2A">
        <w:t>Jennie Nilsson</w:t>
      </w:r>
    </w:p>
    <w:p w14:paraId="0FDD91D3" w14:textId="77777777" w:rsidR="008F2355" w:rsidRPr="00504D2A" w:rsidRDefault="008F2355" w:rsidP="00DB48AB">
      <w:pPr>
        <w:pStyle w:val="Brdtext"/>
      </w:pPr>
    </w:p>
    <w:sectPr w:rsidR="008F2355" w:rsidRPr="00504D2A" w:rsidSect="00571A0B">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EE685" w14:textId="77777777" w:rsidR="0031362A" w:rsidRDefault="0031362A" w:rsidP="00A87A54">
      <w:pPr>
        <w:spacing w:after="0" w:line="240" w:lineRule="auto"/>
      </w:pPr>
      <w:r>
        <w:separator/>
      </w:r>
    </w:p>
  </w:endnote>
  <w:endnote w:type="continuationSeparator" w:id="0">
    <w:p w14:paraId="72B4316F" w14:textId="77777777" w:rsidR="0031362A" w:rsidRDefault="0031362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DEBE4B4" w14:textId="77777777" w:rsidTr="006A26EC">
      <w:trPr>
        <w:trHeight w:val="227"/>
        <w:jc w:val="right"/>
      </w:trPr>
      <w:tc>
        <w:tcPr>
          <w:tcW w:w="708" w:type="dxa"/>
          <w:vAlign w:val="bottom"/>
        </w:tcPr>
        <w:p w14:paraId="1F9E7B4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0081B09" w14:textId="77777777" w:rsidTr="006A26EC">
      <w:trPr>
        <w:trHeight w:val="850"/>
        <w:jc w:val="right"/>
      </w:trPr>
      <w:tc>
        <w:tcPr>
          <w:tcW w:w="708" w:type="dxa"/>
          <w:vAlign w:val="bottom"/>
        </w:tcPr>
        <w:p w14:paraId="7DB190AC" w14:textId="77777777" w:rsidR="005606BC" w:rsidRPr="00347E11" w:rsidRDefault="005606BC" w:rsidP="005606BC">
          <w:pPr>
            <w:pStyle w:val="Sidfot"/>
            <w:spacing w:line="276" w:lineRule="auto"/>
            <w:jc w:val="right"/>
          </w:pPr>
        </w:p>
      </w:tc>
    </w:tr>
  </w:tbl>
  <w:p w14:paraId="7201E82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FCAB4DE" w14:textId="77777777" w:rsidTr="001F4302">
      <w:trPr>
        <w:trHeight w:val="510"/>
      </w:trPr>
      <w:tc>
        <w:tcPr>
          <w:tcW w:w="8525" w:type="dxa"/>
          <w:gridSpan w:val="2"/>
          <w:vAlign w:val="bottom"/>
        </w:tcPr>
        <w:p w14:paraId="6A2EC865" w14:textId="77777777" w:rsidR="00347E11" w:rsidRPr="00347E11" w:rsidRDefault="00347E11" w:rsidP="00347E11">
          <w:pPr>
            <w:pStyle w:val="Sidfot"/>
            <w:rPr>
              <w:sz w:val="8"/>
            </w:rPr>
          </w:pPr>
        </w:p>
      </w:tc>
    </w:tr>
    <w:tr w:rsidR="00093408" w:rsidRPr="00EE3C0F" w14:paraId="10C0FE76" w14:textId="77777777" w:rsidTr="00C26068">
      <w:trPr>
        <w:trHeight w:val="227"/>
      </w:trPr>
      <w:tc>
        <w:tcPr>
          <w:tcW w:w="4074" w:type="dxa"/>
        </w:tcPr>
        <w:p w14:paraId="3E896AE3" w14:textId="77777777" w:rsidR="00347E11" w:rsidRPr="00F53AEA" w:rsidRDefault="00347E11" w:rsidP="00C26068">
          <w:pPr>
            <w:pStyle w:val="Sidfot"/>
            <w:spacing w:line="276" w:lineRule="auto"/>
          </w:pPr>
        </w:p>
      </w:tc>
      <w:tc>
        <w:tcPr>
          <w:tcW w:w="4451" w:type="dxa"/>
        </w:tcPr>
        <w:p w14:paraId="38D64FD2" w14:textId="77777777" w:rsidR="00093408" w:rsidRPr="00F53AEA" w:rsidRDefault="00093408" w:rsidP="00F53AEA">
          <w:pPr>
            <w:pStyle w:val="Sidfot"/>
            <w:spacing w:line="276" w:lineRule="auto"/>
          </w:pPr>
        </w:p>
      </w:tc>
    </w:tr>
  </w:tbl>
  <w:p w14:paraId="56EEC02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24EC2" w14:textId="77777777" w:rsidR="0031362A" w:rsidRDefault="0031362A" w:rsidP="00A87A54">
      <w:pPr>
        <w:spacing w:after="0" w:line="240" w:lineRule="auto"/>
      </w:pPr>
      <w:r>
        <w:separator/>
      </w:r>
    </w:p>
  </w:footnote>
  <w:footnote w:type="continuationSeparator" w:id="0">
    <w:p w14:paraId="7E2E6018" w14:textId="77777777" w:rsidR="0031362A" w:rsidRDefault="0031362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1362A" w14:paraId="13960B4D" w14:textId="77777777" w:rsidTr="00C93EBA">
      <w:trPr>
        <w:trHeight w:val="227"/>
      </w:trPr>
      <w:tc>
        <w:tcPr>
          <w:tcW w:w="5534" w:type="dxa"/>
        </w:tcPr>
        <w:p w14:paraId="68AFC2B0" w14:textId="77777777" w:rsidR="0031362A" w:rsidRPr="007D73AB" w:rsidRDefault="0031362A">
          <w:pPr>
            <w:pStyle w:val="Sidhuvud"/>
          </w:pPr>
        </w:p>
      </w:tc>
      <w:tc>
        <w:tcPr>
          <w:tcW w:w="3170" w:type="dxa"/>
          <w:vAlign w:val="bottom"/>
        </w:tcPr>
        <w:p w14:paraId="39CCBFFE" w14:textId="77777777" w:rsidR="0031362A" w:rsidRPr="007D73AB" w:rsidRDefault="0031362A" w:rsidP="00340DE0">
          <w:pPr>
            <w:pStyle w:val="Sidhuvud"/>
          </w:pPr>
        </w:p>
      </w:tc>
      <w:tc>
        <w:tcPr>
          <w:tcW w:w="1134" w:type="dxa"/>
        </w:tcPr>
        <w:p w14:paraId="7EEE35E2" w14:textId="77777777" w:rsidR="0031362A" w:rsidRDefault="0031362A" w:rsidP="005A703A">
          <w:pPr>
            <w:pStyle w:val="Sidhuvud"/>
          </w:pPr>
        </w:p>
      </w:tc>
    </w:tr>
    <w:tr w:rsidR="0031362A" w14:paraId="0CD0C26B" w14:textId="77777777" w:rsidTr="00C93EBA">
      <w:trPr>
        <w:trHeight w:val="1928"/>
      </w:trPr>
      <w:tc>
        <w:tcPr>
          <w:tcW w:w="5534" w:type="dxa"/>
        </w:tcPr>
        <w:p w14:paraId="7E3C4789" w14:textId="77777777" w:rsidR="0031362A" w:rsidRPr="00340DE0" w:rsidRDefault="0031362A" w:rsidP="00340DE0">
          <w:pPr>
            <w:pStyle w:val="Sidhuvud"/>
          </w:pPr>
          <w:r>
            <w:rPr>
              <w:noProof/>
            </w:rPr>
            <w:drawing>
              <wp:inline distT="0" distB="0" distL="0" distR="0" wp14:anchorId="04F3A14C" wp14:editId="117F8DA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991464F" w14:textId="77777777" w:rsidR="0031362A" w:rsidRPr="00710A6C" w:rsidRDefault="0031362A" w:rsidP="00EE3C0F">
          <w:pPr>
            <w:pStyle w:val="Sidhuvud"/>
            <w:rPr>
              <w:b/>
            </w:rPr>
          </w:pPr>
        </w:p>
        <w:p w14:paraId="05432224" w14:textId="77777777" w:rsidR="0031362A" w:rsidRDefault="0031362A" w:rsidP="00EE3C0F">
          <w:pPr>
            <w:pStyle w:val="Sidhuvud"/>
          </w:pPr>
        </w:p>
        <w:p w14:paraId="7B815F98" w14:textId="77777777" w:rsidR="0031362A" w:rsidRDefault="0031362A" w:rsidP="00EE3C0F">
          <w:pPr>
            <w:pStyle w:val="Sidhuvud"/>
          </w:pPr>
        </w:p>
        <w:p w14:paraId="2D3D43FB" w14:textId="77777777" w:rsidR="0031362A" w:rsidRDefault="0031362A" w:rsidP="00EE3C0F">
          <w:pPr>
            <w:pStyle w:val="Sidhuvud"/>
          </w:pPr>
        </w:p>
        <w:sdt>
          <w:sdtPr>
            <w:alias w:val="Dnr"/>
            <w:tag w:val="ccRKShow_Dnr"/>
            <w:id w:val="-829283628"/>
            <w:placeholder>
              <w:docPart w:val="2AAB4C8B3812417DB0D8C1B4019B39B5"/>
            </w:placeholder>
            <w:dataBinding w:prefixMappings="xmlns:ns0='http://lp/documentinfo/RK' " w:xpath="/ns0:DocumentInfo[1]/ns0:BaseInfo[1]/ns0:Dnr[1]" w:storeItemID="{0340DBF9-C8E3-4BE1-B780-A86045634D1F}"/>
            <w:text/>
          </w:sdtPr>
          <w:sdtEndPr/>
          <w:sdtContent>
            <w:p w14:paraId="2265AE1B" w14:textId="77777777" w:rsidR="0031362A" w:rsidRDefault="008F2355" w:rsidP="00EE3C0F">
              <w:pPr>
                <w:pStyle w:val="Sidhuvud"/>
              </w:pPr>
              <w:r>
                <w:t xml:space="preserve">N2020/00844/DL </w:t>
              </w:r>
            </w:p>
          </w:sdtContent>
        </w:sdt>
        <w:sdt>
          <w:sdtPr>
            <w:alias w:val="DocNumber"/>
            <w:tag w:val="DocNumber"/>
            <w:id w:val="1726028884"/>
            <w:placeholder>
              <w:docPart w:val="472844A07B524A0B8CAA3DDF5C3347F7"/>
            </w:placeholder>
            <w:showingPlcHdr/>
            <w:dataBinding w:prefixMappings="xmlns:ns0='http://lp/documentinfo/RK' " w:xpath="/ns0:DocumentInfo[1]/ns0:BaseInfo[1]/ns0:DocNumber[1]" w:storeItemID="{0340DBF9-C8E3-4BE1-B780-A86045634D1F}"/>
            <w:text/>
          </w:sdtPr>
          <w:sdtEndPr/>
          <w:sdtContent>
            <w:p w14:paraId="31D504F2" w14:textId="77777777" w:rsidR="0031362A" w:rsidRDefault="0031362A" w:rsidP="00EE3C0F">
              <w:pPr>
                <w:pStyle w:val="Sidhuvud"/>
              </w:pPr>
              <w:r>
                <w:rPr>
                  <w:rStyle w:val="Platshllartext"/>
                </w:rPr>
                <w:t xml:space="preserve"> </w:t>
              </w:r>
            </w:p>
          </w:sdtContent>
        </w:sdt>
        <w:p w14:paraId="542B8829" w14:textId="77777777" w:rsidR="0031362A" w:rsidRDefault="0031362A" w:rsidP="00EE3C0F">
          <w:pPr>
            <w:pStyle w:val="Sidhuvud"/>
          </w:pPr>
        </w:p>
      </w:tc>
      <w:tc>
        <w:tcPr>
          <w:tcW w:w="1134" w:type="dxa"/>
        </w:tcPr>
        <w:p w14:paraId="25137B57" w14:textId="77777777" w:rsidR="0031362A" w:rsidRDefault="0031362A" w:rsidP="0094502D">
          <w:pPr>
            <w:pStyle w:val="Sidhuvud"/>
          </w:pPr>
        </w:p>
        <w:p w14:paraId="776F8867" w14:textId="77777777" w:rsidR="0031362A" w:rsidRPr="0094502D" w:rsidRDefault="0031362A" w:rsidP="00EC71A6">
          <w:pPr>
            <w:pStyle w:val="Sidhuvud"/>
          </w:pPr>
        </w:p>
      </w:tc>
    </w:tr>
    <w:tr w:rsidR="0031362A" w14:paraId="7D1260AD" w14:textId="77777777" w:rsidTr="00C93EBA">
      <w:trPr>
        <w:trHeight w:val="2268"/>
      </w:trPr>
      <w:tc>
        <w:tcPr>
          <w:tcW w:w="5534" w:type="dxa"/>
          <w:tcMar>
            <w:right w:w="1134" w:type="dxa"/>
          </w:tcMar>
        </w:tcPr>
        <w:sdt>
          <w:sdtPr>
            <w:rPr>
              <w:b/>
            </w:rPr>
            <w:alias w:val="SenderText"/>
            <w:tag w:val="ccRKShow_SenderText"/>
            <w:id w:val="1374046025"/>
            <w:placeholder>
              <w:docPart w:val="DC2ECAC10967414BB3AE7E54872FE349"/>
            </w:placeholder>
          </w:sdtPr>
          <w:sdtEndPr>
            <w:rPr>
              <w:b w:val="0"/>
            </w:rPr>
          </w:sdtEndPr>
          <w:sdtContent>
            <w:p w14:paraId="3FBF4508" w14:textId="77777777" w:rsidR="008F2355" w:rsidRPr="008F2355" w:rsidRDefault="008F2355" w:rsidP="00340DE0">
              <w:pPr>
                <w:pStyle w:val="Sidhuvud"/>
                <w:rPr>
                  <w:b/>
                </w:rPr>
              </w:pPr>
              <w:r w:rsidRPr="008F2355">
                <w:rPr>
                  <w:b/>
                </w:rPr>
                <w:t>Näringsdepartementet</w:t>
              </w:r>
            </w:p>
            <w:p w14:paraId="3F161320" w14:textId="77777777" w:rsidR="0031362A" w:rsidRDefault="008F2355" w:rsidP="00340DE0">
              <w:pPr>
                <w:pStyle w:val="Sidhuvud"/>
              </w:pPr>
              <w:r w:rsidRPr="008F2355">
                <w:t>Landsbygdsministern</w:t>
              </w:r>
            </w:p>
          </w:sdtContent>
        </w:sdt>
        <w:p w14:paraId="10AC568C" w14:textId="77777777" w:rsidR="00A44EE7" w:rsidRDefault="00A44EE7" w:rsidP="00A44EE7">
          <w:pPr>
            <w:rPr>
              <w:rFonts w:asciiTheme="majorHAnsi" w:hAnsiTheme="majorHAnsi"/>
              <w:sz w:val="19"/>
            </w:rPr>
          </w:pPr>
        </w:p>
        <w:p w14:paraId="27C82CA8" w14:textId="5D6A4999" w:rsidR="00A44EE7" w:rsidRPr="00A44EE7" w:rsidRDefault="00A44EE7" w:rsidP="00A44EE7">
          <w:r>
            <w:rPr>
              <w:rFonts w:asciiTheme="majorHAnsi" w:hAnsiTheme="majorHAnsi"/>
              <w:sz w:val="19"/>
            </w:rPr>
            <w:t xml:space="preserve"> </w:t>
          </w:r>
        </w:p>
      </w:tc>
      <w:sdt>
        <w:sdtPr>
          <w:alias w:val="Recipient"/>
          <w:tag w:val="ccRKShow_Recipient"/>
          <w:id w:val="-28344517"/>
          <w:placeholder>
            <w:docPart w:val="C6AB311BD0DD4B94A53E33AC41ACA2C0"/>
          </w:placeholder>
          <w:dataBinding w:prefixMappings="xmlns:ns0='http://lp/documentinfo/RK' " w:xpath="/ns0:DocumentInfo[1]/ns0:BaseInfo[1]/ns0:Recipient[1]" w:storeItemID="{0340DBF9-C8E3-4BE1-B780-A86045634D1F}"/>
          <w:text w:multiLine="1"/>
        </w:sdtPr>
        <w:sdtEndPr/>
        <w:sdtContent>
          <w:tc>
            <w:tcPr>
              <w:tcW w:w="3170" w:type="dxa"/>
            </w:tcPr>
            <w:p w14:paraId="45660053" w14:textId="77777777" w:rsidR="0031362A" w:rsidRDefault="0031362A" w:rsidP="00547B89">
              <w:pPr>
                <w:pStyle w:val="Sidhuvud"/>
              </w:pPr>
              <w:r>
                <w:t>Till riksdagen</w:t>
              </w:r>
            </w:p>
          </w:tc>
        </w:sdtContent>
      </w:sdt>
      <w:tc>
        <w:tcPr>
          <w:tcW w:w="1134" w:type="dxa"/>
        </w:tcPr>
        <w:p w14:paraId="75273B14" w14:textId="77777777" w:rsidR="0031362A" w:rsidRDefault="0031362A" w:rsidP="003E6020">
          <w:pPr>
            <w:pStyle w:val="Sidhuvud"/>
          </w:pPr>
        </w:p>
      </w:tc>
    </w:tr>
  </w:tbl>
  <w:p w14:paraId="4513DB2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2A"/>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46D49"/>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40B8"/>
    <w:rsid w:val="000D5449"/>
    <w:rsid w:val="000D7110"/>
    <w:rsid w:val="000E004B"/>
    <w:rsid w:val="000E12D9"/>
    <w:rsid w:val="000E431B"/>
    <w:rsid w:val="000E59A9"/>
    <w:rsid w:val="000E5E04"/>
    <w:rsid w:val="000E638A"/>
    <w:rsid w:val="000E6472"/>
    <w:rsid w:val="000F00B8"/>
    <w:rsid w:val="000F01D6"/>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12F4"/>
    <w:rsid w:val="00192350"/>
    <w:rsid w:val="00192E34"/>
    <w:rsid w:val="0019308B"/>
    <w:rsid w:val="001941B9"/>
    <w:rsid w:val="00196C02"/>
    <w:rsid w:val="00197A8A"/>
    <w:rsid w:val="001A1B33"/>
    <w:rsid w:val="001A2A61"/>
    <w:rsid w:val="001A47FA"/>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09C7"/>
    <w:rsid w:val="00242AD1"/>
    <w:rsid w:val="0024412C"/>
    <w:rsid w:val="00260D2D"/>
    <w:rsid w:val="00261975"/>
    <w:rsid w:val="00264503"/>
    <w:rsid w:val="00271D00"/>
    <w:rsid w:val="00274AA3"/>
    <w:rsid w:val="00275872"/>
    <w:rsid w:val="00281106"/>
    <w:rsid w:val="00282263"/>
    <w:rsid w:val="00282417"/>
    <w:rsid w:val="0028251C"/>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362A"/>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3EBB"/>
    <w:rsid w:val="003853E3"/>
    <w:rsid w:val="0038587E"/>
    <w:rsid w:val="003868D7"/>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1618"/>
    <w:rsid w:val="0041223B"/>
    <w:rsid w:val="0041251B"/>
    <w:rsid w:val="004137EE"/>
    <w:rsid w:val="00413A4E"/>
    <w:rsid w:val="00415163"/>
    <w:rsid w:val="00415273"/>
    <w:rsid w:val="004157BE"/>
    <w:rsid w:val="0042068E"/>
    <w:rsid w:val="00422030"/>
    <w:rsid w:val="00422A7F"/>
    <w:rsid w:val="00426213"/>
    <w:rsid w:val="00430DAE"/>
    <w:rsid w:val="00431A7B"/>
    <w:rsid w:val="0043623F"/>
    <w:rsid w:val="00437459"/>
    <w:rsid w:val="00441D70"/>
    <w:rsid w:val="004425C2"/>
    <w:rsid w:val="004451EF"/>
    <w:rsid w:val="00445604"/>
    <w:rsid w:val="00446BAE"/>
    <w:rsid w:val="004508BA"/>
    <w:rsid w:val="004557F3"/>
    <w:rsid w:val="0045607E"/>
    <w:rsid w:val="00456DC3"/>
    <w:rsid w:val="00457470"/>
    <w:rsid w:val="0046337E"/>
    <w:rsid w:val="00464CA1"/>
    <w:rsid w:val="004660C8"/>
    <w:rsid w:val="00466999"/>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5575"/>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4D2A"/>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0D7F"/>
    <w:rsid w:val="005E2F29"/>
    <w:rsid w:val="005E400D"/>
    <w:rsid w:val="005E4E79"/>
    <w:rsid w:val="005E5CE7"/>
    <w:rsid w:val="005E790C"/>
    <w:rsid w:val="005F08C5"/>
    <w:rsid w:val="00604782"/>
    <w:rsid w:val="0060560F"/>
    <w:rsid w:val="00605718"/>
    <w:rsid w:val="00605C66"/>
    <w:rsid w:val="00606310"/>
    <w:rsid w:val="00607814"/>
    <w:rsid w:val="00607C9E"/>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2A0D"/>
    <w:rsid w:val="0065382D"/>
    <w:rsid w:val="00654B4D"/>
    <w:rsid w:val="0065559D"/>
    <w:rsid w:val="00655A40"/>
    <w:rsid w:val="00660D84"/>
    <w:rsid w:val="0066133A"/>
    <w:rsid w:val="00662517"/>
    <w:rsid w:val="00663196"/>
    <w:rsid w:val="0066378C"/>
    <w:rsid w:val="0066710F"/>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198E"/>
    <w:rsid w:val="006B4A30"/>
    <w:rsid w:val="006B7569"/>
    <w:rsid w:val="006C28EE"/>
    <w:rsid w:val="006C4FF1"/>
    <w:rsid w:val="006D2998"/>
    <w:rsid w:val="006D2D37"/>
    <w:rsid w:val="006D3188"/>
    <w:rsid w:val="006D5159"/>
    <w:rsid w:val="006D6779"/>
    <w:rsid w:val="006E08FC"/>
    <w:rsid w:val="006F23FF"/>
    <w:rsid w:val="006F2588"/>
    <w:rsid w:val="006F2B58"/>
    <w:rsid w:val="00703B14"/>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3D5"/>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2AE8"/>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3141"/>
    <w:rsid w:val="008D4306"/>
    <w:rsid w:val="008D4508"/>
    <w:rsid w:val="008D4DC4"/>
    <w:rsid w:val="008D7CAF"/>
    <w:rsid w:val="008E02EE"/>
    <w:rsid w:val="008E65A8"/>
    <w:rsid w:val="008E77D6"/>
    <w:rsid w:val="008F2355"/>
    <w:rsid w:val="009036E7"/>
    <w:rsid w:val="0090605F"/>
    <w:rsid w:val="0091053B"/>
    <w:rsid w:val="00912158"/>
    <w:rsid w:val="00912945"/>
    <w:rsid w:val="009144EE"/>
    <w:rsid w:val="00915D4C"/>
    <w:rsid w:val="009279B2"/>
    <w:rsid w:val="009356D9"/>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5AA3"/>
    <w:rsid w:val="00986CC3"/>
    <w:rsid w:val="0099068E"/>
    <w:rsid w:val="009920AA"/>
    <w:rsid w:val="00992943"/>
    <w:rsid w:val="009931B3"/>
    <w:rsid w:val="00996279"/>
    <w:rsid w:val="009965F7"/>
    <w:rsid w:val="009A0866"/>
    <w:rsid w:val="009A4D0A"/>
    <w:rsid w:val="009A759C"/>
    <w:rsid w:val="009B033F"/>
    <w:rsid w:val="009B2F70"/>
    <w:rsid w:val="009B4594"/>
    <w:rsid w:val="009B65C2"/>
    <w:rsid w:val="009C2459"/>
    <w:rsid w:val="009C255A"/>
    <w:rsid w:val="009C2B46"/>
    <w:rsid w:val="009C4448"/>
    <w:rsid w:val="009C610D"/>
    <w:rsid w:val="009D10E5"/>
    <w:rsid w:val="009D1138"/>
    <w:rsid w:val="009D43F3"/>
    <w:rsid w:val="009D4E9F"/>
    <w:rsid w:val="009D5A20"/>
    <w:rsid w:val="009D5D40"/>
    <w:rsid w:val="009D6B1B"/>
    <w:rsid w:val="009E107B"/>
    <w:rsid w:val="009E18D6"/>
    <w:rsid w:val="009E53C8"/>
    <w:rsid w:val="009E7B92"/>
    <w:rsid w:val="009F19C0"/>
    <w:rsid w:val="009F505F"/>
    <w:rsid w:val="00A00AE4"/>
    <w:rsid w:val="00A00D24"/>
    <w:rsid w:val="00A0129C"/>
    <w:rsid w:val="00A01869"/>
    <w:rsid w:val="00A01F5C"/>
    <w:rsid w:val="00A05D9A"/>
    <w:rsid w:val="00A12A69"/>
    <w:rsid w:val="00A2019A"/>
    <w:rsid w:val="00A23493"/>
    <w:rsid w:val="00A2416A"/>
    <w:rsid w:val="00A30E06"/>
    <w:rsid w:val="00A3270B"/>
    <w:rsid w:val="00A333A9"/>
    <w:rsid w:val="00A379E4"/>
    <w:rsid w:val="00A414BC"/>
    <w:rsid w:val="00A42F07"/>
    <w:rsid w:val="00A43B02"/>
    <w:rsid w:val="00A44946"/>
    <w:rsid w:val="00A44EE7"/>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4D7C"/>
    <w:rsid w:val="00A75AB7"/>
    <w:rsid w:val="00A81FBE"/>
    <w:rsid w:val="00A8483F"/>
    <w:rsid w:val="00A870B0"/>
    <w:rsid w:val="00A8728A"/>
    <w:rsid w:val="00A87A54"/>
    <w:rsid w:val="00A9703B"/>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17E9"/>
    <w:rsid w:val="00AF4853"/>
    <w:rsid w:val="00AF53B9"/>
    <w:rsid w:val="00B00702"/>
    <w:rsid w:val="00B0110B"/>
    <w:rsid w:val="00B0234E"/>
    <w:rsid w:val="00B06751"/>
    <w:rsid w:val="00B07931"/>
    <w:rsid w:val="00B13241"/>
    <w:rsid w:val="00B13699"/>
    <w:rsid w:val="00B149E2"/>
    <w:rsid w:val="00B2131A"/>
    <w:rsid w:val="00B2169D"/>
    <w:rsid w:val="00B21CBB"/>
    <w:rsid w:val="00B22F6C"/>
    <w:rsid w:val="00B2606D"/>
    <w:rsid w:val="00B263C0"/>
    <w:rsid w:val="00B316CA"/>
    <w:rsid w:val="00B31BFB"/>
    <w:rsid w:val="00B3528F"/>
    <w:rsid w:val="00B357AB"/>
    <w:rsid w:val="00B41704"/>
    <w:rsid w:val="00B41F72"/>
    <w:rsid w:val="00B44E88"/>
    <w:rsid w:val="00B44E90"/>
    <w:rsid w:val="00B45324"/>
    <w:rsid w:val="00B46E97"/>
    <w:rsid w:val="00B47018"/>
    <w:rsid w:val="00B47956"/>
    <w:rsid w:val="00B517E1"/>
    <w:rsid w:val="00B54F61"/>
    <w:rsid w:val="00B556E8"/>
    <w:rsid w:val="00B55E70"/>
    <w:rsid w:val="00B60238"/>
    <w:rsid w:val="00B640A8"/>
    <w:rsid w:val="00B64962"/>
    <w:rsid w:val="00B66AC0"/>
    <w:rsid w:val="00B6788F"/>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5CC2"/>
    <w:rsid w:val="00BC6832"/>
    <w:rsid w:val="00BD0826"/>
    <w:rsid w:val="00BD15AB"/>
    <w:rsid w:val="00BD181D"/>
    <w:rsid w:val="00BD4D7E"/>
    <w:rsid w:val="00BD6C0D"/>
    <w:rsid w:val="00BE0567"/>
    <w:rsid w:val="00BE18F0"/>
    <w:rsid w:val="00BE1BAF"/>
    <w:rsid w:val="00BE2C2A"/>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397E"/>
    <w:rsid w:val="00C8630A"/>
    <w:rsid w:val="00C9061B"/>
    <w:rsid w:val="00C9350F"/>
    <w:rsid w:val="00C93EBA"/>
    <w:rsid w:val="00C95F1B"/>
    <w:rsid w:val="00C96CCB"/>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A74"/>
    <w:rsid w:val="00D13D8A"/>
    <w:rsid w:val="00D20DA7"/>
    <w:rsid w:val="00D249A5"/>
    <w:rsid w:val="00D2793F"/>
    <w:rsid w:val="00D279D8"/>
    <w:rsid w:val="00D27C8E"/>
    <w:rsid w:val="00D3026A"/>
    <w:rsid w:val="00D32D62"/>
    <w:rsid w:val="00D36E44"/>
    <w:rsid w:val="00D40205"/>
    <w:rsid w:val="00D40290"/>
    <w:rsid w:val="00D40C72"/>
    <w:rsid w:val="00D4141B"/>
    <w:rsid w:val="00D4145D"/>
    <w:rsid w:val="00D458F0"/>
    <w:rsid w:val="00D50B3B"/>
    <w:rsid w:val="00D51C1C"/>
    <w:rsid w:val="00D51FCC"/>
    <w:rsid w:val="00D5467F"/>
    <w:rsid w:val="00D55837"/>
    <w:rsid w:val="00D56A9F"/>
    <w:rsid w:val="00D57BA2"/>
    <w:rsid w:val="00D60141"/>
    <w:rsid w:val="00D60F51"/>
    <w:rsid w:val="00D65E43"/>
    <w:rsid w:val="00D6730A"/>
    <w:rsid w:val="00D674A6"/>
    <w:rsid w:val="00D67910"/>
    <w:rsid w:val="00D7168E"/>
    <w:rsid w:val="00D72719"/>
    <w:rsid w:val="00D73F9D"/>
    <w:rsid w:val="00D74B7C"/>
    <w:rsid w:val="00D76068"/>
    <w:rsid w:val="00D76B01"/>
    <w:rsid w:val="00D804A2"/>
    <w:rsid w:val="00D843AC"/>
    <w:rsid w:val="00D84704"/>
    <w:rsid w:val="00D84BF9"/>
    <w:rsid w:val="00D921FD"/>
    <w:rsid w:val="00D93714"/>
    <w:rsid w:val="00D93FD5"/>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2E8E"/>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17FD"/>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27F0"/>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69ACC9"/>
  <w15:docId w15:val="{7A0A99CC-257B-4BC2-80C8-1A22539E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30912">
      <w:bodyDiv w:val="1"/>
      <w:marLeft w:val="0"/>
      <w:marRight w:val="0"/>
      <w:marTop w:val="0"/>
      <w:marBottom w:val="0"/>
      <w:divBdr>
        <w:top w:val="none" w:sz="0" w:space="0" w:color="auto"/>
        <w:left w:val="none" w:sz="0" w:space="0" w:color="auto"/>
        <w:bottom w:val="none" w:sz="0" w:space="0" w:color="auto"/>
        <w:right w:val="none" w:sz="0" w:space="0" w:color="auto"/>
      </w:divBdr>
    </w:div>
    <w:div w:id="973952168">
      <w:bodyDiv w:val="1"/>
      <w:marLeft w:val="0"/>
      <w:marRight w:val="0"/>
      <w:marTop w:val="0"/>
      <w:marBottom w:val="0"/>
      <w:divBdr>
        <w:top w:val="none" w:sz="0" w:space="0" w:color="auto"/>
        <w:left w:val="none" w:sz="0" w:space="0" w:color="auto"/>
        <w:bottom w:val="none" w:sz="0" w:space="0" w:color="auto"/>
        <w:right w:val="none" w:sz="0" w:space="0" w:color="auto"/>
      </w:divBdr>
    </w:div>
    <w:div w:id="1238976413">
      <w:bodyDiv w:val="1"/>
      <w:marLeft w:val="0"/>
      <w:marRight w:val="0"/>
      <w:marTop w:val="0"/>
      <w:marBottom w:val="0"/>
      <w:divBdr>
        <w:top w:val="none" w:sz="0" w:space="0" w:color="auto"/>
        <w:left w:val="none" w:sz="0" w:space="0" w:color="auto"/>
        <w:bottom w:val="none" w:sz="0" w:space="0" w:color="auto"/>
        <w:right w:val="none" w:sz="0" w:space="0" w:color="auto"/>
      </w:divBdr>
    </w:div>
    <w:div w:id="136212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AB4C8B3812417DB0D8C1B4019B39B5"/>
        <w:category>
          <w:name w:val="Allmänt"/>
          <w:gallery w:val="placeholder"/>
        </w:category>
        <w:types>
          <w:type w:val="bbPlcHdr"/>
        </w:types>
        <w:behaviors>
          <w:behavior w:val="content"/>
        </w:behaviors>
        <w:guid w:val="{0670806C-4481-4386-BF68-D617274B78A2}"/>
      </w:docPartPr>
      <w:docPartBody>
        <w:p w:rsidR="00F61001" w:rsidRDefault="00F720B4" w:rsidP="00F720B4">
          <w:pPr>
            <w:pStyle w:val="2AAB4C8B3812417DB0D8C1B4019B39B5"/>
          </w:pPr>
          <w:r>
            <w:rPr>
              <w:rStyle w:val="Platshllartext"/>
            </w:rPr>
            <w:t xml:space="preserve"> </w:t>
          </w:r>
        </w:p>
      </w:docPartBody>
    </w:docPart>
    <w:docPart>
      <w:docPartPr>
        <w:name w:val="472844A07B524A0B8CAA3DDF5C3347F7"/>
        <w:category>
          <w:name w:val="Allmänt"/>
          <w:gallery w:val="placeholder"/>
        </w:category>
        <w:types>
          <w:type w:val="bbPlcHdr"/>
        </w:types>
        <w:behaviors>
          <w:behavior w:val="content"/>
        </w:behaviors>
        <w:guid w:val="{4C2F25C7-BB79-48FF-8BA4-F821A79C90CE}"/>
      </w:docPartPr>
      <w:docPartBody>
        <w:p w:rsidR="00F61001" w:rsidRDefault="00F720B4" w:rsidP="00F720B4">
          <w:pPr>
            <w:pStyle w:val="472844A07B524A0B8CAA3DDF5C3347F7"/>
          </w:pPr>
          <w:r>
            <w:rPr>
              <w:rStyle w:val="Platshllartext"/>
            </w:rPr>
            <w:t xml:space="preserve"> </w:t>
          </w:r>
        </w:p>
      </w:docPartBody>
    </w:docPart>
    <w:docPart>
      <w:docPartPr>
        <w:name w:val="DC2ECAC10967414BB3AE7E54872FE349"/>
        <w:category>
          <w:name w:val="Allmänt"/>
          <w:gallery w:val="placeholder"/>
        </w:category>
        <w:types>
          <w:type w:val="bbPlcHdr"/>
        </w:types>
        <w:behaviors>
          <w:behavior w:val="content"/>
        </w:behaviors>
        <w:guid w:val="{EB55A4D2-9485-4FAC-99E2-B178DA5364B4}"/>
      </w:docPartPr>
      <w:docPartBody>
        <w:p w:rsidR="00F61001" w:rsidRDefault="00F720B4" w:rsidP="00F720B4">
          <w:pPr>
            <w:pStyle w:val="DC2ECAC10967414BB3AE7E54872FE349"/>
          </w:pPr>
          <w:r>
            <w:rPr>
              <w:rStyle w:val="Platshllartext"/>
            </w:rPr>
            <w:t xml:space="preserve"> </w:t>
          </w:r>
        </w:p>
      </w:docPartBody>
    </w:docPart>
    <w:docPart>
      <w:docPartPr>
        <w:name w:val="C6AB311BD0DD4B94A53E33AC41ACA2C0"/>
        <w:category>
          <w:name w:val="Allmänt"/>
          <w:gallery w:val="placeholder"/>
        </w:category>
        <w:types>
          <w:type w:val="bbPlcHdr"/>
        </w:types>
        <w:behaviors>
          <w:behavior w:val="content"/>
        </w:behaviors>
        <w:guid w:val="{90E3FF69-8C32-4F6A-A1A9-FD20B5AFD86F}"/>
      </w:docPartPr>
      <w:docPartBody>
        <w:p w:rsidR="00F61001" w:rsidRDefault="00F720B4" w:rsidP="00F720B4">
          <w:pPr>
            <w:pStyle w:val="C6AB311BD0DD4B94A53E33AC41ACA2C0"/>
          </w:pPr>
          <w:r>
            <w:rPr>
              <w:rStyle w:val="Platshllartext"/>
            </w:rPr>
            <w:t xml:space="preserve"> </w:t>
          </w:r>
        </w:p>
      </w:docPartBody>
    </w:docPart>
    <w:docPart>
      <w:docPartPr>
        <w:name w:val="49AAB85CA02B40399EB363AC0CCD9908"/>
        <w:category>
          <w:name w:val="Allmänt"/>
          <w:gallery w:val="placeholder"/>
        </w:category>
        <w:types>
          <w:type w:val="bbPlcHdr"/>
        </w:types>
        <w:behaviors>
          <w:behavior w:val="content"/>
        </w:behaviors>
        <w:guid w:val="{A5AC64A4-05D7-4FEF-8043-954AEAB6BCC2}"/>
      </w:docPartPr>
      <w:docPartBody>
        <w:p w:rsidR="00F61001" w:rsidRDefault="00F720B4" w:rsidP="00F720B4">
          <w:pPr>
            <w:pStyle w:val="49AAB85CA02B40399EB363AC0CCD990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B4"/>
    <w:rsid w:val="00F61001"/>
    <w:rsid w:val="00F7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F7707C6F782470F8D4631313687F8CD">
    <w:name w:val="0F7707C6F782470F8D4631313687F8CD"/>
    <w:rsid w:val="00F720B4"/>
  </w:style>
  <w:style w:type="character" w:styleId="Platshllartext">
    <w:name w:val="Placeholder Text"/>
    <w:basedOn w:val="Standardstycketeckensnitt"/>
    <w:uiPriority w:val="99"/>
    <w:semiHidden/>
    <w:rsid w:val="00F720B4"/>
    <w:rPr>
      <w:noProof w:val="0"/>
      <w:color w:val="808080"/>
    </w:rPr>
  </w:style>
  <w:style w:type="paragraph" w:customStyle="1" w:styleId="66AA2CC0F3BA430EBA32B904941F3118">
    <w:name w:val="66AA2CC0F3BA430EBA32B904941F3118"/>
    <w:rsid w:val="00F720B4"/>
  </w:style>
  <w:style w:type="paragraph" w:customStyle="1" w:styleId="E548ECA93646472BB9F92FCB7B465E00">
    <w:name w:val="E548ECA93646472BB9F92FCB7B465E00"/>
    <w:rsid w:val="00F720B4"/>
  </w:style>
  <w:style w:type="paragraph" w:customStyle="1" w:styleId="AC1831DD6F9E499E89B9A3F80F8866E6">
    <w:name w:val="AC1831DD6F9E499E89B9A3F80F8866E6"/>
    <w:rsid w:val="00F720B4"/>
  </w:style>
  <w:style w:type="paragraph" w:customStyle="1" w:styleId="2AAB4C8B3812417DB0D8C1B4019B39B5">
    <w:name w:val="2AAB4C8B3812417DB0D8C1B4019B39B5"/>
    <w:rsid w:val="00F720B4"/>
  </w:style>
  <w:style w:type="paragraph" w:customStyle="1" w:styleId="472844A07B524A0B8CAA3DDF5C3347F7">
    <w:name w:val="472844A07B524A0B8CAA3DDF5C3347F7"/>
    <w:rsid w:val="00F720B4"/>
  </w:style>
  <w:style w:type="paragraph" w:customStyle="1" w:styleId="8DF5372A69334F998531C7E8284F1ACE">
    <w:name w:val="8DF5372A69334F998531C7E8284F1ACE"/>
    <w:rsid w:val="00F720B4"/>
  </w:style>
  <w:style w:type="paragraph" w:customStyle="1" w:styleId="64F2173F33164892A0D12FE15D2E83C5">
    <w:name w:val="64F2173F33164892A0D12FE15D2E83C5"/>
    <w:rsid w:val="00F720B4"/>
  </w:style>
  <w:style w:type="paragraph" w:customStyle="1" w:styleId="D4D5F727A38D416A8A0F54E9878CEDA4">
    <w:name w:val="D4D5F727A38D416A8A0F54E9878CEDA4"/>
    <w:rsid w:val="00F720B4"/>
  </w:style>
  <w:style w:type="paragraph" w:customStyle="1" w:styleId="DC2ECAC10967414BB3AE7E54872FE349">
    <w:name w:val="DC2ECAC10967414BB3AE7E54872FE349"/>
    <w:rsid w:val="00F720B4"/>
  </w:style>
  <w:style w:type="paragraph" w:customStyle="1" w:styleId="C6AB311BD0DD4B94A53E33AC41ACA2C0">
    <w:name w:val="C6AB311BD0DD4B94A53E33AC41ACA2C0"/>
    <w:rsid w:val="00F720B4"/>
  </w:style>
  <w:style w:type="paragraph" w:customStyle="1" w:styleId="DBCFB28AE61442A0A071084A025E3292">
    <w:name w:val="DBCFB28AE61442A0A071084A025E3292"/>
    <w:rsid w:val="00F720B4"/>
  </w:style>
  <w:style w:type="paragraph" w:customStyle="1" w:styleId="8364E2C6158A4507A81097C1797BB545">
    <w:name w:val="8364E2C6158A4507A81097C1797BB545"/>
    <w:rsid w:val="00F720B4"/>
  </w:style>
  <w:style w:type="paragraph" w:customStyle="1" w:styleId="5C5BED08117A4B078A9122FD71C16AB9">
    <w:name w:val="5C5BED08117A4B078A9122FD71C16AB9"/>
    <w:rsid w:val="00F720B4"/>
  </w:style>
  <w:style w:type="paragraph" w:customStyle="1" w:styleId="240DFC60DAD44268AFB76B2AD5D19008">
    <w:name w:val="240DFC60DAD44268AFB76B2AD5D19008"/>
    <w:rsid w:val="00F720B4"/>
  </w:style>
  <w:style w:type="paragraph" w:customStyle="1" w:styleId="F0FB20D368DD40F59BAA0140E98D7BF2">
    <w:name w:val="F0FB20D368DD40F59BAA0140E98D7BF2"/>
    <w:rsid w:val="00F720B4"/>
  </w:style>
  <w:style w:type="paragraph" w:customStyle="1" w:styleId="49AAB85CA02B40399EB363AC0CCD9908">
    <w:name w:val="49AAB85CA02B40399EB363AC0CCD9908"/>
    <w:rsid w:val="00F720B4"/>
  </w:style>
  <w:style w:type="paragraph" w:customStyle="1" w:styleId="9850F0B384114852A49532D77870BD2C">
    <w:name w:val="9850F0B384114852A49532D77870BD2C"/>
    <w:rsid w:val="00F72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2020-04-07T00:00:00</HeaderDate>
    <Office/>
    <Dnr>N2020/00844/DL </Dnr>
    <ParagrafNr/>
    <DocumentTitle/>
    <VisitingAddress/>
    <Extra1/>
    <Extra2/>
    <Extra3>Elin Segerlind</Extra3>
    <Number/>
    <Recipient>Till riksdagen</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5670e95-d5a3-4c2b-9f0d-a339565e4e06">SNWENR3PSMA7-1925708159-1614</_dlc_DocId>
    <_dlc_DocIdUrl xmlns="35670e95-d5a3-4c2b-9f0d-a339565e4e06">
      <Url>https://dhs.sp.regeringskansliet.se/yta/n-lb/_layouts/15/DocIdRedir.aspx?ID=SNWENR3PSMA7-1925708159-1614</Url>
      <Description>SNWENR3PSMA7-1925708159-1614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f15dbd62-b629-4b83-be7b-826fa870681c</RD_Svarsid>
  </documentManagement>
</p:properties>
</file>

<file path=customXml/itemProps1.xml><?xml version="1.0" encoding="utf-8"?>
<ds:datastoreItem xmlns:ds="http://schemas.openxmlformats.org/officeDocument/2006/customXml" ds:itemID="{0340DBF9-C8E3-4BE1-B780-A86045634D1F}"/>
</file>

<file path=customXml/itemProps2.xml><?xml version="1.0" encoding="utf-8"?>
<ds:datastoreItem xmlns:ds="http://schemas.openxmlformats.org/officeDocument/2006/customXml" ds:itemID="{1604F988-FF6E-4594-9726-51D910978307}"/>
</file>

<file path=customXml/itemProps3.xml><?xml version="1.0" encoding="utf-8"?>
<ds:datastoreItem xmlns:ds="http://schemas.openxmlformats.org/officeDocument/2006/customXml" ds:itemID="{B3EC2B71-2C0D-4E37-95A9-E2967DD1B802}"/>
</file>

<file path=customXml/itemProps4.xml><?xml version="1.0" encoding="utf-8"?>
<ds:datastoreItem xmlns:ds="http://schemas.openxmlformats.org/officeDocument/2006/customXml" ds:itemID="{46235F25-60BA-475C-B7C7-5F550350A583}"/>
</file>

<file path=customXml/itemProps5.xml><?xml version="1.0" encoding="utf-8"?>
<ds:datastoreItem xmlns:ds="http://schemas.openxmlformats.org/officeDocument/2006/customXml" ds:itemID="{EE25D7CD-FC4D-4BA6-94A6-F0637C99AE4D}"/>
</file>

<file path=customXml/itemProps6.xml><?xml version="1.0" encoding="utf-8"?>
<ds:datastoreItem xmlns:ds="http://schemas.openxmlformats.org/officeDocument/2006/customXml" ds:itemID="{46235F25-60BA-475C-B7C7-5F550350A583}"/>
</file>

<file path=docProps/app.xml><?xml version="1.0" encoding="utf-8"?>
<Properties xmlns="http://schemas.openxmlformats.org/officeDocument/2006/extended-properties" xmlns:vt="http://schemas.openxmlformats.org/officeDocument/2006/docPropsVTypes">
  <Template>RK Basmall</Template>
  <TotalTime>0</TotalTime>
  <Pages>2</Pages>
  <Words>351</Words>
  <Characters>2005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1130 Elin Segerlind (V) Tillfälligt stopp för djurransporter mellan länder.docx</dc:title>
  <dc:subject/>
  <dc:creator>Lisen Sjöling</dc:creator>
  <cp:keywords/>
  <dc:description/>
  <cp:lastModifiedBy>Lisen Sjöling</cp:lastModifiedBy>
  <cp:revision>76</cp:revision>
  <cp:lastPrinted>2020-04-03T07:19:00Z</cp:lastPrinted>
  <dcterms:created xsi:type="dcterms:W3CDTF">2020-04-01T07:00:00Z</dcterms:created>
  <dcterms:modified xsi:type="dcterms:W3CDTF">2020-04-07T09:03:00Z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fb72e87d-bc4a-4cd9-899f-a5c618217089</vt:lpwstr>
  </property>
</Properties>
</file>