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265A" w14:textId="3C289D6C" w:rsidR="00DB5E44" w:rsidRDefault="00DB5E44" w:rsidP="00DA0661">
      <w:pPr>
        <w:pStyle w:val="Rubrik"/>
      </w:pPr>
      <w:r>
        <w:t>Svar på fråga 2019/20:</w:t>
      </w:r>
      <w:r w:rsidR="00EE7C3A">
        <w:t>1</w:t>
      </w:r>
      <w:r w:rsidR="00CF0011">
        <w:t>985</w:t>
      </w:r>
      <w:r w:rsidR="00EE7C3A">
        <w:t xml:space="preserve"> </w:t>
      </w:r>
      <w:r>
        <w:t xml:space="preserve">av </w:t>
      </w:r>
      <w:proofErr w:type="spellStart"/>
      <w:r w:rsidR="00CF0011">
        <w:t>Boriana</w:t>
      </w:r>
      <w:proofErr w:type="spellEnd"/>
      <w:r w:rsidR="00CF0011">
        <w:t xml:space="preserve"> Åberg </w:t>
      </w:r>
      <w:r>
        <w:t>(</w:t>
      </w:r>
      <w:r w:rsidR="00531439">
        <w:t>M</w:t>
      </w:r>
      <w:r>
        <w:t>)</w:t>
      </w:r>
      <w:r>
        <w:br/>
      </w:r>
      <w:r w:rsidR="00CF0011">
        <w:t>Polisernas säkerhet</w:t>
      </w:r>
    </w:p>
    <w:p w14:paraId="1E24ACF4" w14:textId="44E8B8E6" w:rsidR="00CF0011" w:rsidRDefault="00CF0011" w:rsidP="00CF0011">
      <w:pPr>
        <w:pStyle w:val="Brdtext"/>
      </w:pPr>
      <w:proofErr w:type="spellStart"/>
      <w:r>
        <w:t>Boriana</w:t>
      </w:r>
      <w:proofErr w:type="spellEnd"/>
      <w:r>
        <w:t xml:space="preserve"> Åberg har frågat </w:t>
      </w:r>
      <w:r w:rsidR="00DB5E44">
        <w:t xml:space="preserve">mig </w:t>
      </w:r>
      <w:r>
        <w:t>vilka åtgärder jag tänker vidta för att poliser i Rinkeby och resten av Sverige ska känna sig trygga.</w:t>
      </w:r>
    </w:p>
    <w:p w14:paraId="328FE0CB" w14:textId="090D8A7A" w:rsidR="00067A9D" w:rsidRDefault="00067A9D" w:rsidP="00067A9D">
      <w:pPr>
        <w:pStyle w:val="Brdtext"/>
      </w:pPr>
      <w:r>
        <w:t>Vi kan aldrig acceptera att poliser och annan samhällsviktig personal utsätts för angrepp</w:t>
      </w:r>
      <w:r w:rsidRPr="00067A9D">
        <w:t xml:space="preserve"> och hindras från att utföra sina uppgifter</w:t>
      </w:r>
      <w:r>
        <w:t>. Den 1 januari stärktes det straffrättsliga skyddet för de centrala blåljusverksamheterna och för myndighetsutövning, bland annat genom införandet av ett nytt brott, sabotage mot blåljusverksamhet.</w:t>
      </w:r>
    </w:p>
    <w:p w14:paraId="0AC23C7D" w14:textId="2D63F339" w:rsidR="0006430B" w:rsidRDefault="002D6BD0" w:rsidP="0006430B">
      <w:pPr>
        <w:pStyle w:val="Brdtext"/>
      </w:pPr>
      <w:r>
        <w:t>En central fråga</w:t>
      </w:r>
      <w:r w:rsidR="0006430B">
        <w:t xml:space="preserve"> för att minska brottsligheten och öka tryggheten för alla i hela Sverige</w:t>
      </w:r>
      <w:r>
        <w:t xml:space="preserve"> är att väsentligt öka antalet polisanställda</w:t>
      </w:r>
      <w:r w:rsidR="0006430B">
        <w:t>. Fler poliser är också en</w:t>
      </w:r>
      <w:r w:rsidR="00CF0011">
        <w:t xml:space="preserve"> viktig faktor för de polisanställdas trygghet och säkerhet</w:t>
      </w:r>
      <w:r>
        <w:t>. D</w:t>
      </w:r>
      <w:r w:rsidR="0022080A">
        <w:t xml:space="preserve">et kommer att leda till bättre förutsättningar för att klara av polisens uppdrag. </w:t>
      </w:r>
    </w:p>
    <w:p w14:paraId="5ADE9437" w14:textId="0D0D4E46" w:rsidR="002D6BD0" w:rsidRDefault="0006430B" w:rsidP="002D6BD0">
      <w:pPr>
        <w:pStyle w:val="Brdtext"/>
      </w:pPr>
      <w:r w:rsidRPr="00CF0011">
        <w:t>I syfte att stärka och vidareutveckla polisverksamheten ska Polismyndigheten till 2024 ha ökat antalet anställda med sammantaget 10 000 personer jämfört med hur många anställda som fanns vid ingången av 2016.</w:t>
      </w:r>
      <w:r w:rsidRPr="0006430B">
        <w:t xml:space="preserve"> </w:t>
      </w:r>
      <w:r w:rsidRPr="00CF0011">
        <w:t>Vid halvårsskiftet 2020 hade antalet anställda ökat med mer än 5 000 sedan satsningen inleddes.</w:t>
      </w:r>
      <w:r w:rsidR="0022080A">
        <w:t xml:space="preserve"> Det är ett bevis för att Polismyndigheten är en attraktiv arbetsgivare. Siffrorna visar också att allt färre poliser slutar och att mer än var fjärde polis som slutat har återanställts.</w:t>
      </w:r>
    </w:p>
    <w:p w14:paraId="259C7DB2" w14:textId="5B29A907" w:rsidR="0006430B" w:rsidRDefault="002D6BD0" w:rsidP="004C294D">
      <w:pPr>
        <w:pStyle w:val="Brdtext"/>
      </w:pPr>
      <w:r>
        <w:t>Regeringens s</w:t>
      </w:r>
      <w:r w:rsidRPr="00CF0011">
        <w:t>atsning på 10 000 fler polisanställda ligger fast</w:t>
      </w:r>
      <w:r>
        <w:t>.</w:t>
      </w:r>
      <w:r w:rsidRPr="00CF0011">
        <w:t xml:space="preserve"> </w:t>
      </w:r>
      <w:r>
        <w:t xml:space="preserve">Min uppgift är att ge Polismyndigheten förutsättningar </w:t>
      </w:r>
      <w:r w:rsidR="002B4957">
        <w:t>för</w:t>
      </w:r>
      <w:r>
        <w:t xml:space="preserve"> fortsatta förbättringar av </w:t>
      </w:r>
      <w:r w:rsidRPr="00CF0011">
        <w:t>arbetsvillkor</w:t>
      </w:r>
      <w:r>
        <w:t xml:space="preserve">, </w:t>
      </w:r>
      <w:r w:rsidRPr="00CF0011">
        <w:t>arbetsmiljö och säkerhet</w:t>
      </w:r>
      <w:r>
        <w:t xml:space="preserve">. För detta har myndigheten fått särskilda medel. </w:t>
      </w:r>
      <w:r w:rsidR="0022080A">
        <w:t xml:space="preserve">Regeringen gav </w:t>
      </w:r>
      <w:r w:rsidR="002B4957">
        <w:t xml:space="preserve">också </w:t>
      </w:r>
      <w:r w:rsidR="0022080A">
        <w:t xml:space="preserve">2017 Polismyndigheten i uppdrag att </w:t>
      </w:r>
      <w:r w:rsidR="0022080A">
        <w:lastRenderedPageBreak/>
        <w:t xml:space="preserve">intensifiera arbetsmiljöarbetet vilket bland annat har lett till en stor satsning på förbättrat medarbetarskydd för myndighetens anställda. </w:t>
      </w:r>
    </w:p>
    <w:p w14:paraId="55053292" w14:textId="77777777" w:rsidR="003A1744" w:rsidRDefault="002B4957" w:rsidP="003A1744">
      <w:pPr>
        <w:pStyle w:val="Brdtext"/>
      </w:pPr>
      <w:r>
        <w:t>Jag och regeringen arbetar brett och kraftfullt mot den grova och organiserade brottsligheten</w:t>
      </w:r>
      <w:r w:rsidR="00460A00">
        <w:t xml:space="preserve"> </w:t>
      </w:r>
      <w:r>
        <w:t>och har inga planer på att slå av på takten.</w:t>
      </w:r>
      <w:r w:rsidR="00460A00">
        <w:t xml:space="preserve"> </w:t>
      </w:r>
      <w:r w:rsidR="003A1744">
        <w:t>Med 34-punktsprogrammet genomför vi det</w:t>
      </w:r>
      <w:r w:rsidR="003A1744" w:rsidRPr="00067A9D">
        <w:t xml:space="preserve"> största paketet mot gängkriminaliteten någonsin i Sverige. </w:t>
      </w:r>
      <w:r w:rsidR="003A1744">
        <w:t>Programmet</w:t>
      </w:r>
      <w:r w:rsidR="003A1744" w:rsidRPr="00067A9D">
        <w:t xml:space="preserve"> omfattar åtgärder på både kort och lång sikt, </w:t>
      </w:r>
      <w:r w:rsidR="003A1744">
        <w:t>inklusive</w:t>
      </w:r>
      <w:r w:rsidR="003A1744" w:rsidRPr="00067A9D">
        <w:t xml:space="preserve"> nya verktyg för myndigheterna, hårdare straff och ett bättre brottsförebyggande arbete</w:t>
      </w:r>
      <w:r w:rsidR="003A1744">
        <w:t xml:space="preserve">. </w:t>
      </w:r>
    </w:p>
    <w:p w14:paraId="69F87B89" w14:textId="10321464" w:rsidR="002B4957" w:rsidRDefault="002B4957" w:rsidP="004C294D">
      <w:pPr>
        <w:pStyle w:val="Brdtext"/>
      </w:pPr>
    </w:p>
    <w:p w14:paraId="31217852" w14:textId="3283A4FD" w:rsidR="00DB5E44" w:rsidRPr="00460A00" w:rsidRDefault="00DB5E44" w:rsidP="006A12F1">
      <w:pPr>
        <w:pStyle w:val="Brdtext"/>
      </w:pPr>
      <w:r w:rsidRPr="00460A00">
        <w:t xml:space="preserve">Stockholm den </w:t>
      </w:r>
      <w:sdt>
        <w:sdtPr>
          <w:rPr>
            <w:lang w:val="de-DE"/>
          </w:rPr>
          <w:id w:val="-1225218591"/>
          <w:placeholder>
            <w:docPart w:val="C414FA1604854EC985A91B7BB59974CA"/>
          </w:placeholder>
          <w:dataBinding w:prefixMappings="xmlns:ns0='http://lp/documentinfo/RK' " w:xpath="/ns0:DocumentInfo[1]/ns0:BaseInfo[1]/ns0:HeaderDate[1]" w:storeItemID="{BDBF6C95-EFEE-4F9A-8DDF-9AAAAC2E4C14}"/>
          <w:date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B7525">
            <w:t xml:space="preserve"> </w:t>
          </w:r>
          <w:r w:rsidR="0076352A">
            <w:t>27 augsuti</w:t>
          </w:r>
          <w:r w:rsidR="00EB7525">
            <w:t xml:space="preserve"> 2020</w:t>
          </w:r>
        </w:sdtContent>
      </w:sdt>
    </w:p>
    <w:p w14:paraId="6C11AFDD" w14:textId="77777777" w:rsidR="00DB5E44" w:rsidRPr="00460A00" w:rsidRDefault="00DB5E44" w:rsidP="004E7A8F">
      <w:pPr>
        <w:pStyle w:val="Brdtextutanavstnd"/>
      </w:pPr>
    </w:p>
    <w:p w14:paraId="7D94AC77" w14:textId="77777777" w:rsidR="00DB5E44" w:rsidRPr="00460A00" w:rsidRDefault="00DB5E44" w:rsidP="004E7A8F">
      <w:pPr>
        <w:pStyle w:val="Brdtextutanavstnd"/>
      </w:pPr>
    </w:p>
    <w:p w14:paraId="4BA942BF" w14:textId="77777777" w:rsidR="00DB5E44" w:rsidRPr="00460A00" w:rsidRDefault="00DB5E44" w:rsidP="004E7A8F">
      <w:pPr>
        <w:pStyle w:val="Brdtextutanavstnd"/>
      </w:pPr>
    </w:p>
    <w:p w14:paraId="37727A6B" w14:textId="0A270AB3" w:rsidR="00DB5E44" w:rsidRPr="00460A00" w:rsidRDefault="00DB5E44" w:rsidP="00422A41">
      <w:pPr>
        <w:pStyle w:val="Brdtext"/>
      </w:pPr>
      <w:r w:rsidRPr="00460A00">
        <w:t>Mikael Damberg</w:t>
      </w:r>
    </w:p>
    <w:p w14:paraId="3DCF3D54" w14:textId="77777777" w:rsidR="00DB5E44" w:rsidRPr="00460A00" w:rsidRDefault="00DB5E44" w:rsidP="00DB48AB">
      <w:pPr>
        <w:pStyle w:val="Brdtext"/>
      </w:pPr>
    </w:p>
    <w:sectPr w:rsidR="00DB5E44" w:rsidRPr="00460A0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E78E" w14:textId="77777777" w:rsidR="00936C01" w:rsidRDefault="00936C01" w:rsidP="00A87A54">
      <w:pPr>
        <w:spacing w:after="0" w:line="240" w:lineRule="auto"/>
      </w:pPr>
      <w:r>
        <w:separator/>
      </w:r>
    </w:p>
  </w:endnote>
  <w:endnote w:type="continuationSeparator" w:id="0">
    <w:p w14:paraId="63593784" w14:textId="77777777" w:rsidR="00936C01" w:rsidRDefault="00936C0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C85C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CAFF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0C7C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9EA4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160E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CFD6E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23646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B9C9F7" w14:textId="77777777" w:rsidTr="00C26068">
      <w:trPr>
        <w:trHeight w:val="227"/>
      </w:trPr>
      <w:tc>
        <w:tcPr>
          <w:tcW w:w="4074" w:type="dxa"/>
        </w:tcPr>
        <w:p w14:paraId="72733B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B2D5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85F21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A1B1" w14:textId="77777777" w:rsidR="00936C01" w:rsidRDefault="00936C01" w:rsidP="00A87A54">
      <w:pPr>
        <w:spacing w:after="0" w:line="240" w:lineRule="auto"/>
      </w:pPr>
      <w:r>
        <w:separator/>
      </w:r>
    </w:p>
  </w:footnote>
  <w:footnote w:type="continuationSeparator" w:id="0">
    <w:p w14:paraId="414FAC3D" w14:textId="77777777" w:rsidR="00936C01" w:rsidRDefault="00936C0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5E44" w14:paraId="2A08AF0B" w14:textId="77777777" w:rsidTr="00C93EBA">
      <w:trPr>
        <w:trHeight w:val="227"/>
      </w:trPr>
      <w:tc>
        <w:tcPr>
          <w:tcW w:w="5534" w:type="dxa"/>
        </w:tcPr>
        <w:p w14:paraId="20128D75" w14:textId="77777777" w:rsidR="00DB5E44" w:rsidRPr="007D73AB" w:rsidRDefault="00DB5E44">
          <w:pPr>
            <w:pStyle w:val="Sidhuvud"/>
          </w:pPr>
        </w:p>
      </w:tc>
      <w:tc>
        <w:tcPr>
          <w:tcW w:w="3170" w:type="dxa"/>
          <w:vAlign w:val="bottom"/>
        </w:tcPr>
        <w:p w14:paraId="02C99055" w14:textId="77777777" w:rsidR="00DB5E44" w:rsidRPr="007D73AB" w:rsidRDefault="00DB5E44" w:rsidP="00340DE0">
          <w:pPr>
            <w:pStyle w:val="Sidhuvud"/>
          </w:pPr>
        </w:p>
      </w:tc>
      <w:tc>
        <w:tcPr>
          <w:tcW w:w="1134" w:type="dxa"/>
        </w:tcPr>
        <w:p w14:paraId="09B2C3A8" w14:textId="77777777" w:rsidR="00DB5E44" w:rsidRDefault="00DB5E44" w:rsidP="005A703A">
          <w:pPr>
            <w:pStyle w:val="Sidhuvud"/>
          </w:pPr>
        </w:p>
      </w:tc>
    </w:tr>
    <w:tr w:rsidR="00DB5E44" w14:paraId="4A686332" w14:textId="77777777" w:rsidTr="00C93EBA">
      <w:trPr>
        <w:trHeight w:val="1928"/>
      </w:trPr>
      <w:tc>
        <w:tcPr>
          <w:tcW w:w="5534" w:type="dxa"/>
        </w:tcPr>
        <w:p w14:paraId="2A300D82" w14:textId="77777777" w:rsidR="00DB5E44" w:rsidRPr="00340DE0" w:rsidRDefault="00DB5E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B24F6E" wp14:editId="4E9E09C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82FAA0" w14:textId="77777777" w:rsidR="00DB5E44" w:rsidRPr="00710A6C" w:rsidRDefault="00DB5E44" w:rsidP="00EE3C0F">
          <w:pPr>
            <w:pStyle w:val="Sidhuvud"/>
            <w:rPr>
              <w:b/>
            </w:rPr>
          </w:pPr>
        </w:p>
        <w:p w14:paraId="0BD58569" w14:textId="77777777" w:rsidR="00DB5E44" w:rsidRDefault="00DB5E44" w:rsidP="00EE3C0F">
          <w:pPr>
            <w:pStyle w:val="Sidhuvud"/>
          </w:pPr>
        </w:p>
        <w:p w14:paraId="196BCE99" w14:textId="77777777" w:rsidR="00DB5E44" w:rsidRDefault="00DB5E44" w:rsidP="00EE3C0F">
          <w:pPr>
            <w:pStyle w:val="Sidhuvud"/>
          </w:pPr>
        </w:p>
        <w:p w14:paraId="57E17D50" w14:textId="77777777" w:rsidR="00DB5E44" w:rsidRDefault="00DB5E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3E5B03941A480CABA0B8EFABC78081"/>
            </w:placeholder>
            <w:dataBinding w:prefixMappings="xmlns:ns0='http://lp/documentinfo/RK' " w:xpath="/ns0:DocumentInfo[1]/ns0:BaseInfo[1]/ns0:Dnr[1]" w:storeItemID="{BDBF6C95-EFEE-4F9A-8DDF-9AAAAC2E4C14}"/>
            <w:text/>
          </w:sdtPr>
          <w:sdtEndPr/>
          <w:sdtContent>
            <w:p w14:paraId="00915154" w14:textId="3466F94A" w:rsidR="00DB5E44" w:rsidRDefault="004C294D" w:rsidP="00EE3C0F">
              <w:pPr>
                <w:pStyle w:val="Sidhuvud"/>
              </w:pPr>
              <w:r>
                <w:t>Ju2020/0</w:t>
              </w:r>
              <w:r w:rsidR="00CF0011">
                <w:t>0000</w:t>
              </w:r>
              <w:r>
                <w:t>/PO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72C5CEE5D640AF85256848A6F34C8F"/>
            </w:placeholder>
            <w:showingPlcHdr/>
            <w:dataBinding w:prefixMappings="xmlns:ns0='http://lp/documentinfo/RK' " w:xpath="/ns0:DocumentInfo[1]/ns0:BaseInfo[1]/ns0:DocNumber[1]" w:storeItemID="{BDBF6C95-EFEE-4F9A-8DDF-9AAAAC2E4C14}"/>
            <w:text/>
          </w:sdtPr>
          <w:sdtEndPr/>
          <w:sdtContent>
            <w:p w14:paraId="61E9A47B" w14:textId="77777777" w:rsidR="00DB5E44" w:rsidRDefault="00DB5E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57FFE3" w14:textId="77777777" w:rsidR="00DB5E44" w:rsidRDefault="00DB5E44" w:rsidP="00EE3C0F">
          <w:pPr>
            <w:pStyle w:val="Sidhuvud"/>
          </w:pPr>
        </w:p>
      </w:tc>
      <w:tc>
        <w:tcPr>
          <w:tcW w:w="1134" w:type="dxa"/>
        </w:tcPr>
        <w:p w14:paraId="5A00A0C6" w14:textId="77777777" w:rsidR="00DB5E44" w:rsidRDefault="00DB5E44" w:rsidP="0094502D">
          <w:pPr>
            <w:pStyle w:val="Sidhuvud"/>
          </w:pPr>
        </w:p>
        <w:p w14:paraId="6524A8B0" w14:textId="77777777" w:rsidR="00DB5E44" w:rsidRPr="0094502D" w:rsidRDefault="00DB5E44" w:rsidP="00EC71A6">
          <w:pPr>
            <w:pStyle w:val="Sidhuvud"/>
          </w:pPr>
        </w:p>
      </w:tc>
    </w:tr>
    <w:tr w:rsidR="00DB5E44" w14:paraId="2E998E8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DC0438C3D04E40BB3D2C5DED2C186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B2474A" w14:textId="77777777" w:rsidR="00DB5E44" w:rsidRPr="00DB5E44" w:rsidRDefault="00DB5E44" w:rsidP="00340DE0">
              <w:pPr>
                <w:pStyle w:val="Sidhuvud"/>
                <w:rPr>
                  <w:b/>
                </w:rPr>
              </w:pPr>
              <w:r w:rsidRPr="00DB5E44">
                <w:rPr>
                  <w:b/>
                </w:rPr>
                <w:t>Justitiedepartementet</w:t>
              </w:r>
            </w:p>
            <w:p w14:paraId="4F65985B" w14:textId="77777777" w:rsidR="00DB5E44" w:rsidRPr="00340DE0" w:rsidRDefault="00DB5E44" w:rsidP="00340DE0">
              <w:pPr>
                <w:pStyle w:val="Sidhuvud"/>
              </w:pPr>
              <w:r w:rsidRPr="00DB5E4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371D25694D40DB8ECF20EDB2A0E0C0"/>
          </w:placeholder>
          <w:dataBinding w:prefixMappings="xmlns:ns0='http://lp/documentinfo/RK' " w:xpath="/ns0:DocumentInfo[1]/ns0:BaseInfo[1]/ns0:Recipient[1]" w:storeItemID="{BDBF6C95-EFEE-4F9A-8DDF-9AAAAC2E4C14}"/>
          <w:text w:multiLine="1"/>
        </w:sdtPr>
        <w:sdtEndPr/>
        <w:sdtContent>
          <w:tc>
            <w:tcPr>
              <w:tcW w:w="3170" w:type="dxa"/>
            </w:tcPr>
            <w:p w14:paraId="0792B6ED" w14:textId="77777777" w:rsidR="00DB5E44" w:rsidRDefault="00DB5E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8049BD" w14:textId="77777777" w:rsidR="00DB5E44" w:rsidRDefault="00DB5E44" w:rsidP="003E6020">
          <w:pPr>
            <w:pStyle w:val="Sidhuvud"/>
          </w:pPr>
        </w:p>
      </w:tc>
    </w:tr>
  </w:tbl>
  <w:p w14:paraId="53FCE99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4"/>
    <w:rsid w:val="00000290"/>
    <w:rsid w:val="00001068"/>
    <w:rsid w:val="00002A2B"/>
    <w:rsid w:val="0000412C"/>
    <w:rsid w:val="00004D5C"/>
    <w:rsid w:val="00005F68"/>
    <w:rsid w:val="00006CA7"/>
    <w:rsid w:val="000128EB"/>
    <w:rsid w:val="00012B00"/>
    <w:rsid w:val="00014EF6"/>
    <w:rsid w:val="00016730"/>
    <w:rsid w:val="000168B9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30B"/>
    <w:rsid w:val="000647D2"/>
    <w:rsid w:val="000656A1"/>
    <w:rsid w:val="00066BC9"/>
    <w:rsid w:val="00067A9D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5FC"/>
    <w:rsid w:val="000A13CA"/>
    <w:rsid w:val="000A35DE"/>
    <w:rsid w:val="000A456A"/>
    <w:rsid w:val="000A5E43"/>
    <w:rsid w:val="000B56A9"/>
    <w:rsid w:val="000C61D1"/>
    <w:rsid w:val="000D276C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55D"/>
    <w:rsid w:val="001055DA"/>
    <w:rsid w:val="00106F29"/>
    <w:rsid w:val="001111E9"/>
    <w:rsid w:val="00113168"/>
    <w:rsid w:val="0011413E"/>
    <w:rsid w:val="00116BC4"/>
    <w:rsid w:val="00116DCD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2A"/>
    <w:rsid w:val="001331B1"/>
    <w:rsid w:val="00134837"/>
    <w:rsid w:val="00135111"/>
    <w:rsid w:val="001428E2"/>
    <w:rsid w:val="0015452D"/>
    <w:rsid w:val="0016294F"/>
    <w:rsid w:val="00167FA8"/>
    <w:rsid w:val="0017099B"/>
    <w:rsid w:val="00170CE4"/>
    <w:rsid w:val="00170E3E"/>
    <w:rsid w:val="0017300E"/>
    <w:rsid w:val="00173126"/>
    <w:rsid w:val="0017444B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8FB"/>
    <w:rsid w:val="00211B4E"/>
    <w:rsid w:val="00213204"/>
    <w:rsid w:val="00213258"/>
    <w:rsid w:val="002161F5"/>
    <w:rsid w:val="0021657C"/>
    <w:rsid w:val="0022080A"/>
    <w:rsid w:val="0022187E"/>
    <w:rsid w:val="00222258"/>
    <w:rsid w:val="00223AD6"/>
    <w:rsid w:val="00225294"/>
    <w:rsid w:val="0022666A"/>
    <w:rsid w:val="00227E43"/>
    <w:rsid w:val="002315F5"/>
    <w:rsid w:val="00232C74"/>
    <w:rsid w:val="00232EC3"/>
    <w:rsid w:val="00233D52"/>
    <w:rsid w:val="002342B6"/>
    <w:rsid w:val="00237147"/>
    <w:rsid w:val="00242AD1"/>
    <w:rsid w:val="0024412C"/>
    <w:rsid w:val="0024537C"/>
    <w:rsid w:val="0024791E"/>
    <w:rsid w:val="00255E6F"/>
    <w:rsid w:val="0026061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03F"/>
    <w:rsid w:val="00292420"/>
    <w:rsid w:val="00296B7A"/>
    <w:rsid w:val="002974DC"/>
    <w:rsid w:val="002A0CB3"/>
    <w:rsid w:val="002A39EF"/>
    <w:rsid w:val="002A6820"/>
    <w:rsid w:val="002B00E5"/>
    <w:rsid w:val="002B4957"/>
    <w:rsid w:val="002B6849"/>
    <w:rsid w:val="002C0CD0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6BD0"/>
    <w:rsid w:val="002E150B"/>
    <w:rsid w:val="002E2C89"/>
    <w:rsid w:val="002E3609"/>
    <w:rsid w:val="002E4D3F"/>
    <w:rsid w:val="002E518E"/>
    <w:rsid w:val="002E5668"/>
    <w:rsid w:val="002E61A5"/>
    <w:rsid w:val="002F3675"/>
    <w:rsid w:val="002F59E0"/>
    <w:rsid w:val="002F66A6"/>
    <w:rsid w:val="00300342"/>
    <w:rsid w:val="00304E75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398"/>
    <w:rsid w:val="00340DE0"/>
    <w:rsid w:val="00341F47"/>
    <w:rsid w:val="0034210D"/>
    <w:rsid w:val="00342327"/>
    <w:rsid w:val="0034250B"/>
    <w:rsid w:val="00344234"/>
    <w:rsid w:val="0034750A"/>
    <w:rsid w:val="00347AFA"/>
    <w:rsid w:val="00347C69"/>
    <w:rsid w:val="00347E11"/>
    <w:rsid w:val="003503DD"/>
    <w:rsid w:val="00350696"/>
    <w:rsid w:val="00350C92"/>
    <w:rsid w:val="003542C5"/>
    <w:rsid w:val="00360397"/>
    <w:rsid w:val="00365461"/>
    <w:rsid w:val="00365B9F"/>
    <w:rsid w:val="00370311"/>
    <w:rsid w:val="00371D87"/>
    <w:rsid w:val="0037431E"/>
    <w:rsid w:val="00380663"/>
    <w:rsid w:val="003846F4"/>
    <w:rsid w:val="003853E3"/>
    <w:rsid w:val="0038587E"/>
    <w:rsid w:val="00392ED4"/>
    <w:rsid w:val="00393680"/>
    <w:rsid w:val="00394D4C"/>
    <w:rsid w:val="00395D9F"/>
    <w:rsid w:val="00397242"/>
    <w:rsid w:val="003A1315"/>
    <w:rsid w:val="003A1744"/>
    <w:rsid w:val="003A2E73"/>
    <w:rsid w:val="003A3071"/>
    <w:rsid w:val="003A3A54"/>
    <w:rsid w:val="003A4126"/>
    <w:rsid w:val="003A5969"/>
    <w:rsid w:val="003A5C58"/>
    <w:rsid w:val="003B0C81"/>
    <w:rsid w:val="003B201F"/>
    <w:rsid w:val="003B29C5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855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A00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B7F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362"/>
    <w:rsid w:val="0049768A"/>
    <w:rsid w:val="004A33C6"/>
    <w:rsid w:val="004A66B1"/>
    <w:rsid w:val="004A7DC4"/>
    <w:rsid w:val="004B1E7B"/>
    <w:rsid w:val="004B3029"/>
    <w:rsid w:val="004B352B"/>
    <w:rsid w:val="004B35E7"/>
    <w:rsid w:val="004B4B51"/>
    <w:rsid w:val="004B4B73"/>
    <w:rsid w:val="004B622B"/>
    <w:rsid w:val="004B63BF"/>
    <w:rsid w:val="004B66DA"/>
    <w:rsid w:val="004B696B"/>
    <w:rsid w:val="004B7DFF"/>
    <w:rsid w:val="004C294D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1439"/>
    <w:rsid w:val="005373B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B99"/>
    <w:rsid w:val="005827D5"/>
    <w:rsid w:val="00582918"/>
    <w:rsid w:val="005849E3"/>
    <w:rsid w:val="005850D7"/>
    <w:rsid w:val="0058522F"/>
    <w:rsid w:val="00585282"/>
    <w:rsid w:val="00586266"/>
    <w:rsid w:val="0058703B"/>
    <w:rsid w:val="005947C5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DB0"/>
    <w:rsid w:val="005C6F80"/>
    <w:rsid w:val="005D07C2"/>
    <w:rsid w:val="005E2F29"/>
    <w:rsid w:val="005E2F5A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5FA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049"/>
    <w:rsid w:val="0069523C"/>
    <w:rsid w:val="00695606"/>
    <w:rsid w:val="006962CA"/>
    <w:rsid w:val="00696A95"/>
    <w:rsid w:val="006A09DA"/>
    <w:rsid w:val="006A1835"/>
    <w:rsid w:val="006A2625"/>
    <w:rsid w:val="006A7F40"/>
    <w:rsid w:val="006B21E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BB2"/>
    <w:rsid w:val="00731C75"/>
    <w:rsid w:val="00732599"/>
    <w:rsid w:val="0073425B"/>
    <w:rsid w:val="00743E09"/>
    <w:rsid w:val="00744FCC"/>
    <w:rsid w:val="00747B9C"/>
    <w:rsid w:val="00750C93"/>
    <w:rsid w:val="007512A4"/>
    <w:rsid w:val="00751D86"/>
    <w:rsid w:val="00754E24"/>
    <w:rsid w:val="00757B3B"/>
    <w:rsid w:val="007618C5"/>
    <w:rsid w:val="0076352A"/>
    <w:rsid w:val="00764EB7"/>
    <w:rsid w:val="00764FA6"/>
    <w:rsid w:val="00765294"/>
    <w:rsid w:val="007717D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519"/>
    <w:rsid w:val="007A1856"/>
    <w:rsid w:val="007A1887"/>
    <w:rsid w:val="007A629C"/>
    <w:rsid w:val="007A6348"/>
    <w:rsid w:val="007B023C"/>
    <w:rsid w:val="007B03CC"/>
    <w:rsid w:val="007B2F08"/>
    <w:rsid w:val="007C1E0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1E20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0B60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6A1"/>
    <w:rsid w:val="008A7506"/>
    <w:rsid w:val="008B1603"/>
    <w:rsid w:val="008B20ED"/>
    <w:rsid w:val="008B6135"/>
    <w:rsid w:val="008B7BEB"/>
    <w:rsid w:val="008C02B8"/>
    <w:rsid w:val="008C282E"/>
    <w:rsid w:val="008C2EFA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03C"/>
    <w:rsid w:val="009279B2"/>
    <w:rsid w:val="0093488D"/>
    <w:rsid w:val="00935814"/>
    <w:rsid w:val="00936C01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5EA2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F6C"/>
    <w:rsid w:val="00A12A69"/>
    <w:rsid w:val="00A2019A"/>
    <w:rsid w:val="00A23493"/>
    <w:rsid w:val="00A24030"/>
    <w:rsid w:val="00A2416A"/>
    <w:rsid w:val="00A30E06"/>
    <w:rsid w:val="00A3270B"/>
    <w:rsid w:val="00A333A9"/>
    <w:rsid w:val="00A379E4"/>
    <w:rsid w:val="00A402BC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035F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CCA"/>
    <w:rsid w:val="00AE77EB"/>
    <w:rsid w:val="00AE7BD8"/>
    <w:rsid w:val="00AE7D02"/>
    <w:rsid w:val="00AF0BB7"/>
    <w:rsid w:val="00AF0BDE"/>
    <w:rsid w:val="00AF0EDE"/>
    <w:rsid w:val="00AF4853"/>
    <w:rsid w:val="00AF49E9"/>
    <w:rsid w:val="00AF4CF5"/>
    <w:rsid w:val="00AF53B9"/>
    <w:rsid w:val="00B00702"/>
    <w:rsid w:val="00B0110B"/>
    <w:rsid w:val="00B0234E"/>
    <w:rsid w:val="00B023F8"/>
    <w:rsid w:val="00B06751"/>
    <w:rsid w:val="00B07931"/>
    <w:rsid w:val="00B13241"/>
    <w:rsid w:val="00B13699"/>
    <w:rsid w:val="00B149E2"/>
    <w:rsid w:val="00B171E3"/>
    <w:rsid w:val="00B2131A"/>
    <w:rsid w:val="00B2169D"/>
    <w:rsid w:val="00B21CBB"/>
    <w:rsid w:val="00B2606D"/>
    <w:rsid w:val="00B26151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D03"/>
    <w:rsid w:val="00B556E8"/>
    <w:rsid w:val="00B55E70"/>
    <w:rsid w:val="00B60238"/>
    <w:rsid w:val="00B640A8"/>
    <w:rsid w:val="00B64962"/>
    <w:rsid w:val="00B66AC0"/>
    <w:rsid w:val="00B71634"/>
    <w:rsid w:val="00B73091"/>
    <w:rsid w:val="00B75123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447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169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F50"/>
    <w:rsid w:val="00BF27B2"/>
    <w:rsid w:val="00BF4F06"/>
    <w:rsid w:val="00BF534E"/>
    <w:rsid w:val="00BF5717"/>
    <w:rsid w:val="00BF5C91"/>
    <w:rsid w:val="00BF66D2"/>
    <w:rsid w:val="00C01585"/>
    <w:rsid w:val="00C03E2A"/>
    <w:rsid w:val="00C0764A"/>
    <w:rsid w:val="00C1410E"/>
    <w:rsid w:val="00C141C6"/>
    <w:rsid w:val="00C15663"/>
    <w:rsid w:val="00C16508"/>
    <w:rsid w:val="00C16F5A"/>
    <w:rsid w:val="00C2071A"/>
    <w:rsid w:val="00C20ACB"/>
    <w:rsid w:val="00C21ED9"/>
    <w:rsid w:val="00C23703"/>
    <w:rsid w:val="00C24096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414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F43"/>
    <w:rsid w:val="00CA0BD8"/>
    <w:rsid w:val="00CA1B14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0011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BC3"/>
    <w:rsid w:val="00D1632D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1E8"/>
    <w:rsid w:val="00D50B3B"/>
    <w:rsid w:val="00D51C1C"/>
    <w:rsid w:val="00D51FCC"/>
    <w:rsid w:val="00D5467F"/>
    <w:rsid w:val="00D55837"/>
    <w:rsid w:val="00D5676F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E44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E70"/>
    <w:rsid w:val="00DE73D2"/>
    <w:rsid w:val="00DF5BFB"/>
    <w:rsid w:val="00DF5CD6"/>
    <w:rsid w:val="00DF73BA"/>
    <w:rsid w:val="00E022DA"/>
    <w:rsid w:val="00E03BCB"/>
    <w:rsid w:val="00E124DC"/>
    <w:rsid w:val="00E15A41"/>
    <w:rsid w:val="00E2294C"/>
    <w:rsid w:val="00E22D68"/>
    <w:rsid w:val="00E247D9"/>
    <w:rsid w:val="00E255C2"/>
    <w:rsid w:val="00E258D8"/>
    <w:rsid w:val="00E26DDF"/>
    <w:rsid w:val="00E270E5"/>
    <w:rsid w:val="00E30167"/>
    <w:rsid w:val="00E32C2B"/>
    <w:rsid w:val="00E33493"/>
    <w:rsid w:val="00E371AC"/>
    <w:rsid w:val="00E37922"/>
    <w:rsid w:val="00E406DF"/>
    <w:rsid w:val="00E415D3"/>
    <w:rsid w:val="00E469E4"/>
    <w:rsid w:val="00E475C3"/>
    <w:rsid w:val="00E50787"/>
    <w:rsid w:val="00E509B0"/>
    <w:rsid w:val="00E50B11"/>
    <w:rsid w:val="00E54246"/>
    <w:rsid w:val="00E55D8E"/>
    <w:rsid w:val="00E6488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68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52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6F49"/>
    <w:rsid w:val="00EE7C3A"/>
    <w:rsid w:val="00EF0F42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B2E"/>
    <w:rsid w:val="00F14024"/>
    <w:rsid w:val="00F14FA3"/>
    <w:rsid w:val="00F15DB1"/>
    <w:rsid w:val="00F20EC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CEC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48BC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9D077"/>
  <w15:docId w15:val="{8B22922A-AED4-4C98-B930-2C1ED98A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E5B03941A480CABA0B8EFABC78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937AA-817E-4885-BE03-BD77E50EBA54}"/>
      </w:docPartPr>
      <w:docPartBody>
        <w:p w:rsidR="00A31827" w:rsidRDefault="00E378B9" w:rsidP="00E378B9">
          <w:pPr>
            <w:pStyle w:val="1D3E5B03941A480CABA0B8EFABC78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72C5CEE5D640AF85256848A6F34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3E94A-F290-4DA7-8036-CC8696518DFE}"/>
      </w:docPartPr>
      <w:docPartBody>
        <w:p w:rsidR="00A31827" w:rsidRDefault="00E378B9" w:rsidP="00E378B9">
          <w:pPr>
            <w:pStyle w:val="9C72C5CEE5D640AF85256848A6F34C8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DC0438C3D04E40BB3D2C5DED2C1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DF7C3-CFD9-4675-AAF3-8929152130EA}"/>
      </w:docPartPr>
      <w:docPartBody>
        <w:p w:rsidR="00A31827" w:rsidRDefault="00E378B9" w:rsidP="00E378B9">
          <w:pPr>
            <w:pStyle w:val="ACDC0438C3D04E40BB3D2C5DED2C18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71D25694D40DB8ECF20EDB2A0E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DBABF-2610-4F2F-AD41-285B52AA4EC0}"/>
      </w:docPartPr>
      <w:docPartBody>
        <w:p w:rsidR="00A31827" w:rsidRDefault="00E378B9" w:rsidP="00E378B9">
          <w:pPr>
            <w:pStyle w:val="4A371D25694D40DB8ECF20EDB2A0E0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14FA1604854EC985A91B7BB5997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00149-E69F-4C88-9AF4-94641F919938}"/>
      </w:docPartPr>
      <w:docPartBody>
        <w:p w:rsidR="00A31827" w:rsidRDefault="00E378B9" w:rsidP="00E378B9">
          <w:pPr>
            <w:pStyle w:val="C414FA1604854EC985A91B7BB59974C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9"/>
    <w:rsid w:val="000A3356"/>
    <w:rsid w:val="002B7807"/>
    <w:rsid w:val="002F2317"/>
    <w:rsid w:val="003C59BC"/>
    <w:rsid w:val="0052145C"/>
    <w:rsid w:val="00874C76"/>
    <w:rsid w:val="00A31827"/>
    <w:rsid w:val="00B237CB"/>
    <w:rsid w:val="00C979AF"/>
    <w:rsid w:val="00CD4615"/>
    <w:rsid w:val="00E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2E032BF10E43C29F4C2AD9A57ADF20">
    <w:name w:val="622E032BF10E43C29F4C2AD9A57ADF20"/>
    <w:rsid w:val="00E378B9"/>
  </w:style>
  <w:style w:type="character" w:styleId="Platshllartext">
    <w:name w:val="Placeholder Text"/>
    <w:basedOn w:val="Standardstycketeckensnitt"/>
    <w:uiPriority w:val="99"/>
    <w:semiHidden/>
    <w:rsid w:val="00E378B9"/>
    <w:rPr>
      <w:noProof w:val="0"/>
      <w:color w:val="808080"/>
    </w:rPr>
  </w:style>
  <w:style w:type="paragraph" w:customStyle="1" w:styleId="687F39A5D6364D6E803273720EF9A9D3">
    <w:name w:val="687F39A5D6364D6E803273720EF9A9D3"/>
    <w:rsid w:val="00E378B9"/>
  </w:style>
  <w:style w:type="paragraph" w:customStyle="1" w:styleId="B9951671C50A45C884CE46C4FDE8813D">
    <w:name w:val="B9951671C50A45C884CE46C4FDE8813D"/>
    <w:rsid w:val="00E378B9"/>
  </w:style>
  <w:style w:type="paragraph" w:customStyle="1" w:styleId="E95F317DD2CD4E6D8933E51D496B6BFC">
    <w:name w:val="E95F317DD2CD4E6D8933E51D496B6BFC"/>
    <w:rsid w:val="00E378B9"/>
  </w:style>
  <w:style w:type="paragraph" w:customStyle="1" w:styleId="1D3E5B03941A480CABA0B8EFABC78081">
    <w:name w:val="1D3E5B03941A480CABA0B8EFABC78081"/>
    <w:rsid w:val="00E378B9"/>
  </w:style>
  <w:style w:type="paragraph" w:customStyle="1" w:styleId="9C72C5CEE5D640AF85256848A6F34C8F">
    <w:name w:val="9C72C5CEE5D640AF85256848A6F34C8F"/>
    <w:rsid w:val="00E378B9"/>
  </w:style>
  <w:style w:type="paragraph" w:customStyle="1" w:styleId="7C0FD3BF46DA4C93A4DB69596F992D2B">
    <w:name w:val="7C0FD3BF46DA4C93A4DB69596F992D2B"/>
    <w:rsid w:val="00E378B9"/>
  </w:style>
  <w:style w:type="paragraph" w:customStyle="1" w:styleId="5D780E16C3AA4C1B8FB4ED1477621981">
    <w:name w:val="5D780E16C3AA4C1B8FB4ED1477621981"/>
    <w:rsid w:val="00E378B9"/>
  </w:style>
  <w:style w:type="paragraph" w:customStyle="1" w:styleId="B425BB16806E4E9BB2E115139B523158">
    <w:name w:val="B425BB16806E4E9BB2E115139B523158"/>
    <w:rsid w:val="00E378B9"/>
  </w:style>
  <w:style w:type="paragraph" w:customStyle="1" w:styleId="ACDC0438C3D04E40BB3D2C5DED2C1861">
    <w:name w:val="ACDC0438C3D04E40BB3D2C5DED2C1861"/>
    <w:rsid w:val="00E378B9"/>
  </w:style>
  <w:style w:type="paragraph" w:customStyle="1" w:styleId="4A371D25694D40DB8ECF20EDB2A0E0C0">
    <w:name w:val="4A371D25694D40DB8ECF20EDB2A0E0C0"/>
    <w:rsid w:val="00E378B9"/>
  </w:style>
  <w:style w:type="paragraph" w:customStyle="1" w:styleId="9C72C5CEE5D640AF85256848A6F34C8F1">
    <w:name w:val="9C72C5CEE5D640AF85256848A6F34C8F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DC0438C3D04E40BB3D2C5DED2C18611">
    <w:name w:val="ACDC0438C3D04E40BB3D2C5DED2C1861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3875EE4D2F4C82AB8322D7A3B1B989">
    <w:name w:val="3E3875EE4D2F4C82AB8322D7A3B1B989"/>
    <w:rsid w:val="00E378B9"/>
  </w:style>
  <w:style w:type="paragraph" w:customStyle="1" w:styleId="4752D62774CA4A8A9785029D1AC4A285">
    <w:name w:val="4752D62774CA4A8A9785029D1AC4A285"/>
    <w:rsid w:val="00E378B9"/>
  </w:style>
  <w:style w:type="paragraph" w:customStyle="1" w:styleId="904FCD6F4C0243A1AC4F2AAD6918B4C9">
    <w:name w:val="904FCD6F4C0243A1AC4F2AAD6918B4C9"/>
    <w:rsid w:val="00E378B9"/>
  </w:style>
  <w:style w:type="paragraph" w:customStyle="1" w:styleId="E945363A97484FE0AD5FF9B09C017A25">
    <w:name w:val="E945363A97484FE0AD5FF9B09C017A25"/>
    <w:rsid w:val="00E378B9"/>
  </w:style>
  <w:style w:type="paragraph" w:customStyle="1" w:styleId="162884EB7BD443838E9AB7F4F1BD5A31">
    <w:name w:val="162884EB7BD443838E9AB7F4F1BD5A31"/>
    <w:rsid w:val="00E378B9"/>
  </w:style>
  <w:style w:type="paragraph" w:customStyle="1" w:styleId="C414FA1604854EC985A91B7BB59974CA">
    <w:name w:val="C414FA1604854EC985A91B7BB59974CA"/>
    <w:rsid w:val="00E378B9"/>
  </w:style>
  <w:style w:type="paragraph" w:customStyle="1" w:styleId="5379D0F580674A6BA1A0844334167AF4">
    <w:name w:val="5379D0F580674A6BA1A0844334167AF4"/>
    <w:rsid w:val="00E37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 27 augsuti 2020</HeaderDate>
    <Office/>
    <Dnr>Ju2020/00000/PO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1446b404-0534-4282-98c3-415b9ef2f874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 27 augsuti 2020</HeaderDate>
    <Office/>
    <Dnr>Ju2020/00000/PO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368E-DF2C-485F-AEE4-38637C35B4E3}"/>
</file>

<file path=customXml/itemProps2.xml><?xml version="1.0" encoding="utf-8"?>
<ds:datastoreItem xmlns:ds="http://schemas.openxmlformats.org/officeDocument/2006/customXml" ds:itemID="{BDBF6C95-EFEE-4F9A-8DDF-9AAAAC2E4C14}"/>
</file>

<file path=customXml/itemProps3.xml><?xml version="1.0" encoding="utf-8"?>
<ds:datastoreItem xmlns:ds="http://schemas.openxmlformats.org/officeDocument/2006/customXml" ds:itemID="{1B124104-4AA6-4525-8E62-66D1826A4E38}"/>
</file>

<file path=customXml/itemProps4.xml><?xml version="1.0" encoding="utf-8"?>
<ds:datastoreItem xmlns:ds="http://schemas.openxmlformats.org/officeDocument/2006/customXml" ds:itemID="{4BE61005-466A-40C5-914C-7F22F5F02CB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BF6C95-EFEE-4F9A-8DDF-9AAAAC2E4C1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7C17B85-6748-4492-AB1C-84BCB903AA6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617DDA2-F027-40C1-AF67-DFF986F4BD4E}"/>
</file>

<file path=customXml/itemProps8.xml><?xml version="1.0" encoding="utf-8"?>
<ds:datastoreItem xmlns:ds="http://schemas.openxmlformats.org/officeDocument/2006/customXml" ds:itemID="{71C0ABB5-5AE5-43A4-867A-B3321B2B81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350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1985 Polisernas säkerhet.docx</dc:title>
  <dc:subject/>
  <dc:creator>Karin Wenander</dc:creator>
  <cp:keywords/>
  <dc:description/>
  <cp:lastModifiedBy>Martha Renström</cp:lastModifiedBy>
  <cp:revision>2</cp:revision>
  <dcterms:created xsi:type="dcterms:W3CDTF">2020-08-27T09:05:00Z</dcterms:created>
  <dcterms:modified xsi:type="dcterms:W3CDTF">2020-08-27T09:05:00Z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f14ebd2e-acfb-4d14-913f-44e57ac4ca93</vt:lpwstr>
  </property>
</Properties>
</file>