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D4E" w:rsidRDefault="00EE1D4E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2017/18:1113 av Anders Hansson (M)</w:t>
      </w:r>
      <w:r>
        <w:br/>
        <w:t xml:space="preserve">Underrättelsepersonals röjda identiteter med anledning av Transportstyrelsens it-haveri </w:t>
      </w:r>
    </w:p>
    <w:p w:rsidR="0081128F" w:rsidRDefault="00EE1D4E" w:rsidP="00376EC7">
      <w:pPr>
        <w:pStyle w:val="Brdtext"/>
      </w:pPr>
      <w:r>
        <w:t>Anders Hansson har</w:t>
      </w:r>
      <w:r w:rsidR="00EF6BD5">
        <w:t xml:space="preserve">, med anledning av </w:t>
      </w:r>
      <w:r w:rsidR="005702D0">
        <w:t xml:space="preserve">en </w:t>
      </w:r>
      <w:r w:rsidR="00EF6BD5">
        <w:t xml:space="preserve">artikel i Svenska Dagbladet den </w:t>
      </w:r>
      <w:r w:rsidR="00932796">
        <w:t xml:space="preserve">    </w:t>
      </w:r>
      <w:r w:rsidR="00EF6BD5">
        <w:t xml:space="preserve">27 mars </w:t>
      </w:r>
      <w:r w:rsidR="00A9184F">
        <w:t>2018</w:t>
      </w:r>
      <w:r w:rsidR="00EC2CAA">
        <w:t>,</w:t>
      </w:r>
      <w:r w:rsidR="00A9184F">
        <w:t xml:space="preserve"> om </w:t>
      </w:r>
      <w:r w:rsidR="00943F8A">
        <w:t xml:space="preserve">att </w:t>
      </w:r>
      <w:proofErr w:type="spellStart"/>
      <w:r w:rsidR="00943F8A">
        <w:t>utkontrakteringen</w:t>
      </w:r>
      <w:proofErr w:type="spellEnd"/>
      <w:r w:rsidR="00943F8A">
        <w:t xml:space="preserve"> av Transportstyrelsens </w:t>
      </w:r>
      <w:proofErr w:type="spellStart"/>
      <w:r w:rsidR="00943F8A">
        <w:t>it-drift</w:t>
      </w:r>
      <w:proofErr w:type="spellEnd"/>
      <w:r w:rsidR="00943F8A">
        <w:t xml:space="preserve"> lett till att underrättelsepersonal skulle ha</w:t>
      </w:r>
      <w:r w:rsidR="00A9184F">
        <w:t xml:space="preserve"> fått sina identiteter röjda</w:t>
      </w:r>
      <w:r w:rsidR="00EF6BD5">
        <w:t>,</w:t>
      </w:r>
      <w:r>
        <w:t xml:space="preserve"> frågat mig vilka konkreta åtgärder jag ämnar vidta i syfte att garantera säkerheten för de individer vars identiteter har röjts och motverka att fler anställdas identiteter röjs.</w:t>
      </w:r>
    </w:p>
    <w:p w:rsidR="00943F8A" w:rsidRDefault="003412E7" w:rsidP="00376EC7">
      <w:pPr>
        <w:pStyle w:val="Brdtext"/>
      </w:pPr>
      <w:r>
        <w:t xml:space="preserve">Det är </w:t>
      </w:r>
      <w:r w:rsidR="00A960D0">
        <w:t>Försvarsmakten</w:t>
      </w:r>
      <w:r>
        <w:t xml:space="preserve">s </w:t>
      </w:r>
      <w:r w:rsidR="00BD48D8">
        <w:t xml:space="preserve">ansvar </w:t>
      </w:r>
      <w:r w:rsidR="00250C5F" w:rsidRPr="007D0600">
        <w:t xml:space="preserve">att </w:t>
      </w:r>
      <w:r>
        <w:t xml:space="preserve">vidta </w:t>
      </w:r>
      <w:r w:rsidR="00250C5F" w:rsidRPr="007D0600">
        <w:t>skadebegränsande åtgärder</w:t>
      </w:r>
      <w:r w:rsidR="007C37D4" w:rsidRPr="007C37D4">
        <w:t xml:space="preserve"> </w:t>
      </w:r>
      <w:r w:rsidR="00081808">
        <w:t xml:space="preserve">för att skydda </w:t>
      </w:r>
      <w:r w:rsidR="00943F8A">
        <w:t xml:space="preserve">både </w:t>
      </w:r>
      <w:r w:rsidR="00081808">
        <w:t xml:space="preserve">verksamhet och personal </w:t>
      </w:r>
      <w:r w:rsidR="007C37D4">
        <w:t xml:space="preserve">om hemlig information </w:t>
      </w:r>
      <w:r w:rsidR="00943F8A">
        <w:t xml:space="preserve">skulle </w:t>
      </w:r>
      <w:r w:rsidR="007C37D4">
        <w:t>röj</w:t>
      </w:r>
      <w:r w:rsidR="00943F8A">
        <w:t>a</w:t>
      </w:r>
      <w:r w:rsidR="007C37D4">
        <w:t>s</w:t>
      </w:r>
      <w:r w:rsidR="0081128F">
        <w:t xml:space="preserve">. </w:t>
      </w:r>
      <w:r w:rsidR="00943F8A">
        <w:t>J</w:t>
      </w:r>
      <w:r w:rsidR="005702D0">
        <w:t xml:space="preserve">ag </w:t>
      </w:r>
      <w:r w:rsidR="00943F8A">
        <w:t xml:space="preserve">har </w:t>
      </w:r>
      <w:r w:rsidR="003C22EB" w:rsidRPr="003C22EB">
        <w:t>försäkrat mig om att Försvarsmakten vid</w:t>
      </w:r>
      <w:r w:rsidR="003B7E0D">
        <w:t xml:space="preserve">tagit </w:t>
      </w:r>
      <w:r w:rsidR="007C37D4">
        <w:t xml:space="preserve">nödvändiga </w:t>
      </w:r>
      <w:r w:rsidR="003C22EB" w:rsidRPr="003C22EB">
        <w:t>åtgärder</w:t>
      </w:r>
      <w:r w:rsidR="00A960D0">
        <w:t xml:space="preserve"> </w:t>
      </w:r>
      <w:r w:rsidR="00C960E2">
        <w:t xml:space="preserve">efter händelserna vid Transportstyrelsen </w:t>
      </w:r>
      <w:r w:rsidR="003C22EB" w:rsidRPr="003C22EB">
        <w:t xml:space="preserve">och </w:t>
      </w:r>
      <w:r w:rsidR="00C960E2">
        <w:t xml:space="preserve">jag </w:t>
      </w:r>
      <w:r w:rsidR="003C22EB" w:rsidRPr="003C22EB">
        <w:t xml:space="preserve">håller mig </w:t>
      </w:r>
      <w:r w:rsidR="00BD48D8">
        <w:t xml:space="preserve">fortsatt </w:t>
      </w:r>
      <w:r w:rsidR="003C22EB" w:rsidRPr="003C22EB">
        <w:t xml:space="preserve">informerad </w:t>
      </w:r>
      <w:r w:rsidR="00BD48D8">
        <w:t>i den frågan</w:t>
      </w:r>
      <w:r w:rsidR="00376EC7">
        <w:t xml:space="preserve">. </w:t>
      </w:r>
      <w:r w:rsidR="005702D0" w:rsidRPr="005C7655">
        <w:t xml:space="preserve">Några krav på </w:t>
      </w:r>
      <w:r w:rsidR="005702D0">
        <w:t xml:space="preserve">ytterligare </w:t>
      </w:r>
      <w:r w:rsidR="005702D0" w:rsidRPr="005C7655">
        <w:t>åtgär</w:t>
      </w:r>
      <w:r w:rsidR="005702D0">
        <w:t xml:space="preserve">der eller beslut från regeringens </w:t>
      </w:r>
      <w:r w:rsidR="005702D0" w:rsidRPr="005C7655">
        <w:t>sida ino</w:t>
      </w:r>
      <w:r w:rsidR="005702D0">
        <w:t xml:space="preserve">m mitt ansvarsområde har </w:t>
      </w:r>
      <w:r w:rsidR="005702D0" w:rsidRPr="005C7655">
        <w:t>inte påkallats</w:t>
      </w:r>
      <w:r w:rsidR="00020B85">
        <w:t xml:space="preserve"> av</w:t>
      </w:r>
      <w:r w:rsidR="005702D0">
        <w:t xml:space="preserve"> Försvarsmakten</w:t>
      </w:r>
      <w:r w:rsidR="00A13A65">
        <w:t xml:space="preserve"> i denna fråga</w:t>
      </w:r>
      <w:r w:rsidR="005702D0" w:rsidRPr="005C7655">
        <w:t>.</w:t>
      </w:r>
      <w:r w:rsidR="00376EC7">
        <w:t xml:space="preserve"> </w:t>
      </w:r>
    </w:p>
    <w:p w:rsidR="00EE1D4E" w:rsidRPr="000E7485" w:rsidRDefault="00EE1D4E" w:rsidP="006A12F1">
      <w:pPr>
        <w:pStyle w:val="Brdtext"/>
        <w:rPr>
          <w:lang w:val="de-DE"/>
        </w:rPr>
      </w:pPr>
      <w:r w:rsidRPr="000E7485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BAEC3048EAE442B7BCD9055DCEFE2642"/>
          </w:placeholder>
          <w:dataBinding w:prefixMappings="xmlns:ns0='http://lp/documentinfo/RK' " w:xpath="/ns0:DocumentInfo[1]/ns0:BaseInfo[1]/ns0:HeaderDate[1]" w:storeItemID="{5A75CDC2-75BC-4CAC-A2B4-7C28D0BEBE74}"/>
          <w:date w:fullDate="2018-04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00091">
            <w:t>6 april 2018</w:t>
          </w:r>
        </w:sdtContent>
      </w:sdt>
    </w:p>
    <w:p w:rsidR="00EE1D4E" w:rsidRDefault="00EE1D4E" w:rsidP="004E7A8F">
      <w:pPr>
        <w:pStyle w:val="Brdtextutanavstnd"/>
        <w:rPr>
          <w:lang w:val="de-DE"/>
        </w:rPr>
      </w:pPr>
    </w:p>
    <w:p w:rsidR="007D55AE" w:rsidRPr="000E7485" w:rsidRDefault="007D55AE" w:rsidP="004E7A8F">
      <w:pPr>
        <w:pStyle w:val="Brdtextutanavstnd"/>
        <w:rPr>
          <w:lang w:val="de-DE"/>
        </w:rPr>
      </w:pPr>
    </w:p>
    <w:p w:rsidR="00EE1D4E" w:rsidRPr="000E7485" w:rsidRDefault="00EE1D4E" w:rsidP="004E7A8F">
      <w:pPr>
        <w:pStyle w:val="Brdtextutanavstnd"/>
        <w:rPr>
          <w:lang w:val="de-DE"/>
        </w:rPr>
      </w:pPr>
    </w:p>
    <w:p w:rsidR="00EE1D4E" w:rsidRPr="000E7485" w:rsidRDefault="0081128F" w:rsidP="00DB48AB">
      <w:pPr>
        <w:pStyle w:val="Brdtext"/>
        <w:rPr>
          <w:lang w:val="de-DE"/>
        </w:rPr>
      </w:pPr>
      <w:r>
        <w:rPr>
          <w:lang w:val="de-DE"/>
        </w:rPr>
        <w:t>Peter Hultqvist</w:t>
      </w:r>
    </w:p>
    <w:sectPr w:rsidR="00EE1D4E" w:rsidRPr="000E7485" w:rsidSect="00EE1D4E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D4E" w:rsidRDefault="00EE1D4E" w:rsidP="00A87A54">
      <w:pPr>
        <w:spacing w:after="0" w:line="240" w:lineRule="auto"/>
      </w:pPr>
      <w:r>
        <w:separator/>
      </w:r>
    </w:p>
  </w:endnote>
  <w:endnote w:type="continuationSeparator" w:id="0">
    <w:p w:rsidR="00EE1D4E" w:rsidRDefault="00EE1D4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960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D7D8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D4E" w:rsidRDefault="00EE1D4E" w:rsidP="00A87A54">
      <w:pPr>
        <w:spacing w:after="0" w:line="240" w:lineRule="auto"/>
      </w:pPr>
      <w:r>
        <w:separator/>
      </w:r>
    </w:p>
  </w:footnote>
  <w:footnote w:type="continuationSeparator" w:id="0">
    <w:p w:rsidR="00EE1D4E" w:rsidRDefault="00EE1D4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E1D4E" w:rsidTr="00C93EBA">
      <w:trPr>
        <w:trHeight w:val="227"/>
      </w:trPr>
      <w:tc>
        <w:tcPr>
          <w:tcW w:w="5534" w:type="dxa"/>
        </w:tcPr>
        <w:p w:rsidR="00EE1D4E" w:rsidRPr="007D73AB" w:rsidRDefault="00EE1D4E">
          <w:pPr>
            <w:pStyle w:val="Sidhuvud"/>
          </w:pPr>
        </w:p>
      </w:tc>
      <w:tc>
        <w:tcPr>
          <w:tcW w:w="3170" w:type="dxa"/>
          <w:vAlign w:val="bottom"/>
        </w:tcPr>
        <w:p w:rsidR="00EE1D4E" w:rsidRPr="007D73AB" w:rsidRDefault="00EE1D4E" w:rsidP="00340DE0">
          <w:pPr>
            <w:pStyle w:val="Sidhuvud"/>
          </w:pPr>
        </w:p>
      </w:tc>
      <w:tc>
        <w:tcPr>
          <w:tcW w:w="1134" w:type="dxa"/>
        </w:tcPr>
        <w:p w:rsidR="00EE1D4E" w:rsidRDefault="00EE1D4E" w:rsidP="005A703A">
          <w:pPr>
            <w:pStyle w:val="Sidhuvud"/>
          </w:pPr>
        </w:p>
      </w:tc>
    </w:tr>
    <w:tr w:rsidR="00EE1D4E" w:rsidTr="00C93EBA">
      <w:trPr>
        <w:trHeight w:val="1928"/>
      </w:trPr>
      <w:tc>
        <w:tcPr>
          <w:tcW w:w="5534" w:type="dxa"/>
        </w:tcPr>
        <w:p w:rsidR="00EE1D4E" w:rsidRPr="00340DE0" w:rsidRDefault="00EE1D4E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E1D4E" w:rsidRPr="00710A6C" w:rsidRDefault="00EE1D4E" w:rsidP="00EE3C0F">
          <w:pPr>
            <w:pStyle w:val="Sidhuvud"/>
            <w:rPr>
              <w:b/>
            </w:rPr>
          </w:pPr>
        </w:p>
        <w:p w:rsidR="00EE1D4E" w:rsidRDefault="00EE1D4E" w:rsidP="00EE3C0F">
          <w:pPr>
            <w:pStyle w:val="Sidhuvud"/>
          </w:pPr>
        </w:p>
        <w:p w:rsidR="00EE1D4E" w:rsidRDefault="00EE1D4E" w:rsidP="00EE3C0F">
          <w:pPr>
            <w:pStyle w:val="Sidhuvud"/>
          </w:pPr>
        </w:p>
        <w:p w:rsidR="00EE1D4E" w:rsidRDefault="00EE1D4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BC496B4CC364CD7A9BBE694C457A375"/>
            </w:placeholder>
            <w:dataBinding w:prefixMappings="xmlns:ns0='http://lp/documentinfo/RK' " w:xpath="/ns0:DocumentInfo[1]/ns0:BaseInfo[1]/ns0:Dnr[1]" w:storeItemID="{5A75CDC2-75BC-4CAC-A2B4-7C28D0BEBE74}"/>
            <w:text/>
          </w:sdtPr>
          <w:sdtEndPr/>
          <w:sdtContent>
            <w:p w:rsidR="00EE1D4E" w:rsidRDefault="00E70D22" w:rsidP="00EE3C0F">
              <w:pPr>
                <w:pStyle w:val="Sidhuvud"/>
              </w:pPr>
              <w:r>
                <w:t>Fö2018/00475</w:t>
              </w:r>
              <w:r w:rsidR="00EE1D4E">
                <w:t>/SUND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73E6B52E3C4EA387AB0BC6588BBA98"/>
            </w:placeholder>
            <w:showingPlcHdr/>
            <w:dataBinding w:prefixMappings="xmlns:ns0='http://lp/documentinfo/RK' " w:xpath="/ns0:DocumentInfo[1]/ns0:BaseInfo[1]/ns0:DocNumber[1]" w:storeItemID="{5A75CDC2-75BC-4CAC-A2B4-7C28D0BEBE74}"/>
            <w:text/>
          </w:sdtPr>
          <w:sdtEndPr/>
          <w:sdtContent>
            <w:p w:rsidR="00EE1D4E" w:rsidRDefault="00EE1D4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E1D4E" w:rsidRDefault="00EE1D4E" w:rsidP="00EE3C0F">
          <w:pPr>
            <w:pStyle w:val="Sidhuvud"/>
          </w:pPr>
        </w:p>
      </w:tc>
      <w:tc>
        <w:tcPr>
          <w:tcW w:w="1134" w:type="dxa"/>
        </w:tcPr>
        <w:p w:rsidR="00EE1D4E" w:rsidRDefault="00EE1D4E" w:rsidP="0094502D">
          <w:pPr>
            <w:pStyle w:val="Sidhuvud"/>
          </w:pPr>
        </w:p>
        <w:p w:rsidR="00EE1D4E" w:rsidRPr="0094502D" w:rsidRDefault="00EE1D4E" w:rsidP="00EC71A6">
          <w:pPr>
            <w:pStyle w:val="Sidhuvud"/>
          </w:pPr>
        </w:p>
      </w:tc>
    </w:tr>
    <w:tr w:rsidR="00EE1D4E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D3746636DE94B9C8BCD8A437084233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EE1D4E" w:rsidRPr="00EE1D4E" w:rsidRDefault="00EE1D4E" w:rsidP="00340DE0">
              <w:pPr>
                <w:pStyle w:val="Sidhuvud"/>
                <w:rPr>
                  <w:b/>
                </w:rPr>
              </w:pPr>
              <w:r w:rsidRPr="00EE1D4E">
                <w:rPr>
                  <w:b/>
                </w:rPr>
                <w:t>Försvarsdepartementet</w:t>
              </w:r>
            </w:p>
            <w:p w:rsidR="003771CB" w:rsidRDefault="003771CB" w:rsidP="00340DE0">
              <w:pPr>
                <w:pStyle w:val="Sidhuvud"/>
              </w:pPr>
              <w:r>
                <w:t>Försvarsministern</w:t>
              </w:r>
            </w:p>
            <w:p w:rsidR="003771CB" w:rsidRDefault="003771CB" w:rsidP="00340DE0">
              <w:pPr>
                <w:pStyle w:val="Sidhuvud"/>
              </w:pPr>
            </w:p>
            <w:p w:rsidR="00EE1D4E" w:rsidRPr="00EC2CAA" w:rsidRDefault="00EE1D4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801035B8DC24650A7B8E67578FF9C8F"/>
          </w:placeholder>
          <w:dataBinding w:prefixMappings="xmlns:ns0='http://lp/documentinfo/RK' " w:xpath="/ns0:DocumentInfo[1]/ns0:BaseInfo[1]/ns0:Recipient[1]" w:storeItemID="{5A75CDC2-75BC-4CAC-A2B4-7C28D0BEBE74}"/>
          <w:text w:multiLine="1"/>
        </w:sdtPr>
        <w:sdtEndPr/>
        <w:sdtContent>
          <w:tc>
            <w:tcPr>
              <w:tcW w:w="3170" w:type="dxa"/>
            </w:tcPr>
            <w:p w:rsidR="00EE1D4E" w:rsidRPr="00E70D22" w:rsidRDefault="00E00091" w:rsidP="00E70D22">
              <w:r>
                <w:t>Till riksdagen</w:t>
              </w:r>
            </w:p>
          </w:tc>
        </w:sdtContent>
      </w:sdt>
      <w:tc>
        <w:tcPr>
          <w:tcW w:w="1134" w:type="dxa"/>
        </w:tcPr>
        <w:p w:rsidR="00EE1D4E" w:rsidRDefault="00EE1D4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4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0B85"/>
    <w:rsid w:val="00025992"/>
    <w:rsid w:val="00026711"/>
    <w:rsid w:val="00033BC5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1808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E7485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730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0C5F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97760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2E7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6EC7"/>
    <w:rsid w:val="003771CB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7E0D"/>
    <w:rsid w:val="003C22EB"/>
    <w:rsid w:val="003C7BE0"/>
    <w:rsid w:val="003D0DD3"/>
    <w:rsid w:val="003D17EF"/>
    <w:rsid w:val="003D3535"/>
    <w:rsid w:val="003D70C0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85D"/>
    <w:rsid w:val="00472EBA"/>
    <w:rsid w:val="004745D7"/>
    <w:rsid w:val="00474676"/>
    <w:rsid w:val="0047511B"/>
    <w:rsid w:val="00480EC3"/>
    <w:rsid w:val="0048317E"/>
    <w:rsid w:val="00485474"/>
    <w:rsid w:val="00485601"/>
    <w:rsid w:val="004865B8"/>
    <w:rsid w:val="00486C0D"/>
    <w:rsid w:val="00491796"/>
    <w:rsid w:val="00492D9B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06156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02D0"/>
    <w:rsid w:val="00571A0B"/>
    <w:rsid w:val="00573DFD"/>
    <w:rsid w:val="005747D0"/>
    <w:rsid w:val="00576174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508D"/>
    <w:rsid w:val="006273E4"/>
    <w:rsid w:val="00631F82"/>
    <w:rsid w:val="006358C8"/>
    <w:rsid w:val="00637257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31F7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37D4"/>
    <w:rsid w:val="007C44FF"/>
    <w:rsid w:val="007C7BDB"/>
    <w:rsid w:val="007D0600"/>
    <w:rsid w:val="007D55AE"/>
    <w:rsid w:val="007D73AB"/>
    <w:rsid w:val="007D76CD"/>
    <w:rsid w:val="007E2712"/>
    <w:rsid w:val="007E4A9C"/>
    <w:rsid w:val="007E5516"/>
    <w:rsid w:val="007E7EE2"/>
    <w:rsid w:val="007F06CA"/>
    <w:rsid w:val="0080228F"/>
    <w:rsid w:val="00804C1B"/>
    <w:rsid w:val="0081128F"/>
    <w:rsid w:val="008178E6"/>
    <w:rsid w:val="0082249C"/>
    <w:rsid w:val="0082458E"/>
    <w:rsid w:val="00830B7B"/>
    <w:rsid w:val="00832661"/>
    <w:rsid w:val="008349AA"/>
    <w:rsid w:val="008375D5"/>
    <w:rsid w:val="00841486"/>
    <w:rsid w:val="00842BC9"/>
    <w:rsid w:val="008431AF"/>
    <w:rsid w:val="0084476E"/>
    <w:rsid w:val="00847469"/>
    <w:rsid w:val="008504F6"/>
    <w:rsid w:val="008573B9"/>
    <w:rsid w:val="00863BB7"/>
    <w:rsid w:val="00866F7C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D7D80"/>
    <w:rsid w:val="008E02EE"/>
    <w:rsid w:val="008E65A8"/>
    <w:rsid w:val="008E77D6"/>
    <w:rsid w:val="009036E7"/>
    <w:rsid w:val="00904241"/>
    <w:rsid w:val="0091053B"/>
    <w:rsid w:val="00912945"/>
    <w:rsid w:val="00915D4C"/>
    <w:rsid w:val="009279B2"/>
    <w:rsid w:val="00932796"/>
    <w:rsid w:val="00935814"/>
    <w:rsid w:val="00943F8A"/>
    <w:rsid w:val="0094502D"/>
    <w:rsid w:val="00947013"/>
    <w:rsid w:val="00957DA2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CD7"/>
    <w:rsid w:val="00A01F5C"/>
    <w:rsid w:val="00A13A65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7661E"/>
    <w:rsid w:val="00A8483F"/>
    <w:rsid w:val="00A870B0"/>
    <w:rsid w:val="00A87A54"/>
    <w:rsid w:val="00A9184F"/>
    <w:rsid w:val="00A960D0"/>
    <w:rsid w:val="00AA1809"/>
    <w:rsid w:val="00AB5033"/>
    <w:rsid w:val="00AB5519"/>
    <w:rsid w:val="00AB6313"/>
    <w:rsid w:val="00AB71DD"/>
    <w:rsid w:val="00AC15C5"/>
    <w:rsid w:val="00AC2A0D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3D1D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271"/>
    <w:rsid w:val="00BB5683"/>
    <w:rsid w:val="00BC112B"/>
    <w:rsid w:val="00BC17DF"/>
    <w:rsid w:val="00BD0826"/>
    <w:rsid w:val="00BD15AB"/>
    <w:rsid w:val="00BD181D"/>
    <w:rsid w:val="00BD48D8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B2E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6DDF"/>
    <w:rsid w:val="00C9061B"/>
    <w:rsid w:val="00C93EBA"/>
    <w:rsid w:val="00C960E2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24A2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0091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0D22"/>
    <w:rsid w:val="00E74A30"/>
    <w:rsid w:val="00E77B7E"/>
    <w:rsid w:val="00E82DF1"/>
    <w:rsid w:val="00E96532"/>
    <w:rsid w:val="00E973A0"/>
    <w:rsid w:val="00EA1688"/>
    <w:rsid w:val="00EA4C83"/>
    <w:rsid w:val="00EC1DA0"/>
    <w:rsid w:val="00EC2CAA"/>
    <w:rsid w:val="00EC329B"/>
    <w:rsid w:val="00EC71A6"/>
    <w:rsid w:val="00EC73EB"/>
    <w:rsid w:val="00ED592E"/>
    <w:rsid w:val="00ED6ABD"/>
    <w:rsid w:val="00ED72E1"/>
    <w:rsid w:val="00EE1D4E"/>
    <w:rsid w:val="00EE3C0F"/>
    <w:rsid w:val="00EE6810"/>
    <w:rsid w:val="00EF21FE"/>
    <w:rsid w:val="00EF2A7F"/>
    <w:rsid w:val="00EF4803"/>
    <w:rsid w:val="00EF5127"/>
    <w:rsid w:val="00EF6BD5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FA4D985-1576-450E-8D59-62C75EFA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Krubrik">
    <w:name w:val="RKrubrik"/>
    <w:basedOn w:val="Normal"/>
    <w:next w:val="Normal"/>
    <w:rsid w:val="00EE1D4E"/>
    <w:pPr>
      <w:keepNext/>
      <w:tabs>
        <w:tab w:val="left" w:pos="709"/>
        <w:tab w:val="left" w:pos="1134"/>
        <w:tab w:val="left" w:pos="2835"/>
      </w:tabs>
      <w:overflowPunct w:val="0"/>
      <w:autoSpaceDE w:val="0"/>
      <w:autoSpaceDN w:val="0"/>
      <w:adjustRightInd w:val="0"/>
      <w:spacing w:before="360" w:after="120" w:line="240" w:lineRule="atLeast"/>
      <w:textAlignment w:val="baseline"/>
    </w:pPr>
    <w:rPr>
      <w:rFonts w:ascii="TradeGothic" w:eastAsia="Times New Roman" w:hAnsi="TradeGothic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C496B4CC364CD7A9BBE694C457A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F2FD2-BE1C-4671-B494-C055E4BC33A7}"/>
      </w:docPartPr>
      <w:docPartBody>
        <w:p w:rsidR="0089270D" w:rsidRDefault="00BB67E1" w:rsidP="00BB67E1">
          <w:pPr>
            <w:pStyle w:val="BBC496B4CC364CD7A9BBE694C457A3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73E6B52E3C4EA387AB0BC6588BB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102BF-68BC-4E8F-8EAD-7992A93BCE0C}"/>
      </w:docPartPr>
      <w:docPartBody>
        <w:p w:rsidR="0089270D" w:rsidRDefault="00BB67E1" w:rsidP="00BB67E1">
          <w:pPr>
            <w:pStyle w:val="5973E6B52E3C4EA387AB0BC6588BBA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3746636DE94B9C8BCD8A4370842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E16B3-5E67-4065-BF44-895089EBF00D}"/>
      </w:docPartPr>
      <w:docPartBody>
        <w:p w:rsidR="0089270D" w:rsidRDefault="00BB67E1" w:rsidP="00BB67E1">
          <w:pPr>
            <w:pStyle w:val="5D3746636DE94B9C8BCD8A43708423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01035B8DC24650A7B8E67578FF9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387B0-253E-4C89-A2A5-5878FF9B4E15}"/>
      </w:docPartPr>
      <w:docPartBody>
        <w:p w:rsidR="0089270D" w:rsidRDefault="00BB67E1" w:rsidP="00BB67E1">
          <w:pPr>
            <w:pStyle w:val="5801035B8DC24650A7B8E67578FF9C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EC3048EAE442B7BCD9055DCEFE26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1CF421-41A1-470D-B636-24277BFFAC0A}"/>
      </w:docPartPr>
      <w:docPartBody>
        <w:p w:rsidR="0089270D" w:rsidRDefault="00BB67E1" w:rsidP="00BB67E1">
          <w:pPr>
            <w:pStyle w:val="BAEC3048EAE442B7BCD9055DCEFE264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E1"/>
    <w:rsid w:val="0089270D"/>
    <w:rsid w:val="00B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5D040962C8C4B4BB082C083ECB6C442">
    <w:name w:val="85D040962C8C4B4BB082C083ECB6C442"/>
    <w:rsid w:val="00BB67E1"/>
  </w:style>
  <w:style w:type="character" w:styleId="Platshllartext">
    <w:name w:val="Placeholder Text"/>
    <w:basedOn w:val="Standardstycketeckensnitt"/>
    <w:uiPriority w:val="99"/>
    <w:semiHidden/>
    <w:rsid w:val="00BB67E1"/>
    <w:rPr>
      <w:noProof w:val="0"/>
      <w:color w:val="808080"/>
    </w:rPr>
  </w:style>
  <w:style w:type="paragraph" w:customStyle="1" w:styleId="C10D461B0E6A40B2AB4A920457B07F35">
    <w:name w:val="C10D461B0E6A40B2AB4A920457B07F35"/>
    <w:rsid w:val="00BB67E1"/>
  </w:style>
  <w:style w:type="paragraph" w:customStyle="1" w:styleId="F6371A19D0FB4010B4C9AE850BBEFA18">
    <w:name w:val="F6371A19D0FB4010B4C9AE850BBEFA18"/>
    <w:rsid w:val="00BB67E1"/>
  </w:style>
  <w:style w:type="paragraph" w:customStyle="1" w:styleId="92C27D4E7E834555AD9C222C7042553A">
    <w:name w:val="92C27D4E7E834555AD9C222C7042553A"/>
    <w:rsid w:val="00BB67E1"/>
  </w:style>
  <w:style w:type="paragraph" w:customStyle="1" w:styleId="BBC496B4CC364CD7A9BBE694C457A375">
    <w:name w:val="BBC496B4CC364CD7A9BBE694C457A375"/>
    <w:rsid w:val="00BB67E1"/>
  </w:style>
  <w:style w:type="paragraph" w:customStyle="1" w:styleId="5973E6B52E3C4EA387AB0BC6588BBA98">
    <w:name w:val="5973E6B52E3C4EA387AB0BC6588BBA98"/>
    <w:rsid w:val="00BB67E1"/>
  </w:style>
  <w:style w:type="paragraph" w:customStyle="1" w:styleId="C6C7166D175F47C3A1D11A56C5ACDC8B">
    <w:name w:val="C6C7166D175F47C3A1D11A56C5ACDC8B"/>
    <w:rsid w:val="00BB67E1"/>
  </w:style>
  <w:style w:type="paragraph" w:customStyle="1" w:styleId="BFF66EBB057D4656A3AB3C84BEF17D82">
    <w:name w:val="BFF66EBB057D4656A3AB3C84BEF17D82"/>
    <w:rsid w:val="00BB67E1"/>
  </w:style>
  <w:style w:type="paragraph" w:customStyle="1" w:styleId="AF17A13E135644C492846B3683A9F978">
    <w:name w:val="AF17A13E135644C492846B3683A9F978"/>
    <w:rsid w:val="00BB67E1"/>
  </w:style>
  <w:style w:type="paragraph" w:customStyle="1" w:styleId="5D3746636DE94B9C8BCD8A4370842330">
    <w:name w:val="5D3746636DE94B9C8BCD8A4370842330"/>
    <w:rsid w:val="00BB67E1"/>
  </w:style>
  <w:style w:type="paragraph" w:customStyle="1" w:styleId="5801035B8DC24650A7B8E67578FF9C8F">
    <w:name w:val="5801035B8DC24650A7B8E67578FF9C8F"/>
    <w:rsid w:val="00BB67E1"/>
  </w:style>
  <w:style w:type="paragraph" w:customStyle="1" w:styleId="F17D157B111D407097775BDAA6D0DD36">
    <w:name w:val="F17D157B111D407097775BDAA6D0DD36"/>
    <w:rsid w:val="00BB67E1"/>
  </w:style>
  <w:style w:type="paragraph" w:customStyle="1" w:styleId="D000C77F7B4544EA9EF61F8FAC7A9561">
    <w:name w:val="D000C77F7B4544EA9EF61F8FAC7A9561"/>
    <w:rsid w:val="00BB67E1"/>
  </w:style>
  <w:style w:type="paragraph" w:customStyle="1" w:styleId="C0F4199AE6634A3CAC70CB61EA9C7B3A">
    <w:name w:val="C0F4199AE6634A3CAC70CB61EA9C7B3A"/>
    <w:rsid w:val="00BB67E1"/>
  </w:style>
  <w:style w:type="paragraph" w:customStyle="1" w:styleId="05C47FD1A6A9442697D241B8535CB570">
    <w:name w:val="05C47FD1A6A9442697D241B8535CB570"/>
    <w:rsid w:val="00BB67E1"/>
  </w:style>
  <w:style w:type="paragraph" w:customStyle="1" w:styleId="3E22A982590F4AD588818446481510C6">
    <w:name w:val="3E22A982590F4AD588818446481510C6"/>
    <w:rsid w:val="00BB67E1"/>
  </w:style>
  <w:style w:type="paragraph" w:customStyle="1" w:styleId="BAEC3048EAE442B7BCD9055DCEFE2642">
    <w:name w:val="BAEC3048EAE442B7BCD9055DCEFE2642"/>
    <w:rsid w:val="00BB67E1"/>
  </w:style>
  <w:style w:type="paragraph" w:customStyle="1" w:styleId="4016ACFAC9E04B68ACC7D8CE75485ED9">
    <w:name w:val="4016ACFAC9E04B68ACC7D8CE75485ED9"/>
    <w:rsid w:val="00BB6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2018-04-06T00:00:00</HeaderDate>
    <Office/>
    <Dnr>Fö2018/00475/SUND</Dnr>
    <ParagrafNr/>
    <DocumentTitle/>
    <VisitingAddress/>
    <Extra1/>
    <Extra2/>
    <Extra3>Anders Hansson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133fd2ab-e7b0-4937-b60d-46320a182591</RD_Svarsid>
  </documentManagement>
</p:properties>
</file>

<file path=customXml/itemProps1.xml><?xml version="1.0" encoding="utf-8"?>
<ds:datastoreItem xmlns:ds="http://schemas.openxmlformats.org/officeDocument/2006/customXml" ds:itemID="{2EE9992C-5DB0-4168-B5BA-74C9136F016B}"/>
</file>

<file path=customXml/itemProps2.xml><?xml version="1.0" encoding="utf-8"?>
<ds:datastoreItem xmlns:ds="http://schemas.openxmlformats.org/officeDocument/2006/customXml" ds:itemID="{31208109-A467-4797-87E1-EE5F2B83714F}"/>
</file>

<file path=customXml/itemProps3.xml><?xml version="1.0" encoding="utf-8"?>
<ds:datastoreItem xmlns:ds="http://schemas.openxmlformats.org/officeDocument/2006/customXml" ds:itemID="{05CA28CA-90DA-427E-A66C-7E191A0D2E20}"/>
</file>

<file path=customXml/itemProps4.xml><?xml version="1.0" encoding="utf-8"?>
<ds:datastoreItem xmlns:ds="http://schemas.openxmlformats.org/officeDocument/2006/customXml" ds:itemID="{5A75CDC2-75BC-4CAC-A2B4-7C28D0BEBE74}"/>
</file>

<file path=customXml/itemProps5.xml><?xml version="1.0" encoding="utf-8"?>
<ds:datastoreItem xmlns:ds="http://schemas.openxmlformats.org/officeDocument/2006/customXml" ds:itemID="{33887306-3B1C-495B-AD56-229BB7E790F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166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Godin</dc:creator>
  <cp:keywords/>
  <dc:description/>
  <cp:lastModifiedBy>Elisabeth Eklind</cp:lastModifiedBy>
  <cp:revision>2</cp:revision>
  <cp:lastPrinted>2018-04-06T06:40:00Z</cp:lastPrinted>
  <dcterms:created xsi:type="dcterms:W3CDTF">2018-04-06T08:54:00Z</dcterms:created>
  <dcterms:modified xsi:type="dcterms:W3CDTF">2018-04-06T08:54:00Z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