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721C" w14:textId="77777777" w:rsidR="00D85008" w:rsidRDefault="00D85008" w:rsidP="00DA0661">
      <w:pPr>
        <w:pStyle w:val="Rubrik"/>
      </w:pPr>
      <w:bookmarkStart w:id="0" w:name="Start"/>
      <w:bookmarkEnd w:id="0"/>
      <w:r>
        <w:t xml:space="preserve">Svar på fråga 2020/21:1066 av Caroline </w:t>
      </w:r>
      <w:proofErr w:type="spellStart"/>
      <w:r>
        <w:t>Nordengrip</w:t>
      </w:r>
      <w:proofErr w:type="spellEnd"/>
      <w:r>
        <w:t xml:space="preserve"> (SD)</w:t>
      </w:r>
      <w:r w:rsidR="00767DAD">
        <w:t xml:space="preserve"> Tillståndsprocessen för övnings- och skjutfält</w:t>
      </w:r>
      <w:r>
        <w:br/>
      </w:r>
    </w:p>
    <w:p w14:paraId="2721848C" w14:textId="77777777" w:rsidR="00D85008" w:rsidRDefault="00D85008" w:rsidP="00D85008">
      <w:pPr>
        <w:pStyle w:val="Brdtext"/>
      </w:pPr>
      <w:r>
        <w:t xml:space="preserve">Caroline </w:t>
      </w:r>
      <w:proofErr w:type="spellStart"/>
      <w:r>
        <w:t>Nordengrip</w:t>
      </w:r>
      <w:proofErr w:type="spellEnd"/>
      <w:r>
        <w:t xml:space="preserve"> har frågat mig </w:t>
      </w:r>
      <w:r w:rsidR="00767DAD">
        <w:t>v</w:t>
      </w:r>
      <w:r w:rsidRPr="00D85008">
        <w:t xml:space="preserve">ilka åtgärder </w:t>
      </w:r>
      <w:r w:rsidR="00B03D29">
        <w:t xml:space="preserve">som </w:t>
      </w:r>
      <w:r w:rsidRPr="00D85008">
        <w:t>har vidtagits i regeringens beslutsprocess för miljöprövningen av</w:t>
      </w:r>
      <w:r>
        <w:t xml:space="preserve"> </w:t>
      </w:r>
      <w:r w:rsidRPr="00D85008">
        <w:t>övnings- och skjutfält i syfte att förkorta handläggningstiderna, och vilka</w:t>
      </w:r>
      <w:r>
        <w:t xml:space="preserve"> </w:t>
      </w:r>
      <w:r w:rsidRPr="00D85008">
        <w:t>särskilda omständigheter är det som skapar så långa handläggningstider</w:t>
      </w:r>
      <w:r w:rsidR="00B03D29">
        <w:t>.</w:t>
      </w:r>
    </w:p>
    <w:p w14:paraId="4BE6C9AC" w14:textId="77777777" w:rsidR="00D85008" w:rsidRDefault="00D85008" w:rsidP="00D85008">
      <w:pPr>
        <w:pStyle w:val="Brdtext"/>
      </w:pPr>
      <w:r w:rsidRPr="00D85008">
        <w:t>Bakgrunden till frågan är den pågående miljötillståndsprövningen av Försvarsmaktens övningsverksamhet på Göteborgs skärgårdsskjutfält</w:t>
      </w:r>
      <w:r>
        <w:t xml:space="preserve">, </w:t>
      </w:r>
      <w:proofErr w:type="spellStart"/>
      <w:r>
        <w:t>Veckholms</w:t>
      </w:r>
      <w:proofErr w:type="spellEnd"/>
      <w:r>
        <w:t xml:space="preserve"> skjutfält</w:t>
      </w:r>
      <w:r w:rsidR="00767DAD">
        <w:t xml:space="preserve"> och</w:t>
      </w:r>
      <w:r>
        <w:t xml:space="preserve"> </w:t>
      </w:r>
      <w:proofErr w:type="spellStart"/>
      <w:r>
        <w:t>Kusträsk</w:t>
      </w:r>
      <w:proofErr w:type="spellEnd"/>
      <w:r>
        <w:t xml:space="preserve"> skjutfält</w:t>
      </w:r>
      <w:r w:rsidR="00767DAD">
        <w:t xml:space="preserve"> samt </w:t>
      </w:r>
      <w:r>
        <w:t>Bodens skjutfält</w:t>
      </w:r>
      <w:r w:rsidRPr="00D85008">
        <w:t>. De beslut som Miljöprövningsdelegation</w:t>
      </w:r>
      <w:r w:rsidR="00767DAD">
        <w:t xml:space="preserve">erna har fattat har </w:t>
      </w:r>
      <w:r>
        <w:t xml:space="preserve">alla överklagats till regeringen. </w:t>
      </w:r>
      <w:r w:rsidRPr="00D85008">
        <w:t xml:space="preserve"> </w:t>
      </w:r>
    </w:p>
    <w:p w14:paraId="6FD3AB04" w14:textId="77777777" w:rsidR="00D85008" w:rsidRDefault="00D85008" w:rsidP="00D85008">
      <w:pPr>
        <w:pStyle w:val="Brdtext"/>
      </w:pPr>
      <w:r w:rsidRPr="00D85008">
        <w:t>Utgångspunkten för Miljödepartementets handläggning av överklagade ärenden är att den ska ske så effektivt som möjligt utan att rättssäkerheten kan ifrågasättas. Vid miljöprövning av Försvarsmaktens övnings- och skjutfält ställs motstridiga samhällsintressen mot varandra vilket kräver en ingående prövning från både rättslig och politisk synpunkt. De aktuella</w:t>
      </w:r>
      <w:r w:rsidR="00767DAD">
        <w:t xml:space="preserve"> </w:t>
      </w:r>
      <w:r w:rsidRPr="00D85008">
        <w:t>ärende</w:t>
      </w:r>
      <w:r>
        <w:t>na</w:t>
      </w:r>
      <w:r w:rsidRPr="00D85008">
        <w:t xml:space="preserve"> består av ett omfattande underlag, många komplexa frågeställningar och ett stort antal parter. Detta påverkar självklart handläggningstiden. Handläggning av ärende</w:t>
      </w:r>
      <w:r>
        <w:t>na</w:t>
      </w:r>
      <w:r w:rsidRPr="00D85008">
        <w:t xml:space="preserve"> pågår och har hög prioritet. Jag kan dock inte närmare</w:t>
      </w:r>
      <w:r w:rsidR="00B03D29">
        <w:t xml:space="preserve"> </w:t>
      </w:r>
      <w:r w:rsidR="00B03D29" w:rsidRPr="00B03D29">
        <w:t>precisera</w:t>
      </w:r>
      <w:r w:rsidRPr="00D85008">
        <w:t xml:space="preserve"> när regeringen kan komma att fatta ett beslut i ärende</w:t>
      </w:r>
      <w:r>
        <w:t>na.</w:t>
      </w:r>
    </w:p>
    <w:p w14:paraId="2654A8FF" w14:textId="77777777" w:rsidR="00D85008" w:rsidRDefault="009A1BA1" w:rsidP="006A12F1">
      <w:pPr>
        <w:pStyle w:val="Brdtext"/>
      </w:pPr>
      <w:r>
        <w:t>S</w:t>
      </w:r>
      <w:r w:rsidR="00D85008">
        <w:t xml:space="preserve">tockholm den </w:t>
      </w:r>
      <w:sdt>
        <w:sdtPr>
          <w:id w:val="-1225218591"/>
          <w:placeholder>
            <w:docPart w:val="E85559F12A424089AFBD6F10CFB0B035"/>
          </w:placeholder>
          <w:dataBinding w:prefixMappings="xmlns:ns0='http://lp/documentinfo/RK' " w:xpath="/ns0:DocumentInfo[1]/ns0:BaseInfo[1]/ns0:HeaderDate[1]" w:storeItemID="{85E523F0-49BD-40C2-A430-77804C70A212}"/>
          <w:date w:fullDate="2020-12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67DAD">
            <w:t>23 december 2020</w:t>
          </w:r>
        </w:sdtContent>
      </w:sdt>
    </w:p>
    <w:p w14:paraId="18E411E2" w14:textId="77777777" w:rsidR="00D85008" w:rsidRPr="00DB48AB" w:rsidRDefault="00767DAD" w:rsidP="00DB48AB">
      <w:pPr>
        <w:pStyle w:val="Brdtext"/>
      </w:pPr>
      <w:r>
        <w:t>Isabella Lövin</w:t>
      </w:r>
    </w:p>
    <w:sectPr w:rsidR="00D85008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3FEF" w14:textId="77777777" w:rsidR="00C540A4" w:rsidRDefault="00C540A4" w:rsidP="00A87A54">
      <w:pPr>
        <w:spacing w:after="0" w:line="240" w:lineRule="auto"/>
      </w:pPr>
      <w:r>
        <w:separator/>
      </w:r>
    </w:p>
  </w:endnote>
  <w:endnote w:type="continuationSeparator" w:id="0">
    <w:p w14:paraId="3E8075E4" w14:textId="77777777" w:rsidR="00C540A4" w:rsidRDefault="00C540A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445D" w14:textId="77777777" w:rsidR="009A1BA1" w:rsidRDefault="009A1B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AF09B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53B76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166AF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136B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1188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8B6C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3377E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3ECACA" w14:textId="77777777" w:rsidTr="00C26068">
      <w:trPr>
        <w:trHeight w:val="227"/>
      </w:trPr>
      <w:tc>
        <w:tcPr>
          <w:tcW w:w="4074" w:type="dxa"/>
        </w:tcPr>
        <w:p w14:paraId="3EC787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AE4FF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F67E3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7B6A" w14:textId="77777777" w:rsidR="00C540A4" w:rsidRDefault="00C540A4" w:rsidP="00A87A54">
      <w:pPr>
        <w:spacing w:after="0" w:line="240" w:lineRule="auto"/>
      </w:pPr>
      <w:r>
        <w:separator/>
      </w:r>
    </w:p>
  </w:footnote>
  <w:footnote w:type="continuationSeparator" w:id="0">
    <w:p w14:paraId="2F468354" w14:textId="77777777" w:rsidR="00C540A4" w:rsidRDefault="00C540A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DD61" w14:textId="77777777" w:rsidR="009A1BA1" w:rsidRDefault="009A1B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7424" w14:textId="77777777" w:rsidR="009A1BA1" w:rsidRDefault="009A1BA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5008" w14:paraId="2F8E9D36" w14:textId="77777777" w:rsidTr="00C93EBA">
      <w:trPr>
        <w:trHeight w:val="227"/>
      </w:trPr>
      <w:tc>
        <w:tcPr>
          <w:tcW w:w="5534" w:type="dxa"/>
        </w:tcPr>
        <w:p w14:paraId="7C6A5911" w14:textId="77777777" w:rsidR="00D85008" w:rsidRPr="007D73AB" w:rsidRDefault="00D85008">
          <w:pPr>
            <w:pStyle w:val="Sidhuvud"/>
          </w:pPr>
        </w:p>
      </w:tc>
      <w:tc>
        <w:tcPr>
          <w:tcW w:w="3170" w:type="dxa"/>
          <w:vAlign w:val="bottom"/>
        </w:tcPr>
        <w:p w14:paraId="16E7D218" w14:textId="77777777" w:rsidR="00D85008" w:rsidRPr="007D73AB" w:rsidRDefault="00D85008" w:rsidP="00340DE0">
          <w:pPr>
            <w:pStyle w:val="Sidhuvud"/>
          </w:pPr>
        </w:p>
      </w:tc>
      <w:tc>
        <w:tcPr>
          <w:tcW w:w="1134" w:type="dxa"/>
        </w:tcPr>
        <w:p w14:paraId="5673B25E" w14:textId="77777777" w:rsidR="00D85008" w:rsidRDefault="00D85008" w:rsidP="005A703A">
          <w:pPr>
            <w:pStyle w:val="Sidhuvud"/>
          </w:pPr>
        </w:p>
      </w:tc>
    </w:tr>
    <w:tr w:rsidR="00D85008" w14:paraId="4924713F" w14:textId="77777777" w:rsidTr="00C93EBA">
      <w:trPr>
        <w:trHeight w:val="1928"/>
      </w:trPr>
      <w:tc>
        <w:tcPr>
          <w:tcW w:w="5534" w:type="dxa"/>
        </w:tcPr>
        <w:p w14:paraId="0D31EB06" w14:textId="77777777" w:rsidR="00D85008" w:rsidRPr="00340DE0" w:rsidRDefault="00D8500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1206D1" w14:textId="77777777" w:rsidR="00D85008" w:rsidRPr="00710A6C" w:rsidRDefault="00D85008" w:rsidP="00EE3C0F">
          <w:pPr>
            <w:pStyle w:val="Sidhuvud"/>
            <w:rPr>
              <w:b/>
            </w:rPr>
          </w:pPr>
        </w:p>
        <w:p w14:paraId="019C5E44" w14:textId="77777777" w:rsidR="00D85008" w:rsidRDefault="00D85008" w:rsidP="00EE3C0F">
          <w:pPr>
            <w:pStyle w:val="Sidhuvud"/>
          </w:pPr>
        </w:p>
        <w:p w14:paraId="66D8FE1D" w14:textId="77777777" w:rsidR="00D85008" w:rsidRDefault="00D85008" w:rsidP="00EE3C0F">
          <w:pPr>
            <w:pStyle w:val="Sidhuvud"/>
          </w:pPr>
        </w:p>
        <w:p w14:paraId="2D998D35" w14:textId="77777777" w:rsidR="00D85008" w:rsidRDefault="00D8500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B1F22999D948D5A668D361D4DFBF9C"/>
            </w:placeholder>
            <w:dataBinding w:prefixMappings="xmlns:ns0='http://lp/documentinfo/RK' " w:xpath="/ns0:DocumentInfo[1]/ns0:BaseInfo[1]/ns0:Dnr[1]" w:storeItemID="{85E523F0-49BD-40C2-A430-77804C70A212}"/>
            <w:text/>
          </w:sdtPr>
          <w:sdtEndPr/>
          <w:sdtContent>
            <w:p w14:paraId="76CAF40E" w14:textId="77777777" w:rsidR="00D85008" w:rsidRDefault="00D85008" w:rsidP="00EE3C0F">
              <w:pPr>
                <w:pStyle w:val="Sidhuvud"/>
              </w:pPr>
              <w:r>
                <w:t>M2020/02068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F39B6A8EA641B89B9767017C9B4BF6"/>
            </w:placeholder>
            <w:showingPlcHdr/>
            <w:dataBinding w:prefixMappings="xmlns:ns0='http://lp/documentinfo/RK' " w:xpath="/ns0:DocumentInfo[1]/ns0:BaseInfo[1]/ns0:DocNumber[1]" w:storeItemID="{85E523F0-49BD-40C2-A430-77804C70A212}"/>
            <w:text/>
          </w:sdtPr>
          <w:sdtEndPr/>
          <w:sdtContent>
            <w:p w14:paraId="6301BA11" w14:textId="77777777" w:rsidR="00D85008" w:rsidRDefault="00D850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4BF71D" w14:textId="77777777" w:rsidR="00D85008" w:rsidRDefault="00D85008" w:rsidP="00EE3C0F">
          <w:pPr>
            <w:pStyle w:val="Sidhuvud"/>
          </w:pPr>
        </w:p>
      </w:tc>
      <w:tc>
        <w:tcPr>
          <w:tcW w:w="1134" w:type="dxa"/>
        </w:tcPr>
        <w:p w14:paraId="015404AE" w14:textId="77777777" w:rsidR="00D85008" w:rsidRDefault="00D85008" w:rsidP="0094502D">
          <w:pPr>
            <w:pStyle w:val="Sidhuvud"/>
          </w:pPr>
        </w:p>
        <w:p w14:paraId="0F444554" w14:textId="77777777" w:rsidR="00D85008" w:rsidRPr="0094502D" w:rsidRDefault="00D85008" w:rsidP="00EC71A6">
          <w:pPr>
            <w:pStyle w:val="Sidhuvud"/>
          </w:pPr>
        </w:p>
      </w:tc>
    </w:tr>
    <w:tr w:rsidR="00D85008" w14:paraId="5735A49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6891B871EB4532922ACB80313D77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19590A" w14:textId="77777777" w:rsidR="009A1BA1" w:rsidRPr="009A1BA1" w:rsidRDefault="009A1BA1" w:rsidP="00340DE0">
              <w:pPr>
                <w:pStyle w:val="Sidhuvud"/>
                <w:rPr>
                  <w:b/>
                </w:rPr>
              </w:pPr>
              <w:r w:rsidRPr="009A1BA1">
                <w:rPr>
                  <w:b/>
                </w:rPr>
                <w:t>Miljödepartementet</w:t>
              </w:r>
            </w:p>
            <w:p w14:paraId="65799A04" w14:textId="77777777" w:rsidR="00D85008" w:rsidRPr="00340DE0" w:rsidRDefault="009A1BA1" w:rsidP="00340DE0">
              <w:pPr>
                <w:pStyle w:val="Sidhuvud"/>
              </w:pPr>
              <w:r w:rsidRPr="009A1BA1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EB4C4CF6F741F1A8D73E7033A56D16"/>
          </w:placeholder>
          <w:dataBinding w:prefixMappings="xmlns:ns0='http://lp/documentinfo/RK' " w:xpath="/ns0:DocumentInfo[1]/ns0:BaseInfo[1]/ns0:Recipient[1]" w:storeItemID="{85E523F0-49BD-40C2-A430-77804C70A212}"/>
          <w:text w:multiLine="1"/>
        </w:sdtPr>
        <w:sdtEndPr/>
        <w:sdtContent>
          <w:tc>
            <w:tcPr>
              <w:tcW w:w="3170" w:type="dxa"/>
            </w:tcPr>
            <w:p w14:paraId="05166CF0" w14:textId="77777777" w:rsidR="00D85008" w:rsidRDefault="009A1BA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5DF2BA" w14:textId="77777777" w:rsidR="00D85008" w:rsidRDefault="00D85008" w:rsidP="003E6020">
          <w:pPr>
            <w:pStyle w:val="Sidhuvud"/>
          </w:pPr>
        </w:p>
      </w:tc>
    </w:tr>
  </w:tbl>
  <w:p w14:paraId="3FF8C2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F50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F9F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DA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BA1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DA0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316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D29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0A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00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DD701-F935-4247-A0F0-E9821ED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1F22999D948D5A668D361D4DFB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54631-59F4-428F-B3E1-3EE58EA3CE0E}"/>
      </w:docPartPr>
      <w:docPartBody>
        <w:p w:rsidR="00BF2E22" w:rsidRDefault="002464D4" w:rsidP="002464D4">
          <w:pPr>
            <w:pStyle w:val="B1B1F22999D948D5A668D361D4DFB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F39B6A8EA641B89B9767017C9B4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446EC-989B-41F2-A233-7414F9B7D53C}"/>
      </w:docPartPr>
      <w:docPartBody>
        <w:p w:rsidR="00BF2E22" w:rsidRDefault="002464D4" w:rsidP="002464D4">
          <w:pPr>
            <w:pStyle w:val="11F39B6A8EA641B89B9767017C9B4BF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6891B871EB4532922ACB80313D7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ED06E-09A4-45C9-8036-254E027FE57A}"/>
      </w:docPartPr>
      <w:docPartBody>
        <w:p w:rsidR="00BF2E22" w:rsidRDefault="002464D4" w:rsidP="002464D4">
          <w:pPr>
            <w:pStyle w:val="4D6891B871EB4532922ACB80313D77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EB4C4CF6F741F1A8D73E7033A56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C4569-9B54-42EA-AC45-B8FB7ACF7CFD}"/>
      </w:docPartPr>
      <w:docPartBody>
        <w:p w:rsidR="00BF2E22" w:rsidRDefault="002464D4" w:rsidP="002464D4">
          <w:pPr>
            <w:pStyle w:val="17EB4C4CF6F741F1A8D73E7033A56D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5559F12A424089AFBD6F10CFB0B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E17E7-9F2C-41CE-8AF3-9CF2D8CD63C5}"/>
      </w:docPartPr>
      <w:docPartBody>
        <w:p w:rsidR="00BF2E22" w:rsidRDefault="002464D4" w:rsidP="002464D4">
          <w:pPr>
            <w:pStyle w:val="E85559F12A424089AFBD6F10CFB0B03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D4"/>
    <w:rsid w:val="002464D4"/>
    <w:rsid w:val="004D7DFF"/>
    <w:rsid w:val="00B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829837A889441B886BFA773D7325855">
    <w:name w:val="C829837A889441B886BFA773D7325855"/>
    <w:rsid w:val="002464D4"/>
  </w:style>
  <w:style w:type="character" w:styleId="Platshllartext">
    <w:name w:val="Placeholder Text"/>
    <w:basedOn w:val="Standardstycketeckensnitt"/>
    <w:uiPriority w:val="99"/>
    <w:semiHidden/>
    <w:rsid w:val="002464D4"/>
    <w:rPr>
      <w:noProof w:val="0"/>
      <w:color w:val="808080"/>
    </w:rPr>
  </w:style>
  <w:style w:type="paragraph" w:customStyle="1" w:styleId="FE0DECF0D7D440C8A073CDC01F563F53">
    <w:name w:val="FE0DECF0D7D440C8A073CDC01F563F53"/>
    <w:rsid w:val="002464D4"/>
  </w:style>
  <w:style w:type="paragraph" w:customStyle="1" w:styleId="9A9C818BFAD24982A9B4B02858503C79">
    <w:name w:val="9A9C818BFAD24982A9B4B02858503C79"/>
    <w:rsid w:val="002464D4"/>
  </w:style>
  <w:style w:type="paragraph" w:customStyle="1" w:styleId="BE04E97A5A384F9693384A1DD576E1D8">
    <w:name w:val="BE04E97A5A384F9693384A1DD576E1D8"/>
    <w:rsid w:val="002464D4"/>
  </w:style>
  <w:style w:type="paragraph" w:customStyle="1" w:styleId="B1B1F22999D948D5A668D361D4DFBF9C">
    <w:name w:val="B1B1F22999D948D5A668D361D4DFBF9C"/>
    <w:rsid w:val="002464D4"/>
  </w:style>
  <w:style w:type="paragraph" w:customStyle="1" w:styleId="11F39B6A8EA641B89B9767017C9B4BF6">
    <w:name w:val="11F39B6A8EA641B89B9767017C9B4BF6"/>
    <w:rsid w:val="002464D4"/>
  </w:style>
  <w:style w:type="paragraph" w:customStyle="1" w:styleId="960B43C898994D1489F19AD1F4B0E5C8">
    <w:name w:val="960B43C898994D1489F19AD1F4B0E5C8"/>
    <w:rsid w:val="002464D4"/>
  </w:style>
  <w:style w:type="paragraph" w:customStyle="1" w:styleId="23A57BF0D3EB466093C27704CD8B82F6">
    <w:name w:val="23A57BF0D3EB466093C27704CD8B82F6"/>
    <w:rsid w:val="002464D4"/>
  </w:style>
  <w:style w:type="paragraph" w:customStyle="1" w:styleId="6BC7DE2B420242AEB5760E1BEC5BFED1">
    <w:name w:val="6BC7DE2B420242AEB5760E1BEC5BFED1"/>
    <w:rsid w:val="002464D4"/>
  </w:style>
  <w:style w:type="paragraph" w:customStyle="1" w:styleId="4D6891B871EB4532922ACB80313D77A1">
    <w:name w:val="4D6891B871EB4532922ACB80313D77A1"/>
    <w:rsid w:val="002464D4"/>
  </w:style>
  <w:style w:type="paragraph" w:customStyle="1" w:styleId="17EB4C4CF6F741F1A8D73E7033A56D16">
    <w:name w:val="17EB4C4CF6F741F1A8D73E7033A56D16"/>
    <w:rsid w:val="002464D4"/>
  </w:style>
  <w:style w:type="paragraph" w:customStyle="1" w:styleId="11F39B6A8EA641B89B9767017C9B4BF61">
    <w:name w:val="11F39B6A8EA641B89B9767017C9B4BF61"/>
    <w:rsid w:val="002464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6891B871EB4532922ACB80313D77A11">
    <w:name w:val="4D6891B871EB4532922ACB80313D77A11"/>
    <w:rsid w:val="002464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7B5BCDC674467A9460E1CA03CEA69E">
    <w:name w:val="937B5BCDC674467A9460E1CA03CEA69E"/>
    <w:rsid w:val="002464D4"/>
  </w:style>
  <w:style w:type="paragraph" w:customStyle="1" w:styleId="DCA5695CC0C24FC5A32B742C90645915">
    <w:name w:val="DCA5695CC0C24FC5A32B742C90645915"/>
    <w:rsid w:val="002464D4"/>
  </w:style>
  <w:style w:type="paragraph" w:customStyle="1" w:styleId="93FAB27F6EA54AB08BD512C295DA3633">
    <w:name w:val="93FAB27F6EA54AB08BD512C295DA3633"/>
    <w:rsid w:val="002464D4"/>
  </w:style>
  <w:style w:type="paragraph" w:customStyle="1" w:styleId="6A4E54EBDCC84BC79A3A193F23C78D1B">
    <w:name w:val="6A4E54EBDCC84BC79A3A193F23C78D1B"/>
    <w:rsid w:val="002464D4"/>
  </w:style>
  <w:style w:type="paragraph" w:customStyle="1" w:styleId="059A6A1F3E8C4C098971188E252BA7AF">
    <w:name w:val="059A6A1F3E8C4C098971188E252BA7AF"/>
    <w:rsid w:val="002464D4"/>
  </w:style>
  <w:style w:type="paragraph" w:customStyle="1" w:styleId="E85559F12A424089AFBD6F10CFB0B035">
    <w:name w:val="E85559F12A424089AFBD6F10CFB0B035"/>
    <w:rsid w:val="002464D4"/>
  </w:style>
  <w:style w:type="paragraph" w:customStyle="1" w:styleId="A71DEF003D6C49719258D17C4BCF83D5">
    <w:name w:val="A71DEF003D6C49719258D17C4BCF83D5"/>
    <w:rsid w:val="00246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2020-12-23T00:00:00</HeaderDate>
    <Office/>
    <Dnr>M2020/02068</Dnr>
    <ParagrafNr/>
    <DocumentTitle/>
    <VisitingAddress/>
    <Extra1/>
    <Extra2/>
    <Extra3>Caroline Nordengrip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d5a68be9-0ef0-40c4-85d1-c47617f41875</RD_Svarsid>
  </documentManagement>
</p:properties>
</file>

<file path=customXml/itemProps1.xml><?xml version="1.0" encoding="utf-8"?>
<ds:datastoreItem xmlns:ds="http://schemas.openxmlformats.org/officeDocument/2006/customXml" ds:itemID="{DE361975-8F50-4565-9446-8A5279BFF4CB}"/>
</file>

<file path=customXml/itemProps2.xml><?xml version="1.0" encoding="utf-8"?>
<ds:datastoreItem xmlns:ds="http://schemas.openxmlformats.org/officeDocument/2006/customXml" ds:itemID="{85E523F0-49BD-40C2-A430-77804C70A212}"/>
</file>

<file path=customXml/itemProps3.xml><?xml version="1.0" encoding="utf-8"?>
<ds:datastoreItem xmlns:ds="http://schemas.openxmlformats.org/officeDocument/2006/customXml" ds:itemID="{35031086-3AC7-4FBD-BFB0-669C616C41C2}"/>
</file>

<file path=customXml/itemProps4.xml><?xml version="1.0" encoding="utf-8"?>
<ds:datastoreItem xmlns:ds="http://schemas.openxmlformats.org/officeDocument/2006/customXml" ds:itemID="{3D9EAE4A-CD74-4B31-868A-42F62F79540F}"/>
</file>

<file path=customXml/itemProps5.xml><?xml version="1.0" encoding="utf-8"?>
<ds:datastoreItem xmlns:ds="http://schemas.openxmlformats.org/officeDocument/2006/customXml" ds:itemID="{ACD1FBB2-C216-4004-9AE5-5668D77CF6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1066 Tillståndsprocessen för övnings- och skjutfält.docx</dc:title>
  <dc:subject/>
  <dc:creator>Caroline Weckfelt</dc:creator>
  <cp:keywords/>
  <dc:description/>
  <cp:lastModifiedBy>Jesper Wistrand</cp:lastModifiedBy>
  <cp:revision>4</cp:revision>
  <dcterms:created xsi:type="dcterms:W3CDTF">2020-12-22T10:24:00Z</dcterms:created>
  <dcterms:modified xsi:type="dcterms:W3CDTF">2020-12-23T07:08:00Z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