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82A0" w14:textId="17AF4A07" w:rsidR="005514B9" w:rsidRDefault="005514B9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2018/19:538 av Patrik Engström (S)</w:t>
      </w:r>
      <w:r w:rsidR="003C4B94">
        <w:t xml:space="preserve"> -</w:t>
      </w:r>
      <w:r>
        <w:br/>
        <w:t>Vikten av lokal banknärvaro</w:t>
      </w:r>
      <w:r w:rsidR="003C4B94">
        <w:t xml:space="preserve"> och fråga 2018/19:546 av Lars Mejern Larsson (S) - Lokal banknärvaro </w:t>
      </w:r>
    </w:p>
    <w:p w14:paraId="059828F1" w14:textId="68105569" w:rsidR="005514B9" w:rsidRDefault="005514B9" w:rsidP="002749F7">
      <w:pPr>
        <w:pStyle w:val="Brdtext"/>
      </w:pPr>
      <w:r>
        <w:t>Patrik Engström</w:t>
      </w:r>
      <w:r w:rsidR="003C4B94">
        <w:t xml:space="preserve"> och Lars Mejern Larsson </w:t>
      </w:r>
      <w:r>
        <w:t xml:space="preserve">har frågat mig vilka åtgärder </w:t>
      </w:r>
      <w:r w:rsidR="003C4B94">
        <w:t xml:space="preserve">jag vidtar för att </w:t>
      </w:r>
      <w:r>
        <w:t xml:space="preserve">Konkurrensverket </w:t>
      </w:r>
      <w:r w:rsidR="003C4B94">
        <w:t>ska</w:t>
      </w:r>
      <w:r>
        <w:t xml:space="preserve"> säkra att lokala banker inte missgynnas i relation till stora banker.</w:t>
      </w:r>
    </w:p>
    <w:p w14:paraId="18422A3D" w14:textId="77777777" w:rsidR="00A85CAA" w:rsidRDefault="00356B3E" w:rsidP="002749F7">
      <w:pPr>
        <w:pStyle w:val="Brdtext"/>
      </w:pPr>
      <w:r>
        <w:t xml:space="preserve">Jag vill </w:t>
      </w:r>
      <w:r w:rsidR="00E56289">
        <w:t xml:space="preserve">inledningsvis säga att </w:t>
      </w:r>
      <w:r w:rsidR="007A22BB">
        <w:t>jag har full förståelse för att</w:t>
      </w:r>
      <w:r>
        <w:t xml:space="preserve"> den omstrukturering som </w:t>
      </w:r>
      <w:r w:rsidR="000426B1">
        <w:t xml:space="preserve">pågått </w:t>
      </w:r>
      <w:r>
        <w:t xml:space="preserve">inom banksektorn under mer än ett decennium, har inneburit stora påfrestningar för många berörda. Det är i det sammanhanget också viktigt att understryka att sund konkurrens på lika villkor är en grundläggande förutsättning för väl fungerande marknader. </w:t>
      </w:r>
    </w:p>
    <w:p w14:paraId="55DAA186" w14:textId="464DAA35" w:rsidR="00A85CAA" w:rsidRDefault="00A85CAA" w:rsidP="00A85CAA">
      <w:pPr>
        <w:pStyle w:val="Brdtext"/>
      </w:pPr>
      <w:r>
        <w:t xml:space="preserve">Konkurrensverket bevakar </w:t>
      </w:r>
      <w:r w:rsidR="0007347E">
        <w:t xml:space="preserve">bl.a. </w:t>
      </w:r>
      <w:r>
        <w:t xml:space="preserve">banksektorn och har i olika yttranden och rapporter analyserat konkurrensen inom sektorn. </w:t>
      </w:r>
      <w:r w:rsidR="00B84A69">
        <w:t xml:space="preserve">Exempel på detta är </w:t>
      </w:r>
      <w:r>
        <w:t xml:space="preserve">rapporten </w:t>
      </w:r>
      <w:r w:rsidRPr="00A85CAA">
        <w:rPr>
          <w:i/>
        </w:rPr>
        <w:t>Storbankskoncernernas olika verksamheter – en översiktlig beskrivning av olika delmarknader</w:t>
      </w:r>
      <w:r>
        <w:rPr>
          <w:i/>
        </w:rPr>
        <w:t xml:space="preserve"> </w:t>
      </w:r>
      <w:r>
        <w:t xml:space="preserve">från 2016 </w:t>
      </w:r>
      <w:r w:rsidR="00B84A69">
        <w:t xml:space="preserve">vari myndigheten bl.a. </w:t>
      </w:r>
      <w:r>
        <w:t xml:space="preserve">konstaterar att bristfällig konkurrens på </w:t>
      </w:r>
      <w:r w:rsidRPr="00A85CAA">
        <w:t>bankmarknaden även</w:t>
      </w:r>
      <w:r w:rsidR="00B84A69">
        <w:t xml:space="preserve"> kan </w:t>
      </w:r>
      <w:r w:rsidRPr="00A85CAA">
        <w:t>påverka förutsättningarna i andra sektorer.</w:t>
      </w:r>
      <w:r>
        <w:t xml:space="preserve"> I rapporten </w:t>
      </w:r>
      <w:r w:rsidRPr="00936404">
        <w:rPr>
          <w:i/>
        </w:rPr>
        <w:t>Konkurrensen i Sverige 2018</w:t>
      </w:r>
      <w:r>
        <w:t xml:space="preserve"> konstaterar myndigheten att det finns bristande konkurrens på bankmarknaden och att det</w:t>
      </w:r>
      <w:r w:rsidRPr="002C07D8">
        <w:t xml:space="preserve"> är viktigt att göra det enklare för konsumenterna att köpa tjänster av flera olika banker och andra aktörer.</w:t>
      </w:r>
      <w:r>
        <w:t xml:space="preserve"> Vid ett </w:t>
      </w:r>
      <w:r w:rsidRPr="00A85CAA">
        <w:t xml:space="preserve">frukostseminarium </w:t>
      </w:r>
      <w:r>
        <w:t xml:space="preserve">arrangerat av myndigheten sommaren </w:t>
      </w:r>
      <w:r w:rsidRPr="00A85CAA">
        <w:t>2018 diskutera</w:t>
      </w:r>
      <w:r>
        <w:t>des</w:t>
      </w:r>
      <w:r w:rsidRPr="00A85CAA">
        <w:t xml:space="preserve"> om nya aktörer på bolånemarknaden kan öka konkurrensen och hur konsumenter tänker och agerar vid bankbyten.</w:t>
      </w:r>
      <w:r>
        <w:t xml:space="preserve"> Konkurrensverket har vidare, inom ramen för myndighetens uppdragsforskning, belyst kundrörligheten på bankmarknaden 2018. </w:t>
      </w:r>
    </w:p>
    <w:p w14:paraId="2BBB7A79" w14:textId="1EAAC487" w:rsidR="007A22BB" w:rsidRDefault="00356B3E" w:rsidP="002749F7">
      <w:pPr>
        <w:pStyle w:val="Brdtext"/>
      </w:pPr>
      <w:r>
        <w:t xml:space="preserve">   </w:t>
      </w:r>
      <w:r w:rsidR="007A22BB">
        <w:t xml:space="preserve">  </w:t>
      </w:r>
      <w:r w:rsidR="00E56289">
        <w:t xml:space="preserve"> </w:t>
      </w:r>
    </w:p>
    <w:p w14:paraId="6C0E3507" w14:textId="07D4C439" w:rsidR="000426B1" w:rsidRDefault="00D915DA" w:rsidP="002749F7">
      <w:pPr>
        <w:pStyle w:val="Brdtext"/>
      </w:pPr>
      <w:r>
        <w:lastRenderedPageBreak/>
        <w:t xml:space="preserve">Konkurrensverket </w:t>
      </w:r>
      <w:r w:rsidR="00E56289">
        <w:t xml:space="preserve">är tillsynsmyndighet </w:t>
      </w:r>
      <w:r w:rsidR="00AA567B">
        <w:t xml:space="preserve">över efterlevnaden av </w:t>
      </w:r>
      <w:r w:rsidR="00E56289">
        <w:t xml:space="preserve">konkurrenslagen och </w:t>
      </w:r>
      <w:r>
        <w:t xml:space="preserve">ska verka för en effektiv konkurrens i privat och offentlig verksamhet till nytta för konsumenterna. </w:t>
      </w:r>
      <w:r w:rsidR="00561B2B">
        <w:t xml:space="preserve">Konkurrensverkets vision är ”Välfärd genom väl fungerande marknader”. </w:t>
      </w:r>
      <w:r w:rsidR="0007347E" w:rsidRPr="00681D34">
        <w:t>Varje år får</w:t>
      </w:r>
      <w:r w:rsidR="0007347E">
        <w:t xml:space="preserve"> </w:t>
      </w:r>
      <w:r w:rsidR="0007347E" w:rsidRPr="00681D34">
        <w:t xml:space="preserve">Konkurrensverket in mer än 1 500 tips och förfrågningar. Till detta kommer också de uppslag som Konkurrensverket upptäcker i sin omvärldsbevakning eller väljer att granska utifrån samlade bedömningar. </w:t>
      </w:r>
      <w:r w:rsidR="00561B2B">
        <w:t xml:space="preserve">I egenskap av tillsynsmyndighet beslutar Konkurrensverket självständigt vilka ärenden man väljer att ta upp och gå vidare med. </w:t>
      </w:r>
      <w:r w:rsidR="0007347E">
        <w:t xml:space="preserve">Prioriteringen av ärenden görs </w:t>
      </w:r>
      <w:r w:rsidR="00681D34" w:rsidRPr="00681D34">
        <w:t xml:space="preserve">med stöd av den prioriteringspolicy som har utarbetats </w:t>
      </w:r>
      <w:r w:rsidR="00681D34">
        <w:t>av myndigheten</w:t>
      </w:r>
      <w:r w:rsidR="00681D34" w:rsidRPr="00681D34">
        <w:t>.</w:t>
      </w:r>
      <w:r w:rsidR="00681D34">
        <w:t xml:space="preserve"> Prioriteringspolicyn </w:t>
      </w:r>
      <w:r w:rsidR="006D531B">
        <w:t xml:space="preserve">uppdateras löpande och </w:t>
      </w:r>
      <w:r w:rsidR="00681D34">
        <w:t>finns tillgänglig på Konkurrensverkets webbplats.</w:t>
      </w:r>
    </w:p>
    <w:p w14:paraId="3CF1AF34" w14:textId="77777777" w:rsidR="00627763" w:rsidRDefault="00627763" w:rsidP="002749F7">
      <w:pPr>
        <w:pStyle w:val="Brdtext"/>
      </w:pPr>
    </w:p>
    <w:p w14:paraId="13A4F331" w14:textId="789FF02A" w:rsidR="005514B9" w:rsidRPr="00AA567B" w:rsidRDefault="005514B9" w:rsidP="006A12F1">
      <w:pPr>
        <w:pStyle w:val="Brdtext"/>
      </w:pPr>
      <w:r w:rsidRPr="00AA567B">
        <w:t xml:space="preserve">Stockholm den </w:t>
      </w:r>
      <w:sdt>
        <w:sdtPr>
          <w:id w:val="-1225218591"/>
          <w:placeholder>
            <w:docPart w:val="3C489EA3C79C4B218B3049CB84BAE97D"/>
          </w:placeholder>
          <w:dataBinding w:prefixMappings="xmlns:ns0='http://lp/documentinfo/RK' " w:xpath="/ns0:DocumentInfo[1]/ns0:BaseInfo[1]/ns0:HeaderDate[1]" w:storeItemID="{6B27E044-09B9-455C-9E33-1A5AF2E8DCC0}"/>
          <w:date w:fullDate="2019-04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D531B" w:rsidRPr="00AA567B">
            <w:t>23 april 2019</w:t>
          </w:r>
        </w:sdtContent>
      </w:sdt>
    </w:p>
    <w:p w14:paraId="3A125D11" w14:textId="77777777" w:rsidR="005514B9" w:rsidRPr="00AA567B" w:rsidRDefault="005514B9" w:rsidP="004E7A8F">
      <w:pPr>
        <w:pStyle w:val="Brdtextutanavstnd"/>
      </w:pPr>
    </w:p>
    <w:p w14:paraId="6D892CD7" w14:textId="77777777" w:rsidR="005514B9" w:rsidRPr="00AA567B" w:rsidRDefault="005514B9" w:rsidP="004E7A8F">
      <w:pPr>
        <w:pStyle w:val="Brdtextutanavstnd"/>
      </w:pPr>
    </w:p>
    <w:p w14:paraId="428A21E0" w14:textId="06BE296F" w:rsidR="005514B9" w:rsidRPr="00AA567B" w:rsidRDefault="005514B9" w:rsidP="004E7A8F">
      <w:pPr>
        <w:pStyle w:val="Brdtextutanavstnd"/>
      </w:pPr>
    </w:p>
    <w:sdt>
      <w:sdtPr>
        <w:rPr>
          <w:lang w:val="de-DE"/>
        </w:rPr>
        <w:alias w:val="Klicka på listpilen"/>
        <w:tag w:val="run-loadAllMinistersFromDep_control-cmdAvsandare_bindto-SenderTitle_delete"/>
        <w:id w:val="-122627287"/>
        <w:placeholder>
          <w:docPart w:val="B104420493BD4D2CBD6EC896FB30DA7F"/>
        </w:placeholder>
        <w:dataBinding w:prefixMappings="xmlns:ns0='http://lp/documentinfo/RK' " w:xpath="/ns0:DocumentInfo[1]/ns0:BaseInfo[1]/ns0:TopSender[1]" w:storeItemID="{6B27E044-09B9-455C-9E33-1A5AF2E8DCC0}"/>
        <w:comboBox w:lastValue="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48426C43" w14:textId="0D4F9D6C" w:rsidR="005514B9" w:rsidRPr="006D531B" w:rsidRDefault="00627763" w:rsidP="00422A41">
          <w:pPr>
            <w:pStyle w:val="Brdtext"/>
            <w:rPr>
              <w:lang w:val="de-DE"/>
            </w:rPr>
          </w:pPr>
          <w:r w:rsidRPr="006D531B">
            <w:rPr>
              <w:lang w:val="de-DE"/>
            </w:rPr>
            <w:t>Ibrahim Baylan</w:t>
          </w:r>
        </w:p>
      </w:sdtContent>
    </w:sdt>
    <w:p w14:paraId="374010AB" w14:textId="0070227D" w:rsidR="005514B9" w:rsidRPr="006D531B" w:rsidRDefault="005514B9" w:rsidP="00DB48AB">
      <w:pPr>
        <w:pStyle w:val="Brdtext"/>
        <w:rPr>
          <w:lang w:val="de-DE"/>
        </w:rPr>
      </w:pPr>
    </w:p>
    <w:sectPr w:rsidR="005514B9" w:rsidRPr="006D531B" w:rsidSect="005514B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5BF5" w14:textId="77777777" w:rsidR="005514B9" w:rsidRDefault="005514B9" w:rsidP="00A87A54">
      <w:pPr>
        <w:spacing w:after="0" w:line="240" w:lineRule="auto"/>
      </w:pPr>
      <w:r>
        <w:separator/>
      </w:r>
    </w:p>
  </w:endnote>
  <w:endnote w:type="continuationSeparator" w:id="0">
    <w:p w14:paraId="0A62D537" w14:textId="77777777" w:rsidR="005514B9" w:rsidRDefault="005514B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CB3E2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61822A" w14:textId="329B8CA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668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668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58B81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1B4C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9C021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EC9C3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C1628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E3AEAD" w14:textId="77777777" w:rsidTr="00C26068">
      <w:trPr>
        <w:trHeight w:val="227"/>
      </w:trPr>
      <w:tc>
        <w:tcPr>
          <w:tcW w:w="4074" w:type="dxa"/>
        </w:tcPr>
        <w:p w14:paraId="3730FFE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D5532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B0DC9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11CC" w14:textId="77777777" w:rsidR="005514B9" w:rsidRDefault="005514B9" w:rsidP="00A87A54">
      <w:pPr>
        <w:spacing w:after="0" w:line="240" w:lineRule="auto"/>
      </w:pPr>
      <w:r>
        <w:separator/>
      </w:r>
    </w:p>
  </w:footnote>
  <w:footnote w:type="continuationSeparator" w:id="0">
    <w:p w14:paraId="3A9016AA" w14:textId="77777777" w:rsidR="005514B9" w:rsidRDefault="005514B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14B9" w14:paraId="1EE8C0FE" w14:textId="77777777" w:rsidTr="00C93EBA">
      <w:trPr>
        <w:trHeight w:val="227"/>
      </w:trPr>
      <w:tc>
        <w:tcPr>
          <w:tcW w:w="5534" w:type="dxa"/>
        </w:tcPr>
        <w:p w14:paraId="7519A862" w14:textId="77777777" w:rsidR="005514B9" w:rsidRPr="007D73AB" w:rsidRDefault="005514B9">
          <w:pPr>
            <w:pStyle w:val="Sidhuvud"/>
          </w:pPr>
        </w:p>
      </w:tc>
      <w:tc>
        <w:tcPr>
          <w:tcW w:w="3170" w:type="dxa"/>
          <w:vAlign w:val="bottom"/>
        </w:tcPr>
        <w:p w14:paraId="745DA91D" w14:textId="77777777" w:rsidR="005514B9" w:rsidRPr="007D73AB" w:rsidRDefault="005514B9" w:rsidP="00340DE0">
          <w:pPr>
            <w:pStyle w:val="Sidhuvud"/>
          </w:pPr>
        </w:p>
      </w:tc>
      <w:tc>
        <w:tcPr>
          <w:tcW w:w="1134" w:type="dxa"/>
        </w:tcPr>
        <w:p w14:paraId="482DC4EE" w14:textId="77777777" w:rsidR="005514B9" w:rsidRDefault="005514B9" w:rsidP="005A703A">
          <w:pPr>
            <w:pStyle w:val="Sidhuvud"/>
          </w:pPr>
        </w:p>
      </w:tc>
    </w:tr>
    <w:tr w:rsidR="005514B9" w14:paraId="0DBA6489" w14:textId="77777777" w:rsidTr="00C93EBA">
      <w:trPr>
        <w:trHeight w:val="1928"/>
      </w:trPr>
      <w:tc>
        <w:tcPr>
          <w:tcW w:w="5534" w:type="dxa"/>
        </w:tcPr>
        <w:p w14:paraId="6240A4A4" w14:textId="77777777" w:rsidR="005514B9" w:rsidRPr="00340DE0" w:rsidRDefault="005514B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8A6C9C" wp14:editId="4B7551F2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F915A5" w14:textId="77777777" w:rsidR="005514B9" w:rsidRPr="00710A6C" w:rsidRDefault="005514B9" w:rsidP="00EE3C0F">
          <w:pPr>
            <w:pStyle w:val="Sidhuvud"/>
            <w:rPr>
              <w:b/>
            </w:rPr>
          </w:pPr>
        </w:p>
        <w:p w14:paraId="42C054A0" w14:textId="77777777" w:rsidR="005514B9" w:rsidRDefault="005514B9" w:rsidP="00EE3C0F">
          <w:pPr>
            <w:pStyle w:val="Sidhuvud"/>
          </w:pPr>
        </w:p>
        <w:p w14:paraId="677B575D" w14:textId="77777777" w:rsidR="005514B9" w:rsidRDefault="005514B9" w:rsidP="00EE3C0F">
          <w:pPr>
            <w:pStyle w:val="Sidhuvud"/>
          </w:pPr>
        </w:p>
        <w:p w14:paraId="01D37171" w14:textId="77777777" w:rsidR="005514B9" w:rsidRDefault="005514B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9225FA496374A238A30A3CDBA98CE55"/>
            </w:placeholder>
            <w:dataBinding w:prefixMappings="xmlns:ns0='http://lp/documentinfo/RK' " w:xpath="/ns0:DocumentInfo[1]/ns0:BaseInfo[1]/ns0:Dnr[1]" w:storeItemID="{6B27E044-09B9-455C-9E33-1A5AF2E8DCC0}"/>
            <w:text/>
          </w:sdtPr>
          <w:sdtEndPr/>
          <w:sdtContent>
            <w:p w14:paraId="27B3A9AF" w14:textId="2CF3C26A" w:rsidR="005514B9" w:rsidRDefault="005514B9" w:rsidP="00EE3C0F">
              <w:pPr>
                <w:pStyle w:val="Sidhuvud"/>
              </w:pPr>
              <w:r>
                <w:t>N2019/</w:t>
              </w:r>
              <w:r w:rsidR="00AA567B">
                <w:t>01703/MK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06810A00F545B0A6B59696D5107B5E"/>
            </w:placeholder>
            <w:showingPlcHdr/>
            <w:dataBinding w:prefixMappings="xmlns:ns0='http://lp/documentinfo/RK' " w:xpath="/ns0:DocumentInfo[1]/ns0:BaseInfo[1]/ns0:DocNumber[1]" w:storeItemID="{6B27E044-09B9-455C-9E33-1A5AF2E8DCC0}"/>
            <w:text/>
          </w:sdtPr>
          <w:sdtEndPr/>
          <w:sdtContent>
            <w:p w14:paraId="328169CE" w14:textId="77777777" w:rsidR="005514B9" w:rsidRDefault="005514B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C4DC67" w14:textId="77777777" w:rsidR="005514B9" w:rsidRDefault="005514B9" w:rsidP="00EE3C0F">
          <w:pPr>
            <w:pStyle w:val="Sidhuvud"/>
          </w:pPr>
        </w:p>
      </w:tc>
      <w:tc>
        <w:tcPr>
          <w:tcW w:w="1134" w:type="dxa"/>
        </w:tcPr>
        <w:p w14:paraId="004829B9" w14:textId="77777777" w:rsidR="005514B9" w:rsidRDefault="005514B9" w:rsidP="0094502D">
          <w:pPr>
            <w:pStyle w:val="Sidhuvud"/>
          </w:pPr>
        </w:p>
        <w:p w14:paraId="6B754A90" w14:textId="77777777" w:rsidR="005514B9" w:rsidRPr="0094502D" w:rsidRDefault="005514B9" w:rsidP="00EC71A6">
          <w:pPr>
            <w:pStyle w:val="Sidhuvud"/>
          </w:pPr>
        </w:p>
      </w:tc>
    </w:tr>
    <w:tr w:rsidR="005514B9" w14:paraId="137CBB0B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988ACAE226B4C1DB5B3952444EC7F0C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2AFA520" w14:textId="77777777" w:rsidR="005514B9" w:rsidRPr="00340DE0" w:rsidRDefault="005514B9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19D33335D4948BDBE954CD8EAC59226"/>
          </w:placeholder>
          <w:dataBinding w:prefixMappings="xmlns:ns0='http://lp/documentinfo/RK' " w:xpath="/ns0:DocumentInfo[1]/ns0:BaseInfo[1]/ns0:Recipient[1]" w:storeItemID="{6B27E044-09B9-455C-9E33-1A5AF2E8DCC0}"/>
          <w:text w:multiLine="1"/>
        </w:sdtPr>
        <w:sdtEndPr/>
        <w:sdtContent>
          <w:tc>
            <w:tcPr>
              <w:tcW w:w="3170" w:type="dxa"/>
            </w:tcPr>
            <w:p w14:paraId="675E8FCB" w14:textId="77777777" w:rsidR="005514B9" w:rsidRDefault="005514B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BF506A" w14:textId="77777777" w:rsidR="005514B9" w:rsidRDefault="005514B9" w:rsidP="003E6020">
          <w:pPr>
            <w:pStyle w:val="Sidhuvud"/>
          </w:pPr>
        </w:p>
      </w:tc>
    </w:tr>
  </w:tbl>
  <w:p w14:paraId="332041E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6B1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47E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07D8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6B3E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4B94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89C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14B9"/>
    <w:rsid w:val="005568AF"/>
    <w:rsid w:val="00556AF5"/>
    <w:rsid w:val="005606BC"/>
    <w:rsid w:val="00561B2B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27763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1D3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D531B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2BB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3640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5CAA"/>
    <w:rsid w:val="00A870B0"/>
    <w:rsid w:val="00A8728A"/>
    <w:rsid w:val="00A87A54"/>
    <w:rsid w:val="00AA1809"/>
    <w:rsid w:val="00AA567B"/>
    <w:rsid w:val="00AA5E85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A6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15DA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4153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289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D5905F"/>
  <w15:docId w15:val="{7CD872FF-61BE-44B3-9A5A-6A7646AD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25FA496374A238A30A3CDBA98C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FABC0-9D5C-4372-88A7-F5CC41DE9682}"/>
      </w:docPartPr>
      <w:docPartBody>
        <w:p w:rsidR="00F074BC" w:rsidRDefault="00245241" w:rsidP="00245241">
          <w:pPr>
            <w:pStyle w:val="49225FA496374A238A30A3CDBA98CE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06810A00F545B0A6B59696D5107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B836B-0C53-4202-A6D3-E6C604B40B91}"/>
      </w:docPartPr>
      <w:docPartBody>
        <w:p w:rsidR="00F074BC" w:rsidRDefault="00245241" w:rsidP="00245241">
          <w:pPr>
            <w:pStyle w:val="0806810A00F545B0A6B59696D5107B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88ACAE226B4C1DB5B3952444EC7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56B5B-FBF4-41C0-B8D0-08A686D874D2}"/>
      </w:docPartPr>
      <w:docPartBody>
        <w:p w:rsidR="00F074BC" w:rsidRDefault="00245241" w:rsidP="00245241">
          <w:pPr>
            <w:pStyle w:val="1988ACAE226B4C1DB5B3952444EC7F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9D33335D4948BDBE954CD8EAC59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04E16-1BD6-4EF2-8808-CC378CA53705}"/>
      </w:docPartPr>
      <w:docPartBody>
        <w:p w:rsidR="00F074BC" w:rsidRDefault="00245241" w:rsidP="00245241">
          <w:pPr>
            <w:pStyle w:val="C19D33335D4948BDBE954CD8EAC592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489EA3C79C4B218B3049CB84BAE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E36A4-CF14-43B9-83EB-2FEE27916C4C}"/>
      </w:docPartPr>
      <w:docPartBody>
        <w:p w:rsidR="00F074BC" w:rsidRDefault="00245241" w:rsidP="00245241">
          <w:pPr>
            <w:pStyle w:val="3C489EA3C79C4B218B3049CB84BAE97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104420493BD4D2CBD6EC896FB30D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4BF95-0ED3-4922-8FE4-771CC80B7CC7}"/>
      </w:docPartPr>
      <w:docPartBody>
        <w:p w:rsidR="00F074BC" w:rsidRDefault="00245241" w:rsidP="00245241">
          <w:pPr>
            <w:pStyle w:val="B104420493BD4D2CBD6EC896FB30DA7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1"/>
    <w:rsid w:val="00245241"/>
    <w:rsid w:val="00F0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1499673EE242E7A05FBA5235D7A7C7">
    <w:name w:val="611499673EE242E7A05FBA5235D7A7C7"/>
    <w:rsid w:val="00245241"/>
  </w:style>
  <w:style w:type="character" w:styleId="Platshllartext">
    <w:name w:val="Placeholder Text"/>
    <w:basedOn w:val="Standardstycketeckensnitt"/>
    <w:uiPriority w:val="99"/>
    <w:semiHidden/>
    <w:rsid w:val="00245241"/>
    <w:rPr>
      <w:noProof w:val="0"/>
      <w:color w:val="808080"/>
    </w:rPr>
  </w:style>
  <w:style w:type="paragraph" w:customStyle="1" w:styleId="CBBABF565B7F49B894882DD01DEDD7A2">
    <w:name w:val="CBBABF565B7F49B894882DD01DEDD7A2"/>
    <w:rsid w:val="00245241"/>
  </w:style>
  <w:style w:type="paragraph" w:customStyle="1" w:styleId="D8118D41A4404F9AA112303AAE753D42">
    <w:name w:val="D8118D41A4404F9AA112303AAE753D42"/>
    <w:rsid w:val="00245241"/>
  </w:style>
  <w:style w:type="paragraph" w:customStyle="1" w:styleId="33AB0A92272D42769B9812D034DE441A">
    <w:name w:val="33AB0A92272D42769B9812D034DE441A"/>
    <w:rsid w:val="00245241"/>
  </w:style>
  <w:style w:type="paragraph" w:customStyle="1" w:styleId="49225FA496374A238A30A3CDBA98CE55">
    <w:name w:val="49225FA496374A238A30A3CDBA98CE55"/>
    <w:rsid w:val="00245241"/>
  </w:style>
  <w:style w:type="paragraph" w:customStyle="1" w:styleId="0806810A00F545B0A6B59696D5107B5E">
    <w:name w:val="0806810A00F545B0A6B59696D5107B5E"/>
    <w:rsid w:val="00245241"/>
  </w:style>
  <w:style w:type="paragraph" w:customStyle="1" w:styleId="66FA969902A84312A109DAE87FF05B30">
    <w:name w:val="66FA969902A84312A109DAE87FF05B30"/>
    <w:rsid w:val="00245241"/>
  </w:style>
  <w:style w:type="paragraph" w:customStyle="1" w:styleId="F576C5EB3584498080A20BA773AB3DBD">
    <w:name w:val="F576C5EB3584498080A20BA773AB3DBD"/>
    <w:rsid w:val="00245241"/>
  </w:style>
  <w:style w:type="paragraph" w:customStyle="1" w:styleId="5129C6012E294D6F8F7CAE7BF80A2FC8">
    <w:name w:val="5129C6012E294D6F8F7CAE7BF80A2FC8"/>
    <w:rsid w:val="00245241"/>
  </w:style>
  <w:style w:type="paragraph" w:customStyle="1" w:styleId="1988ACAE226B4C1DB5B3952444EC7F0C">
    <w:name w:val="1988ACAE226B4C1DB5B3952444EC7F0C"/>
    <w:rsid w:val="00245241"/>
  </w:style>
  <w:style w:type="paragraph" w:customStyle="1" w:styleId="C19D33335D4948BDBE954CD8EAC59226">
    <w:name w:val="C19D33335D4948BDBE954CD8EAC59226"/>
    <w:rsid w:val="00245241"/>
  </w:style>
  <w:style w:type="paragraph" w:customStyle="1" w:styleId="149F832B9A5E49529EE764776B917A65">
    <w:name w:val="149F832B9A5E49529EE764776B917A65"/>
    <w:rsid w:val="00245241"/>
  </w:style>
  <w:style w:type="paragraph" w:customStyle="1" w:styleId="31AABAD065B74511AA098B5EE21DEB6A">
    <w:name w:val="31AABAD065B74511AA098B5EE21DEB6A"/>
    <w:rsid w:val="00245241"/>
  </w:style>
  <w:style w:type="paragraph" w:customStyle="1" w:styleId="2E9F6376A21F40C98AC45736D91761BA">
    <w:name w:val="2E9F6376A21F40C98AC45736D91761BA"/>
    <w:rsid w:val="00245241"/>
  </w:style>
  <w:style w:type="paragraph" w:customStyle="1" w:styleId="A224F3AFC28D49C5A94B156E912F1631">
    <w:name w:val="A224F3AFC28D49C5A94B156E912F1631"/>
    <w:rsid w:val="00245241"/>
  </w:style>
  <w:style w:type="paragraph" w:customStyle="1" w:styleId="FDC64108535A4BFA83E916CA40980F7B">
    <w:name w:val="FDC64108535A4BFA83E916CA40980F7B"/>
    <w:rsid w:val="00245241"/>
  </w:style>
  <w:style w:type="paragraph" w:customStyle="1" w:styleId="FDF33F899BE240C8A6432E1604736D32">
    <w:name w:val="FDF33F899BE240C8A6432E1604736D32"/>
    <w:rsid w:val="00245241"/>
  </w:style>
  <w:style w:type="paragraph" w:customStyle="1" w:styleId="06ABBACB8BC44216914A4268C894F07D">
    <w:name w:val="06ABBACB8BC44216914A4268C894F07D"/>
    <w:rsid w:val="00245241"/>
  </w:style>
  <w:style w:type="paragraph" w:customStyle="1" w:styleId="281EAF08E1A24A319AC2D695DD04C1EA">
    <w:name w:val="281EAF08E1A24A319AC2D695DD04C1EA"/>
    <w:rsid w:val="00245241"/>
  </w:style>
  <w:style w:type="paragraph" w:customStyle="1" w:styleId="9EAB326EBEB84FCA9440A13C85BD5D86">
    <w:name w:val="9EAB326EBEB84FCA9440A13C85BD5D86"/>
    <w:rsid w:val="00245241"/>
  </w:style>
  <w:style w:type="paragraph" w:customStyle="1" w:styleId="3C489EA3C79C4B218B3049CB84BAE97D">
    <w:name w:val="3C489EA3C79C4B218B3049CB84BAE97D"/>
    <w:rsid w:val="00245241"/>
  </w:style>
  <w:style w:type="paragraph" w:customStyle="1" w:styleId="B104420493BD4D2CBD6EC896FB30DA7F">
    <w:name w:val="B104420493BD4D2CBD6EC896FB30DA7F"/>
    <w:rsid w:val="00245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2019-04-23T00:00:00</HeaderDate>
    <Office/>
    <Dnr>N2019/01703/MK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40e73420-03b6-4561-bbdc-c7c2a831be91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2019-04-23T00:00:00</HeaderDate>
    <Office/>
    <Dnr>N2019/01703/MK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826B361CB0B640AB08ABFF3ED6DF2B" ma:contentTypeVersion="3" ma:contentTypeDescription="Skapa ett nytt dokument." ma:contentTypeScope="" ma:versionID="1fc04a05485ea4a2b94763c9c197fc65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6="4e9c2f0c-7bf8-49af-8356-cbf363fc78a7" xmlns:ns7="8f2467bf-a7e2-4dca-bf3b-9ecf3a5c3c66" targetNamespace="http://schemas.microsoft.com/office/2006/metadata/properties" ma:root="true" ma:fieldsID="d2d1137edd20617f5ae06f3e8e68b9a3" ns2:_="" ns3:_="" ns6:_="" ns7:_="">
    <xsd:import namespace="35670e95-d5a3-4c2b-9f0d-a339565e4e06"/>
    <xsd:import namespace="cc625d36-bb37-4650-91b9-0c96159295ba"/>
    <xsd:import namespace="4e9c2f0c-7bf8-49af-8356-cbf363fc78a7"/>
    <xsd:import namespace="8f2467bf-a7e2-4dca-bf3b-9ecf3a5c3c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2:Diarienummer" minOccurs="0"/>
                <xsd:element ref="ns2:Nyckelord" minOccurs="0"/>
                <xsd:element ref="ns3:k46d94c0acf84ab9a79866a9d8b1905f" minOccurs="0"/>
                <xsd:element ref="ns6:DirtyMigration" minOccurs="0"/>
                <xsd:element ref="ns7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4" nillable="true" ma:displayName="Diarienummer" ma:description="" ma:internalName="RecordNumber">
      <xsd:simpleType>
        <xsd:restriction base="dms:Text"/>
      </xsd:simpleType>
    </xsd:element>
    <xsd:element name="Nyckelord" ma:index="15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13c2077e-d2e0-4a80-9a34-d07abfa760e3}" ma:internalName="TaxCatchAll" ma:readOnly="false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8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467bf-a7e2-4dca-bf3b-9ecf3a5c3c66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9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4DAE-93F8-453F-B388-871BAEE0C6CA}"/>
</file>

<file path=customXml/itemProps2.xml><?xml version="1.0" encoding="utf-8"?>
<ds:datastoreItem xmlns:ds="http://schemas.openxmlformats.org/officeDocument/2006/customXml" ds:itemID="{6B27E044-09B9-455C-9E33-1A5AF2E8DCC0}"/>
</file>

<file path=customXml/itemProps3.xml><?xml version="1.0" encoding="utf-8"?>
<ds:datastoreItem xmlns:ds="http://schemas.openxmlformats.org/officeDocument/2006/customXml" ds:itemID="{50951837-1DA8-44F5-93AB-72599662C1C3}"/>
</file>

<file path=customXml/itemProps4.xml><?xml version="1.0" encoding="utf-8"?>
<ds:datastoreItem xmlns:ds="http://schemas.openxmlformats.org/officeDocument/2006/customXml" ds:itemID="{6B27E044-09B9-455C-9E33-1A5AF2E8DCC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0AF33DE-E985-485B-81BD-C5675E71F57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004B00F-3CA6-441E-B74D-BBA97AC16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4e9c2f0c-7bf8-49af-8356-cbf363fc78a7"/>
    <ds:schemaRef ds:uri="8f2467bf-a7e2-4dca-bf3b-9ecf3a5c3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2238CB0-44BF-44AB-8AB2-6AF0E6D0C3AB}"/>
</file>

<file path=customXml/itemProps8.xml><?xml version="1.0" encoding="utf-8"?>
<ds:datastoreItem xmlns:ds="http://schemas.openxmlformats.org/officeDocument/2006/customXml" ds:itemID="{E7D4006E-2C6D-40C7-823C-AA3EBA85D0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390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Murray</dc:creator>
  <cp:keywords/>
  <dc:description/>
  <cp:lastModifiedBy>Ann-Sofie Thorfelt</cp:lastModifiedBy>
  <cp:revision>2</cp:revision>
  <cp:lastPrinted>2019-04-15T10:39:00Z</cp:lastPrinted>
  <dcterms:created xsi:type="dcterms:W3CDTF">2019-04-23T08:29:00Z</dcterms:created>
  <dcterms:modified xsi:type="dcterms:W3CDTF">2019-04-23T08:29:00Z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