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36768" w14:textId="36F88EBF" w:rsidR="001F2F90" w:rsidRDefault="001F2F90" w:rsidP="00DA0661">
      <w:pPr>
        <w:pStyle w:val="Rubrik"/>
      </w:pPr>
      <w:bookmarkStart w:id="0" w:name="Start"/>
      <w:bookmarkEnd w:id="0"/>
      <w:r>
        <w:t>Svar på fråga 2017/18:1552 av Carina Ståhl Herrstedt (SD)</w:t>
      </w:r>
      <w:r>
        <w:br/>
        <w:t>Långa väntetider för mål i förvaltningsrätten</w:t>
      </w:r>
    </w:p>
    <w:p w14:paraId="67A2F0DF" w14:textId="56D5FA16" w:rsidR="001F2F90" w:rsidRDefault="001F2F90" w:rsidP="002749F7">
      <w:pPr>
        <w:pStyle w:val="Brdtext"/>
      </w:pPr>
      <w:r>
        <w:t>Carina Ståhl Herrstedt har frågat mig varför jag</w:t>
      </w:r>
      <w:r w:rsidR="0025027A">
        <w:t xml:space="preserve"> efter Riksrevisionens rapport 2014 som visade på stora problem med handläggningstiderna för socialförsäkringsmål</w:t>
      </w:r>
      <w:r>
        <w:t xml:space="preserve"> inte har sett till att komma tillrätta med problemet</w:t>
      </w:r>
      <w:r w:rsidR="0025027A">
        <w:t>.</w:t>
      </w:r>
      <w:r>
        <w:t xml:space="preserve"> </w:t>
      </w:r>
    </w:p>
    <w:p w14:paraId="0FBDC515" w14:textId="69E31D48" w:rsidR="00EC3578" w:rsidRDefault="0077416B" w:rsidP="002749F7">
      <w:pPr>
        <w:pStyle w:val="Brdtext"/>
      </w:pPr>
      <w:r>
        <w:t xml:space="preserve">I Riksrevisionens rapport </w:t>
      </w:r>
      <w:r w:rsidR="00EC3578">
        <w:t>Att överklaga till förvaltningsrätten – handläggnings</w:t>
      </w:r>
      <w:r w:rsidR="00313ABC">
        <w:softHyphen/>
      </w:r>
      <w:r w:rsidR="00EC3578">
        <w:t>tider och information till enskilda (RiR 2014:6) rekommenderas regeringen att se över nuvarande verksamhetsmål</w:t>
      </w:r>
      <w:r w:rsidR="004154AC">
        <w:t xml:space="preserve"> att 75 procent av målen ska ta högst sex månader att avgöra.</w:t>
      </w:r>
      <w:r w:rsidR="0025027A">
        <w:t xml:space="preserve"> </w:t>
      </w:r>
      <w:r w:rsidR="006226BB">
        <w:t xml:space="preserve">I </w:t>
      </w:r>
      <w:r w:rsidR="00D70811">
        <w:t>den skrivelse som regeringen lämnade</w:t>
      </w:r>
      <w:r w:rsidR="006226BB">
        <w:t xml:space="preserve"> till riksdagen </w:t>
      </w:r>
      <w:r w:rsidR="00D70811">
        <w:t>med anledning av Riksrevisionens rapport bedömde regeringen att e</w:t>
      </w:r>
      <w:r w:rsidR="0025027A">
        <w:t>n</w:t>
      </w:r>
      <w:r w:rsidR="00EC3578">
        <w:t xml:space="preserve"> alltför detaljerad styrning från regeringens sida</w:t>
      </w:r>
      <w:r w:rsidR="0025027A">
        <w:t xml:space="preserve"> kan </w:t>
      </w:r>
      <w:r w:rsidR="00EC3578">
        <w:t>komma i konflikt med domstolarnas självständiga ställning. Det måste även beaktas att de allmänna förvaltnings</w:t>
      </w:r>
      <w:r w:rsidR="000421FA">
        <w:softHyphen/>
      </w:r>
      <w:r w:rsidR="00EC3578">
        <w:t xml:space="preserve">domstolarna handlägger ett mycket stort antal måltyper. Alltför differentierade verksamhetsmål skulle kunna styra domstolarna till att prioritera vissa måltyper på bekostnad av andra, vilket inte är ett önskvärt resultat. Domstolarna bör i stället vara flexibla i att kunna planera sin verksamhet så att handläggningstiderna blir så korta som möjligt.  </w:t>
      </w:r>
    </w:p>
    <w:p w14:paraId="100DBF81" w14:textId="63D24D24" w:rsidR="0025027A" w:rsidRDefault="0025027A" w:rsidP="0025027A">
      <w:pPr>
        <w:pStyle w:val="Brdtext"/>
      </w:pPr>
      <w:r>
        <w:t xml:space="preserve">För den enskilde är det naturligtvis viktigt att målen avgörs inom rimlig tid </w:t>
      </w:r>
      <w:r w:rsidR="00820595">
        <w:t xml:space="preserve">och </w:t>
      </w:r>
      <w:r>
        <w:t>på ett rättssäkert sätt. Det är därför glädjande att konstatera att omlopps</w:t>
      </w:r>
      <w:r>
        <w:softHyphen/>
        <w:t>tiderna har förbättrats och under åren 2015 och 2016 uppnådde förvaltnings</w:t>
      </w:r>
      <w:r>
        <w:softHyphen/>
        <w:t>rätterna regeringens målsättning att 75 procent av målen ska vara avgjorda inom sex månader. Under 2017 ökade antalet inkomna socialförsäkringsmål mycket kraftigt, från knappt 12 000 mål till drygt 18 000 mål. Ökningen beror främst på ett stort inflöde av mål rörande ersättning av kostnader för vård utomlands samt en ökning av omprövnings</w:t>
      </w:r>
      <w:r>
        <w:softHyphen/>
        <w:t xml:space="preserve">ärenden och </w:t>
      </w:r>
      <w:r>
        <w:lastRenderedPageBreak/>
        <w:t>är delvis en konsekvens av balansavarbetnings</w:t>
      </w:r>
      <w:r>
        <w:softHyphen/>
        <w:t xml:space="preserve">insatser hos Försäkringskassan. </w:t>
      </w:r>
    </w:p>
    <w:p w14:paraId="58396FA2" w14:textId="4916ECB4" w:rsidR="00695D59" w:rsidRDefault="004154AC" w:rsidP="002749F7">
      <w:pPr>
        <w:pStyle w:val="Brdtext"/>
      </w:pPr>
      <w:r>
        <w:t xml:space="preserve">Regeringen har </w:t>
      </w:r>
      <w:r w:rsidR="00380D9D">
        <w:t xml:space="preserve">vidtagit </w:t>
      </w:r>
      <w:r w:rsidR="0025027A">
        <w:t>flera</w:t>
      </w:r>
      <w:r w:rsidR="00380D9D">
        <w:t xml:space="preserve"> åtgärder </w:t>
      </w:r>
      <w:r w:rsidR="005D208A">
        <w:t>för att effektiv</w:t>
      </w:r>
      <w:r w:rsidR="008C2412">
        <w:t>isera handläggningen och korta</w:t>
      </w:r>
      <w:r w:rsidR="005D208A">
        <w:t xml:space="preserve"> handläggningstiderna</w:t>
      </w:r>
      <w:r w:rsidR="00E9016C">
        <w:t xml:space="preserve"> i de allmänna förvaltningsdomstolarna</w:t>
      </w:r>
      <w:r w:rsidR="005D208A">
        <w:t>.</w:t>
      </w:r>
      <w:r w:rsidR="000159E4">
        <w:t xml:space="preserve"> Migrationsdomstolarna har fått utökade möjligheter att överlämna mål om det behövs med hänsyn till domstolens handl</w:t>
      </w:r>
      <w:r w:rsidR="00B405F8">
        <w:t xml:space="preserve">äggningstider. </w:t>
      </w:r>
      <w:r w:rsidR="00EA62B5">
        <w:t>Det ger</w:t>
      </w:r>
      <w:r w:rsidR="000159E4">
        <w:t xml:space="preserve"> </w:t>
      </w:r>
      <w:r w:rsidR="00BD7188">
        <w:t>förvaltningsrätterna</w:t>
      </w:r>
      <w:r w:rsidR="000159E4">
        <w:t xml:space="preserve"> förbättrade förutsättningar att hålla handläggningstiderna på en rimlig nivå i</w:t>
      </w:r>
      <w:r w:rsidR="00B405F8">
        <w:t xml:space="preserve"> såväl migrationsmål som</w:t>
      </w:r>
      <w:r w:rsidR="000159E4">
        <w:t xml:space="preserve"> övriga mål, även vid en kraftigt ökad måltillströmning (prop. 2016/17:27).</w:t>
      </w:r>
      <w:r w:rsidR="00EA62B5">
        <w:t xml:space="preserve"> Vidare har m</w:t>
      </w:r>
      <w:r w:rsidR="000159E4">
        <w:t>öjligheterna att delegera beredningsåtgärder utökats i bl.a. förvalt</w:t>
      </w:r>
      <w:r w:rsidR="008C2412">
        <w:t>ningsrätt, vilket ger domstolarna bättre</w:t>
      </w:r>
      <w:r w:rsidR="000159E4">
        <w:t xml:space="preserve"> förutsättningar att hålla handläggnings</w:t>
      </w:r>
      <w:r w:rsidR="00313ABC">
        <w:softHyphen/>
      </w:r>
      <w:r w:rsidR="008C2412">
        <w:t xml:space="preserve">tiderna på en rimlig nivå </w:t>
      </w:r>
      <w:r w:rsidR="000159E4">
        <w:t>(prop</w:t>
      </w:r>
      <w:r w:rsidR="00B405F8">
        <w:t>.</w:t>
      </w:r>
      <w:r w:rsidR="000159E4">
        <w:t xml:space="preserve"> 2016/17:174). </w:t>
      </w:r>
      <w:r w:rsidR="00C312EF">
        <w:t xml:space="preserve">Regeringen har även </w:t>
      </w:r>
      <w:r w:rsidR="00695D59">
        <w:t>nyligen beslutat en lagrådsremiss med flera för</w:t>
      </w:r>
      <w:r w:rsidR="00A32052">
        <w:t>s</w:t>
      </w:r>
      <w:r w:rsidR="00695D59">
        <w:t>lag som syftar till att effektivisera pro</w:t>
      </w:r>
      <w:r w:rsidR="00695D59">
        <w:softHyphen/>
        <w:t>cessen i de allmänna förvaltningsdomstolarna och stärka rättssäkerheten</w:t>
      </w:r>
      <w:r w:rsidR="00695D59" w:rsidRPr="001D0B9F">
        <w:t xml:space="preserve"> </w:t>
      </w:r>
      <w:r w:rsidR="00695D59">
        <w:t>ytterligare.</w:t>
      </w:r>
    </w:p>
    <w:p w14:paraId="0E5EEBB3" w14:textId="53B12529" w:rsidR="000D302E" w:rsidRDefault="00695D59" w:rsidP="002749F7">
      <w:pPr>
        <w:pStyle w:val="Brdtext"/>
      </w:pPr>
      <w:r>
        <w:t>R</w:t>
      </w:r>
      <w:r w:rsidR="009C1FCE">
        <w:t xml:space="preserve">egeringen </w:t>
      </w:r>
      <w:r w:rsidR="00547C23">
        <w:t>för</w:t>
      </w:r>
      <w:r w:rsidR="009C1FCE">
        <w:t xml:space="preserve"> en </w:t>
      </w:r>
      <w:r w:rsidR="00547C23">
        <w:t>l</w:t>
      </w:r>
      <w:r w:rsidR="00D70811">
        <w:t xml:space="preserve">öpande </w:t>
      </w:r>
      <w:r w:rsidR="009C1FCE">
        <w:t>dialog med</w:t>
      </w:r>
      <w:r w:rsidR="000D302E">
        <w:t xml:space="preserve"> Domstolsverket </w:t>
      </w:r>
      <w:r w:rsidR="009C1FCE">
        <w:t xml:space="preserve">om hur verket kan stödja domstolarna när det gäller frågor om inre organisation och arbetssätt. Domstolsverket och domstolarna arbetar </w:t>
      </w:r>
      <w:r w:rsidR="00547C23">
        <w:t>kontinuerligt</w:t>
      </w:r>
      <w:r w:rsidR="009C1FCE">
        <w:t xml:space="preserve"> med erfarenhetsutbyten i dessa frågor. </w:t>
      </w:r>
    </w:p>
    <w:p w14:paraId="7E3E5FD6" w14:textId="6BA9B3BE" w:rsidR="001F2F90" w:rsidRDefault="001F2F90" w:rsidP="006A12F1">
      <w:pPr>
        <w:pStyle w:val="Brdtext"/>
      </w:pPr>
      <w:r>
        <w:t xml:space="preserve">Stockholm den </w:t>
      </w:r>
      <w:sdt>
        <w:sdtPr>
          <w:id w:val="-1225218591"/>
          <w:placeholder>
            <w:docPart w:val="70ABEEAA180E4309884F10FADB21D45A"/>
          </w:placeholder>
          <w:dataBinding w:prefixMappings="xmlns:ns0='http://lp/documentinfo/RK' " w:xpath="/ns0:DocumentInfo[1]/ns0:BaseInfo[1]/ns0:HeaderDate[1]" w:storeItemID="{E48ECCF8-C8B0-4C8F-AAFB-BDAEDEFCD8C2}"/>
          <w:date w:fullDate="2018-07-12T00:00:00Z">
            <w:dateFormat w:val="d MMMM yyyy"/>
            <w:lid w:val="sv-SE"/>
            <w:storeMappedDataAs w:val="dateTime"/>
            <w:calendar w:val="gregorian"/>
          </w:date>
        </w:sdtPr>
        <w:sdtEndPr/>
        <w:sdtContent>
          <w:r w:rsidR="007B27BD">
            <w:t>12 juli 2018</w:t>
          </w:r>
        </w:sdtContent>
      </w:sdt>
    </w:p>
    <w:p w14:paraId="39EF9133" w14:textId="77777777" w:rsidR="001F2F90" w:rsidRDefault="001F2F90" w:rsidP="004E7A8F">
      <w:pPr>
        <w:pStyle w:val="Brdtextutanavstnd"/>
      </w:pPr>
    </w:p>
    <w:p w14:paraId="36A22021" w14:textId="77777777" w:rsidR="001F2F90" w:rsidRDefault="001F2F90" w:rsidP="004E7A8F">
      <w:pPr>
        <w:pStyle w:val="Brdtextutanavstnd"/>
      </w:pPr>
    </w:p>
    <w:p w14:paraId="04B75A39" w14:textId="77777777" w:rsidR="001F2F90" w:rsidRDefault="001F2F90" w:rsidP="004E7A8F">
      <w:pPr>
        <w:pStyle w:val="Brdtextutanavstnd"/>
      </w:pPr>
    </w:p>
    <w:p w14:paraId="090CF415" w14:textId="06AF6C74" w:rsidR="001F2F90" w:rsidRDefault="000159E4" w:rsidP="00422A41">
      <w:pPr>
        <w:pStyle w:val="Brdtext"/>
      </w:pPr>
      <w:r>
        <w:t>Morgan Johansson</w:t>
      </w:r>
    </w:p>
    <w:p w14:paraId="50FC8605" w14:textId="77777777" w:rsidR="001F2F90" w:rsidRPr="00DB48AB" w:rsidRDefault="001F2F90" w:rsidP="00DB48AB">
      <w:pPr>
        <w:pStyle w:val="Brdtext"/>
      </w:pPr>
    </w:p>
    <w:sectPr w:rsidR="001F2F90" w:rsidRPr="00DB48AB" w:rsidSect="001F2F90">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3D223" w14:textId="77777777" w:rsidR="001F2F90" w:rsidRDefault="001F2F90" w:rsidP="00A87A54">
      <w:pPr>
        <w:spacing w:after="0" w:line="240" w:lineRule="auto"/>
      </w:pPr>
      <w:r>
        <w:separator/>
      </w:r>
    </w:p>
  </w:endnote>
  <w:endnote w:type="continuationSeparator" w:id="0">
    <w:p w14:paraId="02DDC4E8" w14:textId="77777777" w:rsidR="001F2F90" w:rsidRDefault="001F2F90" w:rsidP="00A87A54">
      <w:pPr>
        <w:spacing w:after="0" w:line="240" w:lineRule="auto"/>
      </w:pPr>
      <w:r>
        <w:continuationSeparator/>
      </w:r>
    </w:p>
  </w:endnote>
  <w:endnote w:type="continuationNotice" w:id="1">
    <w:p w14:paraId="3D43ED41" w14:textId="77777777" w:rsidR="00A3331F" w:rsidRDefault="00A333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3B3A4" w14:textId="77777777" w:rsidR="00CB7F22" w:rsidRDefault="00CB7F2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A32BEA6" w14:textId="77777777" w:rsidTr="006A26EC">
      <w:trPr>
        <w:trHeight w:val="227"/>
        <w:jc w:val="right"/>
      </w:trPr>
      <w:tc>
        <w:tcPr>
          <w:tcW w:w="708" w:type="dxa"/>
          <w:vAlign w:val="bottom"/>
        </w:tcPr>
        <w:p w14:paraId="5A02D859" w14:textId="753C5EBD"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B7F2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B7F22">
            <w:rPr>
              <w:rStyle w:val="Sidnummer"/>
              <w:noProof/>
            </w:rPr>
            <w:t>2</w:t>
          </w:r>
          <w:r>
            <w:rPr>
              <w:rStyle w:val="Sidnummer"/>
            </w:rPr>
            <w:fldChar w:fldCharType="end"/>
          </w:r>
          <w:r>
            <w:rPr>
              <w:rStyle w:val="Sidnummer"/>
            </w:rPr>
            <w:t>)</w:t>
          </w:r>
        </w:p>
      </w:tc>
    </w:tr>
    <w:tr w:rsidR="005606BC" w:rsidRPr="00347E11" w14:paraId="7D1B2A9E" w14:textId="77777777" w:rsidTr="006A26EC">
      <w:trPr>
        <w:trHeight w:val="850"/>
        <w:jc w:val="right"/>
      </w:trPr>
      <w:tc>
        <w:tcPr>
          <w:tcW w:w="708" w:type="dxa"/>
          <w:vAlign w:val="bottom"/>
        </w:tcPr>
        <w:p w14:paraId="47C8CADC" w14:textId="77777777" w:rsidR="005606BC" w:rsidRPr="00347E11" w:rsidRDefault="005606BC" w:rsidP="005606BC">
          <w:pPr>
            <w:pStyle w:val="Sidfot"/>
            <w:spacing w:line="276" w:lineRule="auto"/>
            <w:jc w:val="right"/>
          </w:pPr>
        </w:p>
      </w:tc>
    </w:tr>
  </w:tbl>
  <w:p w14:paraId="163EE14B"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FC8AF4E" w14:textId="77777777" w:rsidTr="001F4302">
      <w:trPr>
        <w:trHeight w:val="510"/>
      </w:trPr>
      <w:tc>
        <w:tcPr>
          <w:tcW w:w="8525" w:type="dxa"/>
          <w:gridSpan w:val="2"/>
          <w:vAlign w:val="bottom"/>
        </w:tcPr>
        <w:p w14:paraId="044114D4" w14:textId="77777777" w:rsidR="00347E11" w:rsidRPr="00347E11" w:rsidRDefault="00347E11" w:rsidP="00347E11">
          <w:pPr>
            <w:pStyle w:val="Sidfot"/>
            <w:rPr>
              <w:sz w:val="8"/>
            </w:rPr>
          </w:pPr>
        </w:p>
      </w:tc>
    </w:tr>
    <w:tr w:rsidR="00093408" w:rsidRPr="00EE3C0F" w14:paraId="37BE3660" w14:textId="77777777" w:rsidTr="00C26068">
      <w:trPr>
        <w:trHeight w:val="227"/>
      </w:trPr>
      <w:tc>
        <w:tcPr>
          <w:tcW w:w="4074" w:type="dxa"/>
        </w:tcPr>
        <w:p w14:paraId="60FA1634" w14:textId="77777777" w:rsidR="00347E11" w:rsidRPr="00F53AEA" w:rsidRDefault="00347E11" w:rsidP="00C26068">
          <w:pPr>
            <w:pStyle w:val="Sidfot"/>
            <w:spacing w:line="276" w:lineRule="auto"/>
          </w:pPr>
        </w:p>
      </w:tc>
      <w:tc>
        <w:tcPr>
          <w:tcW w:w="4451" w:type="dxa"/>
        </w:tcPr>
        <w:p w14:paraId="7532C50B" w14:textId="77777777" w:rsidR="00093408" w:rsidRPr="00F53AEA" w:rsidRDefault="00093408" w:rsidP="00F53AEA">
          <w:pPr>
            <w:pStyle w:val="Sidfot"/>
            <w:spacing w:line="276" w:lineRule="auto"/>
          </w:pPr>
        </w:p>
      </w:tc>
    </w:tr>
  </w:tbl>
  <w:p w14:paraId="1738D2A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1C357" w14:textId="77777777" w:rsidR="001F2F90" w:rsidRDefault="001F2F90" w:rsidP="00A87A54">
      <w:pPr>
        <w:spacing w:after="0" w:line="240" w:lineRule="auto"/>
      </w:pPr>
      <w:r>
        <w:separator/>
      </w:r>
    </w:p>
  </w:footnote>
  <w:footnote w:type="continuationSeparator" w:id="0">
    <w:p w14:paraId="22E48361" w14:textId="77777777" w:rsidR="001F2F90" w:rsidRDefault="001F2F90" w:rsidP="00A87A54">
      <w:pPr>
        <w:spacing w:after="0" w:line="240" w:lineRule="auto"/>
      </w:pPr>
      <w:r>
        <w:continuationSeparator/>
      </w:r>
    </w:p>
  </w:footnote>
  <w:footnote w:type="continuationNotice" w:id="1">
    <w:p w14:paraId="56C07D85" w14:textId="77777777" w:rsidR="00A3331F" w:rsidRDefault="00A333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8EBD2" w14:textId="77777777" w:rsidR="00CB7F22" w:rsidRDefault="00CB7F2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69447" w14:textId="77777777" w:rsidR="00CB7F22" w:rsidRDefault="00CB7F2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F2F90" w14:paraId="1DF4F372" w14:textId="77777777" w:rsidTr="00C93EBA">
      <w:trPr>
        <w:trHeight w:val="227"/>
      </w:trPr>
      <w:tc>
        <w:tcPr>
          <w:tcW w:w="5534" w:type="dxa"/>
        </w:tcPr>
        <w:p w14:paraId="43805DAC" w14:textId="77777777" w:rsidR="001F2F90" w:rsidRPr="007D73AB" w:rsidRDefault="001F2F90">
          <w:pPr>
            <w:pStyle w:val="Sidhuvud"/>
          </w:pPr>
        </w:p>
      </w:tc>
      <w:tc>
        <w:tcPr>
          <w:tcW w:w="3170" w:type="dxa"/>
          <w:vAlign w:val="bottom"/>
        </w:tcPr>
        <w:p w14:paraId="2E9662E2" w14:textId="77777777" w:rsidR="001F2F90" w:rsidRPr="007D73AB" w:rsidRDefault="001F2F90" w:rsidP="00340DE0">
          <w:pPr>
            <w:pStyle w:val="Sidhuvud"/>
          </w:pPr>
        </w:p>
      </w:tc>
      <w:tc>
        <w:tcPr>
          <w:tcW w:w="1134" w:type="dxa"/>
        </w:tcPr>
        <w:p w14:paraId="5A5C31F2" w14:textId="77777777" w:rsidR="001F2F90" w:rsidRDefault="001F2F90" w:rsidP="005A703A">
          <w:pPr>
            <w:pStyle w:val="Sidhuvud"/>
          </w:pPr>
        </w:p>
      </w:tc>
    </w:tr>
    <w:tr w:rsidR="001F2F90" w14:paraId="780562DC" w14:textId="77777777" w:rsidTr="00C93EBA">
      <w:trPr>
        <w:trHeight w:val="1928"/>
      </w:trPr>
      <w:tc>
        <w:tcPr>
          <w:tcW w:w="5534" w:type="dxa"/>
        </w:tcPr>
        <w:p w14:paraId="592C30C8" w14:textId="77777777" w:rsidR="001F2F90" w:rsidRPr="00340DE0" w:rsidRDefault="001F2F90" w:rsidP="00340DE0">
          <w:pPr>
            <w:pStyle w:val="Sidhuvud"/>
          </w:pPr>
          <w:r>
            <w:rPr>
              <w:noProof/>
            </w:rPr>
            <w:drawing>
              <wp:inline distT="0" distB="0" distL="0" distR="0" wp14:anchorId="09F457A5" wp14:editId="7DD2F994">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F5856BB" w14:textId="77777777" w:rsidR="001F2F90" w:rsidRPr="00710A6C" w:rsidRDefault="001F2F90" w:rsidP="00EE3C0F">
          <w:pPr>
            <w:pStyle w:val="Sidhuvud"/>
            <w:rPr>
              <w:b/>
            </w:rPr>
          </w:pPr>
        </w:p>
        <w:p w14:paraId="4B03F0E4" w14:textId="77777777" w:rsidR="001F2F90" w:rsidRDefault="001F2F90" w:rsidP="00EE3C0F">
          <w:pPr>
            <w:pStyle w:val="Sidhuvud"/>
          </w:pPr>
        </w:p>
        <w:p w14:paraId="713D3411" w14:textId="77777777" w:rsidR="001F2F90" w:rsidRDefault="001F2F90" w:rsidP="00EE3C0F">
          <w:pPr>
            <w:pStyle w:val="Sidhuvud"/>
          </w:pPr>
        </w:p>
        <w:p w14:paraId="540356D4" w14:textId="77777777" w:rsidR="001F2F90" w:rsidRDefault="001F2F90" w:rsidP="00EE3C0F">
          <w:pPr>
            <w:pStyle w:val="Sidhuvud"/>
          </w:pPr>
        </w:p>
        <w:sdt>
          <w:sdtPr>
            <w:alias w:val="Dnr"/>
            <w:tag w:val="ccRKShow_Dnr"/>
            <w:id w:val="-829283628"/>
            <w:placeholder>
              <w:docPart w:val="C887DCDFCFD549E6B8EF1F28A988848F"/>
            </w:placeholder>
            <w:dataBinding w:prefixMappings="xmlns:ns0='http://lp/documentinfo/RK' " w:xpath="/ns0:DocumentInfo[1]/ns0:BaseInfo[1]/ns0:Dnr[1]" w:storeItemID="{E48ECCF8-C8B0-4C8F-AAFB-BDAEDEFCD8C2}"/>
            <w:text/>
          </w:sdtPr>
          <w:sdtEndPr/>
          <w:sdtContent>
            <w:p w14:paraId="1F26D72A" w14:textId="0888B4CB" w:rsidR="001F2F90" w:rsidRDefault="00244734" w:rsidP="00EE3C0F">
              <w:pPr>
                <w:pStyle w:val="Sidhuvud"/>
              </w:pPr>
              <w:r>
                <w:t>Ju2018/03522</w:t>
              </w:r>
              <w:r w:rsidR="004C261F">
                <w:t>/POL</w:t>
              </w:r>
            </w:p>
          </w:sdtContent>
        </w:sdt>
        <w:sdt>
          <w:sdtPr>
            <w:alias w:val="DocNumber"/>
            <w:tag w:val="DocNumber"/>
            <w:id w:val="1726028884"/>
            <w:placeholder>
              <w:docPart w:val="924D3D80702446F7BAE3C420976A5542"/>
            </w:placeholder>
            <w:showingPlcHdr/>
            <w:dataBinding w:prefixMappings="xmlns:ns0='http://lp/documentinfo/RK' " w:xpath="/ns0:DocumentInfo[1]/ns0:BaseInfo[1]/ns0:DocNumber[1]" w:storeItemID="{E48ECCF8-C8B0-4C8F-AAFB-BDAEDEFCD8C2}"/>
            <w:text/>
          </w:sdtPr>
          <w:sdtEndPr/>
          <w:sdtContent>
            <w:p w14:paraId="3019190F" w14:textId="77777777" w:rsidR="001F2F90" w:rsidRDefault="001F2F90" w:rsidP="00EE3C0F">
              <w:pPr>
                <w:pStyle w:val="Sidhuvud"/>
              </w:pPr>
              <w:r>
                <w:rPr>
                  <w:rStyle w:val="Platshllartext"/>
                </w:rPr>
                <w:t xml:space="preserve"> </w:t>
              </w:r>
            </w:p>
          </w:sdtContent>
        </w:sdt>
        <w:p w14:paraId="4DE33422" w14:textId="77777777" w:rsidR="001F2F90" w:rsidRDefault="001F2F90" w:rsidP="00EE3C0F">
          <w:pPr>
            <w:pStyle w:val="Sidhuvud"/>
          </w:pPr>
        </w:p>
      </w:tc>
      <w:tc>
        <w:tcPr>
          <w:tcW w:w="1134" w:type="dxa"/>
        </w:tcPr>
        <w:p w14:paraId="2053D478" w14:textId="77777777" w:rsidR="001F2F90" w:rsidRDefault="001F2F90" w:rsidP="0094502D">
          <w:pPr>
            <w:pStyle w:val="Sidhuvud"/>
          </w:pPr>
        </w:p>
        <w:p w14:paraId="4B0ACA72" w14:textId="77777777" w:rsidR="001F2F90" w:rsidRPr="0094502D" w:rsidRDefault="001F2F90" w:rsidP="00EC71A6">
          <w:pPr>
            <w:pStyle w:val="Sidhuvud"/>
          </w:pPr>
        </w:p>
      </w:tc>
    </w:tr>
    <w:tr w:rsidR="001F2F90" w14:paraId="24E90060" w14:textId="77777777" w:rsidTr="00C93EBA">
      <w:trPr>
        <w:trHeight w:val="2268"/>
      </w:trPr>
      <w:tc>
        <w:tcPr>
          <w:tcW w:w="5534" w:type="dxa"/>
          <w:tcMar>
            <w:right w:w="1134" w:type="dxa"/>
          </w:tcMar>
        </w:tcPr>
        <w:p w14:paraId="2459C546" w14:textId="26305592" w:rsidR="000159E4" w:rsidRPr="000159E4" w:rsidRDefault="000159E4" w:rsidP="00340DE0">
          <w:pPr>
            <w:pStyle w:val="Sidhuvud"/>
            <w:rPr>
              <w:b/>
            </w:rPr>
          </w:pPr>
          <w:r w:rsidRPr="000159E4">
            <w:rPr>
              <w:b/>
            </w:rPr>
            <w:t>Justitiedepartementet</w:t>
          </w:r>
        </w:p>
        <w:p w14:paraId="01AE7DE6" w14:textId="4076BCA8" w:rsidR="005D393B" w:rsidRPr="005D393B" w:rsidRDefault="000159E4" w:rsidP="00340DE0">
          <w:pPr>
            <w:pStyle w:val="Sidhuvud"/>
          </w:pPr>
          <w:r w:rsidRPr="000159E4">
            <w:t>Justitie- och inrikesministern</w:t>
          </w:r>
        </w:p>
        <w:p w14:paraId="385CF80B" w14:textId="66ACC98A" w:rsidR="005D393B" w:rsidRDefault="005D393B" w:rsidP="005D393B"/>
        <w:p w14:paraId="28C6FB94" w14:textId="42D8AFE7" w:rsidR="001F2F90" w:rsidRPr="005D393B" w:rsidRDefault="001F2F90" w:rsidP="005D393B">
          <w:bookmarkStart w:id="1" w:name="_GoBack"/>
          <w:bookmarkEnd w:id="1"/>
        </w:p>
      </w:tc>
      <w:sdt>
        <w:sdtPr>
          <w:alias w:val="Recipient"/>
          <w:tag w:val="ccRKShow_Recipient"/>
          <w:id w:val="-28344517"/>
          <w:placeholder>
            <w:docPart w:val="A57564CFFB7C46A69814F4389713D23A"/>
          </w:placeholder>
          <w:dataBinding w:prefixMappings="xmlns:ns0='http://lp/documentinfo/RK' " w:xpath="/ns0:DocumentInfo[1]/ns0:BaseInfo[1]/ns0:Recipient[1]" w:storeItemID="{E48ECCF8-C8B0-4C8F-AAFB-BDAEDEFCD8C2}"/>
          <w:text w:multiLine="1"/>
        </w:sdtPr>
        <w:sdtEndPr/>
        <w:sdtContent>
          <w:tc>
            <w:tcPr>
              <w:tcW w:w="3170" w:type="dxa"/>
            </w:tcPr>
            <w:p w14:paraId="1E208A4B" w14:textId="77777777" w:rsidR="001F2F90" w:rsidRDefault="001F2F90" w:rsidP="00547B89">
              <w:pPr>
                <w:pStyle w:val="Sidhuvud"/>
              </w:pPr>
              <w:r>
                <w:t>Till riksdagen</w:t>
              </w:r>
            </w:p>
          </w:tc>
        </w:sdtContent>
      </w:sdt>
      <w:tc>
        <w:tcPr>
          <w:tcW w:w="1134" w:type="dxa"/>
        </w:tcPr>
        <w:p w14:paraId="61661964" w14:textId="77777777" w:rsidR="001F2F90" w:rsidRDefault="001F2F90" w:rsidP="003E6020">
          <w:pPr>
            <w:pStyle w:val="Sidhuvud"/>
          </w:pPr>
        </w:p>
      </w:tc>
    </w:tr>
  </w:tbl>
  <w:p w14:paraId="19C01DB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5F8B278C"/>
    <w:multiLevelType w:val="hybridMultilevel"/>
    <w:tmpl w:val="C2E082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5"/>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90"/>
    <w:rsid w:val="00000290"/>
    <w:rsid w:val="000017AC"/>
    <w:rsid w:val="00004D5C"/>
    <w:rsid w:val="00005F68"/>
    <w:rsid w:val="00006CA7"/>
    <w:rsid w:val="00012B00"/>
    <w:rsid w:val="00014EF6"/>
    <w:rsid w:val="0001576D"/>
    <w:rsid w:val="000159E4"/>
    <w:rsid w:val="00017197"/>
    <w:rsid w:val="0001725B"/>
    <w:rsid w:val="000203B0"/>
    <w:rsid w:val="00025992"/>
    <w:rsid w:val="00026711"/>
    <w:rsid w:val="0002708E"/>
    <w:rsid w:val="0003679E"/>
    <w:rsid w:val="00041EDC"/>
    <w:rsid w:val="000421FA"/>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02E"/>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51D43"/>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2F90"/>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4734"/>
    <w:rsid w:val="0025027A"/>
    <w:rsid w:val="00260D2D"/>
    <w:rsid w:val="00264503"/>
    <w:rsid w:val="00271D00"/>
    <w:rsid w:val="00275872"/>
    <w:rsid w:val="00281106"/>
    <w:rsid w:val="00282263"/>
    <w:rsid w:val="00282417"/>
    <w:rsid w:val="00282D27"/>
    <w:rsid w:val="00287F0D"/>
    <w:rsid w:val="00292420"/>
    <w:rsid w:val="00296B7A"/>
    <w:rsid w:val="002A6820"/>
    <w:rsid w:val="002B6849"/>
    <w:rsid w:val="002B78CE"/>
    <w:rsid w:val="002C5B48"/>
    <w:rsid w:val="002D2647"/>
    <w:rsid w:val="002D4298"/>
    <w:rsid w:val="002D4829"/>
    <w:rsid w:val="002E2C89"/>
    <w:rsid w:val="002E3609"/>
    <w:rsid w:val="002E4D3F"/>
    <w:rsid w:val="002E61A5"/>
    <w:rsid w:val="002E61C7"/>
    <w:rsid w:val="002F2620"/>
    <w:rsid w:val="002F3675"/>
    <w:rsid w:val="002F59E0"/>
    <w:rsid w:val="002F66A6"/>
    <w:rsid w:val="003050DB"/>
    <w:rsid w:val="00310561"/>
    <w:rsid w:val="00311D8C"/>
    <w:rsid w:val="0031273D"/>
    <w:rsid w:val="003128E2"/>
    <w:rsid w:val="00313ABC"/>
    <w:rsid w:val="003153D9"/>
    <w:rsid w:val="00321621"/>
    <w:rsid w:val="00323EF7"/>
    <w:rsid w:val="003240E1"/>
    <w:rsid w:val="00324E9B"/>
    <w:rsid w:val="00326C03"/>
    <w:rsid w:val="00327474"/>
    <w:rsid w:val="003277B5"/>
    <w:rsid w:val="00340DE0"/>
    <w:rsid w:val="00341F47"/>
    <w:rsid w:val="00342327"/>
    <w:rsid w:val="00347E11"/>
    <w:rsid w:val="00347E5A"/>
    <w:rsid w:val="003503DD"/>
    <w:rsid w:val="00350696"/>
    <w:rsid w:val="00350C92"/>
    <w:rsid w:val="003542C5"/>
    <w:rsid w:val="00365461"/>
    <w:rsid w:val="00370311"/>
    <w:rsid w:val="00380663"/>
    <w:rsid w:val="00380D9D"/>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4AC"/>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2AD"/>
    <w:rsid w:val="00491796"/>
    <w:rsid w:val="0049768A"/>
    <w:rsid w:val="004A66B1"/>
    <w:rsid w:val="004B1E7B"/>
    <w:rsid w:val="004B3029"/>
    <w:rsid w:val="004B35E7"/>
    <w:rsid w:val="004B63BF"/>
    <w:rsid w:val="004B66DA"/>
    <w:rsid w:val="004B696B"/>
    <w:rsid w:val="004B7DFF"/>
    <w:rsid w:val="004C0450"/>
    <w:rsid w:val="004C261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47C23"/>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C1AF3"/>
    <w:rsid w:val="005D07C2"/>
    <w:rsid w:val="005D208A"/>
    <w:rsid w:val="005D393B"/>
    <w:rsid w:val="005E2F29"/>
    <w:rsid w:val="005E400D"/>
    <w:rsid w:val="005E4E79"/>
    <w:rsid w:val="005E5CE7"/>
    <w:rsid w:val="005F08C5"/>
    <w:rsid w:val="00605718"/>
    <w:rsid w:val="00605C66"/>
    <w:rsid w:val="006175D7"/>
    <w:rsid w:val="006208E5"/>
    <w:rsid w:val="006226BB"/>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5510"/>
    <w:rsid w:val="00695D59"/>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340B"/>
    <w:rsid w:val="00716E22"/>
    <w:rsid w:val="007171AB"/>
    <w:rsid w:val="007213D0"/>
    <w:rsid w:val="00732599"/>
    <w:rsid w:val="00743E09"/>
    <w:rsid w:val="00744FCC"/>
    <w:rsid w:val="00750C93"/>
    <w:rsid w:val="00754E24"/>
    <w:rsid w:val="00757B3B"/>
    <w:rsid w:val="00773075"/>
    <w:rsid w:val="00773F36"/>
    <w:rsid w:val="0077416B"/>
    <w:rsid w:val="00776254"/>
    <w:rsid w:val="00777CFF"/>
    <w:rsid w:val="007815BC"/>
    <w:rsid w:val="00782B3F"/>
    <w:rsid w:val="00782E3C"/>
    <w:rsid w:val="007900CC"/>
    <w:rsid w:val="0079641B"/>
    <w:rsid w:val="00797A90"/>
    <w:rsid w:val="007A1856"/>
    <w:rsid w:val="007A1887"/>
    <w:rsid w:val="007A629C"/>
    <w:rsid w:val="007A6348"/>
    <w:rsid w:val="007B023C"/>
    <w:rsid w:val="007B27BD"/>
    <w:rsid w:val="007C44FF"/>
    <w:rsid w:val="007C7BDB"/>
    <w:rsid w:val="007D73AB"/>
    <w:rsid w:val="007D790E"/>
    <w:rsid w:val="007E2712"/>
    <w:rsid w:val="007E4A9C"/>
    <w:rsid w:val="007E5516"/>
    <w:rsid w:val="007E7EE2"/>
    <w:rsid w:val="007F06CA"/>
    <w:rsid w:val="0080228F"/>
    <w:rsid w:val="00804C1B"/>
    <w:rsid w:val="0081494F"/>
    <w:rsid w:val="008178E6"/>
    <w:rsid w:val="00820595"/>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2412"/>
    <w:rsid w:val="008C4538"/>
    <w:rsid w:val="008C562B"/>
    <w:rsid w:val="008C6717"/>
    <w:rsid w:val="008D2D6B"/>
    <w:rsid w:val="008D3090"/>
    <w:rsid w:val="008D4306"/>
    <w:rsid w:val="008D4508"/>
    <w:rsid w:val="008D4DC4"/>
    <w:rsid w:val="008D7CAF"/>
    <w:rsid w:val="008E02EE"/>
    <w:rsid w:val="008E2F93"/>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93FE4"/>
    <w:rsid w:val="009A0866"/>
    <w:rsid w:val="009A4D0A"/>
    <w:rsid w:val="009B2F70"/>
    <w:rsid w:val="009C1FCE"/>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052"/>
    <w:rsid w:val="00A3270B"/>
    <w:rsid w:val="00A3331F"/>
    <w:rsid w:val="00A379E4"/>
    <w:rsid w:val="00A43B02"/>
    <w:rsid w:val="00A44946"/>
    <w:rsid w:val="00A46B85"/>
    <w:rsid w:val="00A50585"/>
    <w:rsid w:val="00A506F1"/>
    <w:rsid w:val="00A5156E"/>
    <w:rsid w:val="00A53E57"/>
    <w:rsid w:val="00A548EA"/>
    <w:rsid w:val="00A56824"/>
    <w:rsid w:val="00A572DA"/>
    <w:rsid w:val="00A60D45"/>
    <w:rsid w:val="00A62D78"/>
    <w:rsid w:val="00A64B71"/>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1EEE"/>
    <w:rsid w:val="00B0234E"/>
    <w:rsid w:val="00B06751"/>
    <w:rsid w:val="00B149E2"/>
    <w:rsid w:val="00B2169D"/>
    <w:rsid w:val="00B21CBB"/>
    <w:rsid w:val="00B263C0"/>
    <w:rsid w:val="00B316CA"/>
    <w:rsid w:val="00B31BFB"/>
    <w:rsid w:val="00B3528F"/>
    <w:rsid w:val="00B357AB"/>
    <w:rsid w:val="00B405F8"/>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D7188"/>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12EF"/>
    <w:rsid w:val="00C32067"/>
    <w:rsid w:val="00C36E3A"/>
    <w:rsid w:val="00C37A77"/>
    <w:rsid w:val="00C41141"/>
    <w:rsid w:val="00C461E6"/>
    <w:rsid w:val="00C50771"/>
    <w:rsid w:val="00C508BE"/>
    <w:rsid w:val="00C623BF"/>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B7F22"/>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0811"/>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016C"/>
    <w:rsid w:val="00E93339"/>
    <w:rsid w:val="00E96532"/>
    <w:rsid w:val="00E973A0"/>
    <w:rsid w:val="00EA1688"/>
    <w:rsid w:val="00EA4C83"/>
    <w:rsid w:val="00EA62B5"/>
    <w:rsid w:val="00EC0A92"/>
    <w:rsid w:val="00EC1DA0"/>
    <w:rsid w:val="00EC329B"/>
    <w:rsid w:val="00EC3578"/>
    <w:rsid w:val="00EC5EB9"/>
    <w:rsid w:val="00EC71A6"/>
    <w:rsid w:val="00EC73EB"/>
    <w:rsid w:val="00ED592E"/>
    <w:rsid w:val="00ED6ABD"/>
    <w:rsid w:val="00ED72E1"/>
    <w:rsid w:val="00EE3C0F"/>
    <w:rsid w:val="00EE6810"/>
    <w:rsid w:val="00EF1601"/>
    <w:rsid w:val="00EF21FE"/>
    <w:rsid w:val="00EF2A7F"/>
    <w:rsid w:val="00EF307D"/>
    <w:rsid w:val="00EF4803"/>
    <w:rsid w:val="00EF5127"/>
    <w:rsid w:val="00F0352C"/>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0630"/>
    <w:rsid w:val="00F943C8"/>
    <w:rsid w:val="00F96B28"/>
    <w:rsid w:val="00FA1564"/>
    <w:rsid w:val="00FA41B4"/>
    <w:rsid w:val="00FA5DDD"/>
    <w:rsid w:val="00FA7644"/>
    <w:rsid w:val="00FB5D90"/>
    <w:rsid w:val="00FC021A"/>
    <w:rsid w:val="00FC069A"/>
    <w:rsid w:val="00FC08A9"/>
    <w:rsid w:val="00FD0B7B"/>
    <w:rsid w:val="00FD0F56"/>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BD9C27"/>
  <w15:docId w15:val="{6D07222B-95FE-49D5-863D-EE928544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87DCDFCFD549E6B8EF1F28A988848F"/>
        <w:category>
          <w:name w:val="Allmänt"/>
          <w:gallery w:val="placeholder"/>
        </w:category>
        <w:types>
          <w:type w:val="bbPlcHdr"/>
        </w:types>
        <w:behaviors>
          <w:behavior w:val="content"/>
        </w:behaviors>
        <w:guid w:val="{42FE9B3B-7782-4D35-B3F9-468FF6AD962C}"/>
      </w:docPartPr>
      <w:docPartBody>
        <w:p w:rsidR="00A84102" w:rsidRDefault="00A902D3" w:rsidP="00A902D3">
          <w:pPr>
            <w:pStyle w:val="C887DCDFCFD549E6B8EF1F28A988848F"/>
          </w:pPr>
          <w:r>
            <w:rPr>
              <w:rStyle w:val="Platshllartext"/>
            </w:rPr>
            <w:t xml:space="preserve"> </w:t>
          </w:r>
        </w:p>
      </w:docPartBody>
    </w:docPart>
    <w:docPart>
      <w:docPartPr>
        <w:name w:val="924D3D80702446F7BAE3C420976A5542"/>
        <w:category>
          <w:name w:val="Allmänt"/>
          <w:gallery w:val="placeholder"/>
        </w:category>
        <w:types>
          <w:type w:val="bbPlcHdr"/>
        </w:types>
        <w:behaviors>
          <w:behavior w:val="content"/>
        </w:behaviors>
        <w:guid w:val="{074D1500-1AD5-4BD9-9414-1DFCE853EBAF}"/>
      </w:docPartPr>
      <w:docPartBody>
        <w:p w:rsidR="00A84102" w:rsidRDefault="00A902D3" w:rsidP="00A902D3">
          <w:pPr>
            <w:pStyle w:val="924D3D80702446F7BAE3C420976A5542"/>
          </w:pPr>
          <w:r>
            <w:rPr>
              <w:rStyle w:val="Platshllartext"/>
            </w:rPr>
            <w:t xml:space="preserve"> </w:t>
          </w:r>
        </w:p>
      </w:docPartBody>
    </w:docPart>
    <w:docPart>
      <w:docPartPr>
        <w:name w:val="A57564CFFB7C46A69814F4389713D23A"/>
        <w:category>
          <w:name w:val="Allmänt"/>
          <w:gallery w:val="placeholder"/>
        </w:category>
        <w:types>
          <w:type w:val="bbPlcHdr"/>
        </w:types>
        <w:behaviors>
          <w:behavior w:val="content"/>
        </w:behaviors>
        <w:guid w:val="{940E541C-83D0-43D9-8F35-88D69675DB8E}"/>
      </w:docPartPr>
      <w:docPartBody>
        <w:p w:rsidR="00A84102" w:rsidRDefault="00A902D3" w:rsidP="00A902D3">
          <w:pPr>
            <w:pStyle w:val="A57564CFFB7C46A69814F4389713D23A"/>
          </w:pPr>
          <w:r>
            <w:rPr>
              <w:rStyle w:val="Platshllartext"/>
            </w:rPr>
            <w:t xml:space="preserve"> </w:t>
          </w:r>
        </w:p>
      </w:docPartBody>
    </w:docPart>
    <w:docPart>
      <w:docPartPr>
        <w:name w:val="70ABEEAA180E4309884F10FADB21D45A"/>
        <w:category>
          <w:name w:val="Allmänt"/>
          <w:gallery w:val="placeholder"/>
        </w:category>
        <w:types>
          <w:type w:val="bbPlcHdr"/>
        </w:types>
        <w:behaviors>
          <w:behavior w:val="content"/>
        </w:behaviors>
        <w:guid w:val="{ADD271B2-DC0A-4FFA-AE2B-EC3A8AE7CF5D}"/>
      </w:docPartPr>
      <w:docPartBody>
        <w:p w:rsidR="00A84102" w:rsidRDefault="00A902D3" w:rsidP="00A902D3">
          <w:pPr>
            <w:pStyle w:val="70ABEEAA180E4309884F10FADB21D45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D3"/>
    <w:rsid w:val="00A84102"/>
    <w:rsid w:val="00A902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48305990ADF40B187B69D55E65ADF7B">
    <w:name w:val="448305990ADF40B187B69D55E65ADF7B"/>
    <w:rsid w:val="00A902D3"/>
  </w:style>
  <w:style w:type="character" w:styleId="Platshllartext">
    <w:name w:val="Placeholder Text"/>
    <w:basedOn w:val="Standardstycketeckensnitt"/>
    <w:uiPriority w:val="99"/>
    <w:semiHidden/>
    <w:rsid w:val="00A902D3"/>
    <w:rPr>
      <w:noProof w:val="0"/>
      <w:color w:val="808080"/>
    </w:rPr>
  </w:style>
  <w:style w:type="paragraph" w:customStyle="1" w:styleId="786CEB81BC5E4DF98205B3F406D99E40">
    <w:name w:val="786CEB81BC5E4DF98205B3F406D99E40"/>
    <w:rsid w:val="00A902D3"/>
  </w:style>
  <w:style w:type="paragraph" w:customStyle="1" w:styleId="A0E1F023852940D0BAEB71F219F31586">
    <w:name w:val="A0E1F023852940D0BAEB71F219F31586"/>
    <w:rsid w:val="00A902D3"/>
  </w:style>
  <w:style w:type="paragraph" w:customStyle="1" w:styleId="BE0AC12F8D5F42E28F392F1703C8B32D">
    <w:name w:val="BE0AC12F8D5F42E28F392F1703C8B32D"/>
    <w:rsid w:val="00A902D3"/>
  </w:style>
  <w:style w:type="paragraph" w:customStyle="1" w:styleId="C887DCDFCFD549E6B8EF1F28A988848F">
    <w:name w:val="C887DCDFCFD549E6B8EF1F28A988848F"/>
    <w:rsid w:val="00A902D3"/>
  </w:style>
  <w:style w:type="paragraph" w:customStyle="1" w:styleId="924D3D80702446F7BAE3C420976A5542">
    <w:name w:val="924D3D80702446F7BAE3C420976A5542"/>
    <w:rsid w:val="00A902D3"/>
  </w:style>
  <w:style w:type="paragraph" w:customStyle="1" w:styleId="7B24AA3334E94C99899D6800FC51BA21">
    <w:name w:val="7B24AA3334E94C99899D6800FC51BA21"/>
    <w:rsid w:val="00A902D3"/>
  </w:style>
  <w:style w:type="paragraph" w:customStyle="1" w:styleId="EDB9C478AE4843E4A53CFDE154690E5F">
    <w:name w:val="EDB9C478AE4843E4A53CFDE154690E5F"/>
    <w:rsid w:val="00A902D3"/>
  </w:style>
  <w:style w:type="paragraph" w:customStyle="1" w:styleId="260776D036844449A08E63F3B2D0B0E9">
    <w:name w:val="260776D036844449A08E63F3B2D0B0E9"/>
    <w:rsid w:val="00A902D3"/>
  </w:style>
  <w:style w:type="paragraph" w:customStyle="1" w:styleId="3C3682C558E84DBFBE8B3566F9DA4712">
    <w:name w:val="3C3682C558E84DBFBE8B3566F9DA4712"/>
    <w:rsid w:val="00A902D3"/>
  </w:style>
  <w:style w:type="paragraph" w:customStyle="1" w:styleId="A57564CFFB7C46A69814F4389713D23A">
    <w:name w:val="A57564CFFB7C46A69814F4389713D23A"/>
    <w:rsid w:val="00A902D3"/>
  </w:style>
  <w:style w:type="paragraph" w:customStyle="1" w:styleId="FAFBF99AF60B449DA7E91E1CEFAC6114">
    <w:name w:val="FAFBF99AF60B449DA7E91E1CEFAC6114"/>
    <w:rsid w:val="00A902D3"/>
  </w:style>
  <w:style w:type="paragraph" w:customStyle="1" w:styleId="3559C13B28D548F8B26B5D8247165072">
    <w:name w:val="3559C13B28D548F8B26B5D8247165072"/>
    <w:rsid w:val="00A902D3"/>
  </w:style>
  <w:style w:type="paragraph" w:customStyle="1" w:styleId="6FFFCB703A2F47AC872FEDEEB1218984">
    <w:name w:val="6FFFCB703A2F47AC872FEDEEB1218984"/>
    <w:rsid w:val="00A902D3"/>
  </w:style>
  <w:style w:type="paragraph" w:customStyle="1" w:styleId="1CFFF0770AE44397AFDD72576F750EFA">
    <w:name w:val="1CFFF0770AE44397AFDD72576F750EFA"/>
    <w:rsid w:val="00A902D3"/>
  </w:style>
  <w:style w:type="paragraph" w:customStyle="1" w:styleId="17C850E6EF614519B02DEEF9386D273E">
    <w:name w:val="17C850E6EF614519B02DEEF9386D273E"/>
    <w:rsid w:val="00A902D3"/>
  </w:style>
  <w:style w:type="paragraph" w:customStyle="1" w:styleId="70ABEEAA180E4309884F10FADB21D45A">
    <w:name w:val="70ABEEAA180E4309884F10FADB21D45A"/>
    <w:rsid w:val="00A902D3"/>
  </w:style>
  <w:style w:type="paragraph" w:customStyle="1" w:styleId="CF561D7D73D3415788646E6074257CA7">
    <w:name w:val="CF561D7D73D3415788646E6074257CA7"/>
    <w:rsid w:val="00A90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2018-07-12T00:00:00</HeaderDate>
    <Office/>
    <Dnr>Ju2018/03522/POL</Dnr>
    <ParagrafNr/>
    <DocumentTitle/>
    <VisitingAddress/>
    <Extra1/>
    <Extra2/>
    <Extra3>Carina Ståhl Herrstedt</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AAEFD5259510FB479C5F0F432F67C4EC" ma:contentTypeVersion="7" ma:contentTypeDescription="Skapa ett nytt dokument." ma:contentTypeScope="" ma:versionID="f2059f69aaa77b3c65d9cfb9c361909a">
  <xsd:schema xmlns:xsd="http://www.w3.org/2001/XMLSchema" xmlns:xs="http://www.w3.org/2001/XMLSchema" xmlns:p="http://schemas.microsoft.com/office/2006/metadata/properties" xmlns:ns2="81d94a0f-8955-413a-8867-2e4247a9b956" targetNamespace="http://schemas.microsoft.com/office/2006/metadata/properties" ma:root="true" ma:fieldsID="8a4351a89a0e0966e86c0c7df7d7a34e" ns2:_="">
    <xsd:import namespace="81d94a0f-8955-413a-8867-2e4247a9b956"/>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94a0f-8955-413a-8867-2e4247a9b95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3d1b8cd5-ae66-4a30-a87a-73fe45f43bf4}" ma:internalName="TaxCatchAll" ma:showField="CatchAllData" ma:web="81d94a0f-8955-413a-8867-2e4247a9b95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3d1b8cd5-ae66-4a30-a87a-73fe45f43bf4}" ma:internalName="TaxCatchAllLabel" ma:readOnly="true" ma:showField="CatchAllDataLabel" ma:web="81d94a0f-8955-413a-8867-2e4247a9b956">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d9415dec-1ebd-4294-b0c0-fd4a417dab2e</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C1F8A-C5D5-4984-AF8D-364A2B92CD6C}"/>
</file>

<file path=customXml/itemProps2.xml><?xml version="1.0" encoding="utf-8"?>
<ds:datastoreItem xmlns:ds="http://schemas.openxmlformats.org/officeDocument/2006/customXml" ds:itemID="{E48ECCF8-C8B0-4C8F-AAFB-BDAEDEFCD8C2}"/>
</file>

<file path=customXml/itemProps3.xml><?xml version="1.0" encoding="utf-8"?>
<ds:datastoreItem xmlns:ds="http://schemas.openxmlformats.org/officeDocument/2006/customXml" ds:itemID="{1CA0A926-320B-4949-8FDA-0E67D2FF7722}"/>
</file>

<file path=customXml/itemProps4.xml><?xml version="1.0" encoding="utf-8"?>
<ds:datastoreItem xmlns:ds="http://schemas.openxmlformats.org/officeDocument/2006/customXml" ds:itemID="{02DD8056-DCB7-42AB-992C-C91F69CCD096}"/>
</file>

<file path=customXml/itemProps5.xml><?xml version="1.0" encoding="utf-8"?>
<ds:datastoreItem xmlns:ds="http://schemas.openxmlformats.org/officeDocument/2006/customXml" ds:itemID="{1CEBF16E-AABA-4540-9756-6FBD96538C15}"/>
</file>

<file path=customXml/itemProps6.xml><?xml version="1.0" encoding="utf-8"?>
<ds:datastoreItem xmlns:ds="http://schemas.openxmlformats.org/officeDocument/2006/customXml" ds:itemID="{DF1B52CF-ACE2-4AF0-9A83-4AA0C078E0A5}"/>
</file>

<file path=customXml/itemProps7.xml><?xml version="1.0" encoding="utf-8"?>
<ds:datastoreItem xmlns:ds="http://schemas.openxmlformats.org/officeDocument/2006/customXml" ds:itemID="{9DAB5B4E-B470-4CC0-8621-4095B7639971}"/>
</file>

<file path=customXml/itemProps8.xml><?xml version="1.0" encoding="utf-8"?>
<ds:datastoreItem xmlns:ds="http://schemas.openxmlformats.org/officeDocument/2006/customXml" ds:itemID="{33D55DF9-6F0B-45EC-9758-DF262B2B56E5}"/>
</file>

<file path=docProps/app.xml><?xml version="1.0" encoding="utf-8"?>
<Properties xmlns="http://schemas.openxmlformats.org/officeDocument/2006/extended-properties" xmlns:vt="http://schemas.openxmlformats.org/officeDocument/2006/docPropsVTypes">
  <Template>RK Basmall</Template>
  <TotalTime>0</TotalTime>
  <Pages>2</Pages>
  <Words>484</Words>
  <Characters>2571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Lundqvist</dc:creator>
  <cp:keywords/>
  <dc:description/>
  <cp:lastModifiedBy>Anna Fridh Welin</cp:lastModifiedBy>
  <cp:revision>2</cp:revision>
  <cp:lastPrinted>2018-07-04T11:26:00Z</cp:lastPrinted>
  <dcterms:created xsi:type="dcterms:W3CDTF">2018-07-11T06:57:00Z</dcterms:created>
  <dcterms:modified xsi:type="dcterms:W3CDTF">2018-07-11T06:57:00Z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aa3ccb30-0b9d-469b-aa8a-cf973d5862b4</vt:lpwstr>
  </property>
</Properties>
</file>