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A1BFF" w:rsidP="00DA0661">
      <w:pPr>
        <w:pStyle w:val="Title"/>
      </w:pPr>
      <w:bookmarkStart w:id="0" w:name="Start"/>
      <w:bookmarkEnd w:id="0"/>
      <w:r>
        <w:t xml:space="preserve">Svar på fråga 2020/21:3409 av </w:t>
      </w:r>
      <w:sdt>
        <w:sdtPr>
          <w:alias w:val="Frågeställare"/>
          <w:tag w:val="delete"/>
          <w:id w:val="-211816850"/>
          <w:placeholder>
            <w:docPart w:val="9C438CD23B8E478DB7040039F86DADE3"/>
          </w:placeholder>
          <w:dataBinding w:xpath="/ns0:DocumentInfo[1]/ns0:BaseInfo[1]/ns0:Extra3[1]" w:storeItemID="{92FC07D5-3B71-485A-B3B7-B551B9F32F4C}" w:prefixMappings="xmlns:ns0='http://lp/documentinfo/RK' "/>
          <w:text/>
        </w:sdtPr>
        <w:sdtContent>
          <w:r>
            <w:t xml:space="preserve">Björn Söder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E4FAA0CFD99425FA9AC45A4F8B26642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Antiras</w:t>
      </w:r>
      <w:r w:rsidR="0022183B">
        <w:t>is</w:t>
      </w:r>
      <w:r>
        <w:t>tmiljard</w:t>
      </w:r>
    </w:p>
    <w:p w:rsidR="00EA1BFF" w:rsidP="002749F7">
      <w:pPr>
        <w:pStyle w:val="BodyText"/>
      </w:pPr>
      <w:sdt>
        <w:sdtPr>
          <w:tag w:val="delete"/>
          <w:id w:val="541410710"/>
          <w:placeholder>
            <w:docPart w:val="AE72C5FDE88B4BEA837EBA2BE611D70F"/>
          </w:placeholder>
          <w:dataBinding w:xpath="/ns0:DocumentInfo[1]/ns0:BaseInfo[1]/ns0:Extra3[1]" w:storeItemID="{92FC07D5-3B71-485A-B3B7-B551B9F32F4C}" w:prefixMappings="xmlns:ns0='http://lp/documentinfo/RK' "/>
          <w:text/>
        </w:sdtPr>
        <w:sdtContent>
          <w:r>
            <w:t xml:space="preserve">Björn Söder </w:t>
          </w:r>
        </w:sdtContent>
      </w:sdt>
      <w:r>
        <w:t xml:space="preserve">har frågat kultur- och demokratiministern samt ministern med ansvar för idrottsfrågorna om hur </w:t>
      </w:r>
      <w:r w:rsidR="008A4FE3">
        <w:t>hon</w:t>
      </w:r>
      <w:r>
        <w:t xml:space="preserve"> ser på förslaget om en statlig antirasistmiljard och </w:t>
      </w:r>
      <w:r w:rsidR="00141D91">
        <w:t xml:space="preserve">om hon </w:t>
      </w:r>
      <w:r>
        <w:t>kommer att genomföra förslaget.</w:t>
      </w:r>
    </w:p>
    <w:p w:rsidR="00EA1BFF" w:rsidP="006A12F1">
      <w:pPr>
        <w:pStyle w:val="BodyText"/>
      </w:pPr>
      <w:r>
        <w:t>Arbetet inom regeringen är så fördelat att det är jag som ska svara på frågan.</w:t>
      </w:r>
    </w:p>
    <w:p w:rsidR="00141D91" w:rsidP="006A12F1">
      <w:pPr>
        <w:pStyle w:val="BodyText"/>
      </w:pPr>
      <w:r w:rsidRPr="006231AD">
        <w:t>Rasism</w:t>
      </w:r>
      <w:r>
        <w:t>en</w:t>
      </w:r>
      <w:r w:rsidRPr="006231AD">
        <w:t xml:space="preserve"> har ingen plats i Sverige</w:t>
      </w:r>
      <w:r w:rsidR="0022183B">
        <w:t xml:space="preserve">. </w:t>
      </w:r>
      <w:r>
        <w:t xml:space="preserve">Regeringen kommer </w:t>
      </w:r>
      <w:r>
        <w:t xml:space="preserve">därför att </w:t>
      </w:r>
      <w:r>
        <w:t xml:space="preserve">fortsätta arbetet </w:t>
      </w:r>
      <w:r>
        <w:t xml:space="preserve">med </w:t>
      </w:r>
      <w:r>
        <w:t xml:space="preserve">att bekämpa </w:t>
      </w:r>
      <w:r>
        <w:t xml:space="preserve">rasismen vilka uttryck den än tar sig. </w:t>
      </w:r>
      <w:r w:rsidR="00A964A0">
        <w:t>A</w:t>
      </w:r>
      <w:r w:rsidR="005C68DE">
        <w:t>rbetet bedrivs</w:t>
      </w:r>
      <w:r w:rsidR="00A964A0">
        <w:t xml:space="preserve"> </w:t>
      </w:r>
      <w:r w:rsidR="005C68DE">
        <w:t xml:space="preserve">inom ramen för </w:t>
      </w:r>
      <w:r>
        <w:t>den</w:t>
      </w:r>
      <w:r w:rsidRPr="006231AD">
        <w:t xml:space="preserve"> nationella plan</w:t>
      </w:r>
      <w:r>
        <w:t>en</w:t>
      </w:r>
      <w:r w:rsidRPr="006231AD">
        <w:t xml:space="preserve"> mot rasism, liknande former av fientlighet och hatbrott</w:t>
      </w:r>
      <w:r w:rsidR="000838BE">
        <w:t xml:space="preserve">. </w:t>
      </w:r>
      <w:r w:rsidR="00F526C1">
        <w:t xml:space="preserve">Det är också med utgångspunkt i denna som regeringens förslag till åtgärder tas fram. </w:t>
      </w:r>
      <w:r w:rsidRPr="008F2228" w:rsidR="008F2228">
        <w:t>Inget förslag om en ”antirasistmiljard” har inkommit till regeringen och något sådant förslag bereds inte heller inom Regeringskansliet</w:t>
      </w:r>
      <w:r w:rsidR="00090B8C">
        <w:t>.</w:t>
      </w:r>
    </w:p>
    <w:p w:rsidR="00EA1BFF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28417B39C2F417D980086BB9C42C725"/>
          </w:placeholder>
          <w:dataBinding w:xpath="/ns0:DocumentInfo[1]/ns0:BaseInfo[1]/ns0:HeaderDate[1]" w:storeItemID="{92FC07D5-3B71-485A-B3B7-B551B9F32F4C}" w:prefixMappings="xmlns:ns0='http://lp/documentinfo/RK' "/>
          <w:date w:fullDate="2021-08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231AD">
            <w:t>18 augusti 2021</w:t>
          </w:r>
        </w:sdtContent>
      </w:sdt>
    </w:p>
    <w:p w:rsidR="00EA1BFF" w:rsidP="00471B06">
      <w:pPr>
        <w:pStyle w:val="Brdtextutanavstnd"/>
      </w:pPr>
    </w:p>
    <w:p w:rsidR="00EA1BFF" w:rsidP="00471B06">
      <w:pPr>
        <w:pStyle w:val="Brdtextutanavstnd"/>
      </w:pPr>
    </w:p>
    <w:p w:rsidR="00EA1BF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01FEB4B899444A8B9DBB9A828FA76B7"/>
        </w:placeholder>
        <w:dataBinding w:xpath="/ns0:DocumentInfo[1]/ns0:BaseInfo[1]/ns0:TopSender[1]" w:storeItemID="{92FC07D5-3B71-485A-B3B7-B551B9F32F4C}" w:prefixMappings="xmlns:ns0='http://lp/documentinfo/RK' "/>
        <w:comboBox w:lastValue="Jämställdhets- och bostadsminister med ansvar för stadsutveckling och arbetet mot segregation och diskriminering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EA1BFF" w:rsidP="00422A41">
          <w:pPr>
            <w:pStyle w:val="BodyText"/>
          </w:pPr>
          <w:r>
            <w:rPr>
              <w:rStyle w:val="DefaultParagraphFont"/>
            </w:rPr>
            <w:t>Märta Stenevi</w:t>
          </w:r>
        </w:p>
      </w:sdtContent>
    </w:sdt>
    <w:p w:rsidR="00EA1BFF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A1B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A1BFF" w:rsidRPr="007D73AB" w:rsidP="00340DE0">
          <w:pPr>
            <w:pStyle w:val="Header"/>
          </w:pPr>
        </w:p>
      </w:tc>
      <w:tc>
        <w:tcPr>
          <w:tcW w:w="1134" w:type="dxa"/>
        </w:tcPr>
        <w:p w:rsidR="00EA1B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A1B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A1BFF" w:rsidRPr="00710A6C" w:rsidP="00EE3C0F">
          <w:pPr>
            <w:pStyle w:val="Header"/>
            <w:rPr>
              <w:b/>
            </w:rPr>
          </w:pPr>
        </w:p>
        <w:p w:rsidR="00EA1BFF" w:rsidP="00EE3C0F">
          <w:pPr>
            <w:pStyle w:val="Header"/>
          </w:pPr>
        </w:p>
        <w:p w:rsidR="00EA1BFF" w:rsidP="00EE3C0F">
          <w:pPr>
            <w:pStyle w:val="Header"/>
          </w:pPr>
        </w:p>
        <w:p w:rsidR="00EA1B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19A3F98D1B64297A8555BF9B75C87C2"/>
            </w:placeholder>
            <w:dataBinding w:xpath="/ns0:DocumentInfo[1]/ns0:BaseInfo[1]/ns0:Dnr[1]" w:storeItemID="{92FC07D5-3B71-485A-B3B7-B551B9F32F4C}" w:prefixMappings="xmlns:ns0='http://lp/documentinfo/RK' "/>
            <w:text/>
          </w:sdtPr>
          <w:sdtContent>
            <w:p w:rsidR="00EA1BFF" w:rsidP="00EE3C0F">
              <w:pPr>
                <w:pStyle w:val="Header"/>
              </w:pPr>
              <w:r w:rsidRPr="00B1241E">
                <w:t>A2021/01573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CF2092B47640E4BE896C2811F28998"/>
            </w:placeholder>
            <w:showingPlcHdr/>
            <w:dataBinding w:xpath="/ns0:DocumentInfo[1]/ns0:BaseInfo[1]/ns0:DocNumber[1]" w:storeItemID="{92FC07D5-3B71-485A-B3B7-B551B9F32F4C}" w:prefixMappings="xmlns:ns0='http://lp/documentinfo/RK' "/>
            <w:text/>
          </w:sdtPr>
          <w:sdtContent>
            <w:p w:rsidR="00EA1B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A1BFF" w:rsidP="00EE3C0F">
          <w:pPr>
            <w:pStyle w:val="Header"/>
          </w:pPr>
        </w:p>
      </w:tc>
      <w:tc>
        <w:tcPr>
          <w:tcW w:w="1134" w:type="dxa"/>
        </w:tcPr>
        <w:p w:rsidR="00EA1BFF" w:rsidP="0094502D">
          <w:pPr>
            <w:pStyle w:val="Header"/>
          </w:pPr>
        </w:p>
        <w:p w:rsidR="00EA1B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4BDB9D54EF4304A148B79A16D5920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A1BFF" w:rsidRPr="00EA1BFF" w:rsidP="00340DE0">
              <w:pPr>
                <w:pStyle w:val="Header"/>
                <w:rPr>
                  <w:b/>
                </w:rPr>
              </w:pPr>
              <w:r w:rsidRPr="00EA1BFF">
                <w:rPr>
                  <w:b/>
                </w:rPr>
                <w:t>Arbetsmarknadsdepartementet</w:t>
              </w:r>
            </w:p>
            <w:p w:rsidR="00F70599" w:rsidP="00340DE0">
              <w:pPr>
                <w:pStyle w:val="Header"/>
              </w:pPr>
              <w:r w:rsidRPr="00EA1BFF">
                <w:t>Jämställdhets- och bostadsminister med ansvar för stadsutveckling och arbetet mot segregation och diskriminering</w:t>
              </w:r>
            </w:p>
            <w:p w:rsidR="00EA1BF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6E496FA6F94F1EB517737E6E509079"/>
          </w:placeholder>
          <w:dataBinding w:xpath="/ns0:DocumentInfo[1]/ns0:BaseInfo[1]/ns0:Recipient[1]" w:storeItemID="{92FC07D5-3B71-485A-B3B7-B551B9F32F4C}" w:prefixMappings="xmlns:ns0='http://lp/documentinfo/RK' "/>
          <w:text w:multiLine="1"/>
        </w:sdtPr>
        <w:sdtContent>
          <w:tc>
            <w:tcPr>
              <w:tcW w:w="3170" w:type="dxa"/>
            </w:tcPr>
            <w:p w:rsidR="00EA1B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A1B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9A3F98D1B64297A8555BF9B75C8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34E54-E43C-4D6F-8C15-4819A05D4CE0}"/>
      </w:docPartPr>
      <w:docPartBody>
        <w:p w:rsidR="004A7A56" w:rsidP="00974888">
          <w:pPr>
            <w:pStyle w:val="E19A3F98D1B64297A8555BF9B75C87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F2092B47640E4BE896C2811F28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0797-DF59-4037-BF69-B8162AE28D4A}"/>
      </w:docPartPr>
      <w:docPartBody>
        <w:p w:rsidR="004A7A56" w:rsidP="00974888">
          <w:pPr>
            <w:pStyle w:val="47CF2092B47640E4BE896C2811F289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4BDB9D54EF4304A148B79A16D59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FF5C8-D079-48FA-B764-EDF9DE80F00A}"/>
      </w:docPartPr>
      <w:docPartBody>
        <w:p w:rsidR="004A7A56" w:rsidP="00974888">
          <w:pPr>
            <w:pStyle w:val="A64BDB9D54EF4304A148B79A16D592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6E496FA6F94F1EB517737E6E509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DB702-678F-4CDC-BFC6-81E781F19DC4}"/>
      </w:docPartPr>
      <w:docPartBody>
        <w:p w:rsidR="004A7A56" w:rsidP="00974888">
          <w:pPr>
            <w:pStyle w:val="656E496FA6F94F1EB517737E6E5090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438CD23B8E478DB7040039F86DA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8D5A0-EFE0-48F7-9854-3DDC04FB978B}"/>
      </w:docPartPr>
      <w:docPartBody>
        <w:p w:rsidR="004A7A56" w:rsidP="00974888">
          <w:pPr>
            <w:pStyle w:val="9C438CD23B8E478DB7040039F86DADE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E4FAA0CFD99425FA9AC45A4F8B26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460B3-CC64-48C3-927C-3FFE7F27CE48}"/>
      </w:docPartPr>
      <w:docPartBody>
        <w:p w:rsidR="004A7A56" w:rsidP="00974888">
          <w:pPr>
            <w:pStyle w:val="7E4FAA0CFD99425FA9AC45A4F8B2664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E72C5FDE88B4BEA837EBA2BE611D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C6112-8198-4D44-8130-8D92E3FE45DC}"/>
      </w:docPartPr>
      <w:docPartBody>
        <w:p w:rsidR="004A7A56" w:rsidP="00974888">
          <w:pPr>
            <w:pStyle w:val="AE72C5FDE88B4BEA837EBA2BE611D70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28417B39C2F417D980086BB9C42C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949CA-7066-40E2-86FF-A7406B31BF9C}"/>
      </w:docPartPr>
      <w:docPartBody>
        <w:p w:rsidR="004A7A56" w:rsidP="00974888">
          <w:pPr>
            <w:pStyle w:val="428417B39C2F417D980086BB9C42C72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01FEB4B899444A8B9DBB9A828FA7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1FC1A-6472-41D6-850A-C4BE9319E623}"/>
      </w:docPartPr>
      <w:docPartBody>
        <w:p w:rsidR="004A7A56" w:rsidP="00974888">
          <w:pPr>
            <w:pStyle w:val="501FEB4B899444A8B9DBB9A828FA76B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59685B6FC40D9832C8AB9E5B905D1">
    <w:name w:val="96459685B6FC40D9832C8AB9E5B905D1"/>
    <w:rsid w:val="00974888"/>
  </w:style>
  <w:style w:type="character" w:styleId="PlaceholderText">
    <w:name w:val="Placeholder Text"/>
    <w:basedOn w:val="DefaultParagraphFont"/>
    <w:uiPriority w:val="99"/>
    <w:semiHidden/>
    <w:rsid w:val="00974888"/>
    <w:rPr>
      <w:noProof w:val="0"/>
      <w:color w:val="808080"/>
    </w:rPr>
  </w:style>
  <w:style w:type="paragraph" w:customStyle="1" w:styleId="832BB17A5F4443528E98A112C948CB5C">
    <w:name w:val="832BB17A5F4443528E98A112C948CB5C"/>
    <w:rsid w:val="00974888"/>
  </w:style>
  <w:style w:type="paragraph" w:customStyle="1" w:styleId="BB5CCED125D14E78B3B3055F740E20F4">
    <w:name w:val="BB5CCED125D14E78B3B3055F740E20F4"/>
    <w:rsid w:val="00974888"/>
  </w:style>
  <w:style w:type="paragraph" w:customStyle="1" w:styleId="78F68EC6A6444872B1ABE8AE434C0E98">
    <w:name w:val="78F68EC6A6444872B1ABE8AE434C0E98"/>
    <w:rsid w:val="00974888"/>
  </w:style>
  <w:style w:type="paragraph" w:customStyle="1" w:styleId="E19A3F98D1B64297A8555BF9B75C87C2">
    <w:name w:val="E19A3F98D1B64297A8555BF9B75C87C2"/>
    <w:rsid w:val="00974888"/>
  </w:style>
  <w:style w:type="paragraph" w:customStyle="1" w:styleId="47CF2092B47640E4BE896C2811F28998">
    <w:name w:val="47CF2092B47640E4BE896C2811F28998"/>
    <w:rsid w:val="00974888"/>
  </w:style>
  <w:style w:type="paragraph" w:customStyle="1" w:styleId="8C1EC4A9FF8146379B94A80B4A16A35A">
    <w:name w:val="8C1EC4A9FF8146379B94A80B4A16A35A"/>
    <w:rsid w:val="00974888"/>
  </w:style>
  <w:style w:type="paragraph" w:customStyle="1" w:styleId="585A6AAD4CFF4396BCB456E024E07F2B">
    <w:name w:val="585A6AAD4CFF4396BCB456E024E07F2B"/>
    <w:rsid w:val="00974888"/>
  </w:style>
  <w:style w:type="paragraph" w:customStyle="1" w:styleId="2188F867FE5F409991010C26B9E72410">
    <w:name w:val="2188F867FE5F409991010C26B9E72410"/>
    <w:rsid w:val="00974888"/>
  </w:style>
  <w:style w:type="paragraph" w:customStyle="1" w:styleId="A64BDB9D54EF4304A148B79A16D59203">
    <w:name w:val="A64BDB9D54EF4304A148B79A16D59203"/>
    <w:rsid w:val="00974888"/>
  </w:style>
  <w:style w:type="paragraph" w:customStyle="1" w:styleId="656E496FA6F94F1EB517737E6E509079">
    <w:name w:val="656E496FA6F94F1EB517737E6E509079"/>
    <w:rsid w:val="00974888"/>
  </w:style>
  <w:style w:type="paragraph" w:customStyle="1" w:styleId="47CF2092B47640E4BE896C2811F289981">
    <w:name w:val="47CF2092B47640E4BE896C2811F289981"/>
    <w:rsid w:val="009748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4BDB9D54EF4304A148B79A16D592031">
    <w:name w:val="A64BDB9D54EF4304A148B79A16D592031"/>
    <w:rsid w:val="009748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438CD23B8E478DB7040039F86DADE3">
    <w:name w:val="9C438CD23B8E478DB7040039F86DADE3"/>
    <w:rsid w:val="00974888"/>
  </w:style>
  <w:style w:type="paragraph" w:customStyle="1" w:styleId="7E4FAA0CFD99425FA9AC45A4F8B26642">
    <w:name w:val="7E4FAA0CFD99425FA9AC45A4F8B26642"/>
    <w:rsid w:val="00974888"/>
  </w:style>
  <w:style w:type="paragraph" w:customStyle="1" w:styleId="6ED467BF8D30482AAC3D418743B827CF">
    <w:name w:val="6ED467BF8D30482AAC3D418743B827CF"/>
    <w:rsid w:val="00974888"/>
  </w:style>
  <w:style w:type="paragraph" w:customStyle="1" w:styleId="B6DC5072AB6543C3A56AF903084F3F01">
    <w:name w:val="B6DC5072AB6543C3A56AF903084F3F01"/>
    <w:rsid w:val="00974888"/>
  </w:style>
  <w:style w:type="paragraph" w:customStyle="1" w:styleId="AE72C5FDE88B4BEA837EBA2BE611D70F">
    <w:name w:val="AE72C5FDE88B4BEA837EBA2BE611D70F"/>
    <w:rsid w:val="00974888"/>
  </w:style>
  <w:style w:type="paragraph" w:customStyle="1" w:styleId="4AEF00620CCC4C4AA533A9035393F8C2">
    <w:name w:val="4AEF00620CCC4C4AA533A9035393F8C2"/>
    <w:rsid w:val="00974888"/>
  </w:style>
  <w:style w:type="paragraph" w:customStyle="1" w:styleId="EDEA69B007A04E5E853F41340E299755">
    <w:name w:val="EDEA69B007A04E5E853F41340E299755"/>
    <w:rsid w:val="00974888"/>
  </w:style>
  <w:style w:type="paragraph" w:customStyle="1" w:styleId="428417B39C2F417D980086BB9C42C725">
    <w:name w:val="428417B39C2F417D980086BB9C42C725"/>
    <w:rsid w:val="00974888"/>
  </w:style>
  <w:style w:type="paragraph" w:customStyle="1" w:styleId="501FEB4B899444A8B9DBB9A828FA76B7">
    <w:name w:val="501FEB4B899444A8B9DBB9A828FA76B7"/>
    <w:rsid w:val="00974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9abb1668-a39a-48c4-9837-182c2f6361c0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Jämställdhets- och bostadsminister med ansvar för stadsutveckling och arbetet mot segregation och diskriminering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2021-08-18T00:00:00</HeaderDate>
    <Office/>
    <Dnr>A2021/01573</Dnr>
    <ParagrafNr/>
    <DocumentTitle/>
    <VisitingAddress/>
    <Extra1/>
    <Extra2/>
    <Extra3>Björn Söder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0A2F-6398-423B-8246-8A3BAE5CC323}"/>
</file>

<file path=customXml/itemProps2.xml><?xml version="1.0" encoding="utf-8"?>
<ds:datastoreItem xmlns:ds="http://schemas.openxmlformats.org/officeDocument/2006/customXml" ds:itemID="{60788284-F890-410F-9042-9FAEA9B9926F}"/>
</file>

<file path=customXml/itemProps3.xml><?xml version="1.0" encoding="utf-8"?>
<ds:datastoreItem xmlns:ds="http://schemas.openxmlformats.org/officeDocument/2006/customXml" ds:itemID="{95DC7227-6D53-49E6-BC6D-73605A8F15DB}"/>
</file>

<file path=customXml/itemProps4.xml><?xml version="1.0" encoding="utf-8"?>
<ds:datastoreItem xmlns:ds="http://schemas.openxmlformats.org/officeDocument/2006/customXml" ds:itemID="{92FC07D5-3B71-485A-B3B7-B551B9F32F4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3409 av Björn Söder (SD) Antirasistmiljard.docx</dc:title>
  <cp:revision>2</cp:revision>
  <dcterms:created xsi:type="dcterms:W3CDTF">2021-08-18T08:36:00Z</dcterms:created>
  <dcterms:modified xsi:type="dcterms:W3CDTF">2021-08-18T08:36:00Z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dfae0f35-1eb6-4c6d-a41a-775a0587dee1</vt:lpwstr>
  </property>
</Properties>
</file>