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177D2" w:rsidP="00DA0661">
      <w:pPr>
        <w:pStyle w:val="Title"/>
      </w:pPr>
      <w:bookmarkStart w:id="0" w:name="Start"/>
      <w:bookmarkEnd w:id="0"/>
      <w:r>
        <w:t>Svar på fråga 2021/22:1142 av Patrik Jönsson (SD)</w:t>
      </w:r>
      <w:r>
        <w:br/>
        <w:t>SJ:s inställda avgångar</w:t>
      </w:r>
    </w:p>
    <w:p w:rsidR="00705073" w:rsidP="006A12F1">
      <w:pPr>
        <w:pStyle w:val="BodyText"/>
      </w:pPr>
      <w:r>
        <w:t xml:space="preserve">Patrik Jönsson har frågat infrastrukturministern hur </w:t>
      </w:r>
      <w:r w:rsidR="0004428F">
        <w:t>han</w:t>
      </w:r>
      <w:r>
        <w:t xml:space="preserve"> avser att agera för att SJ ska minimera antalet inställda avgångar.</w:t>
      </w:r>
    </w:p>
    <w:p w:rsidR="008177D2" w:rsidP="006A12F1">
      <w:pPr>
        <w:pStyle w:val="BodyText"/>
      </w:pPr>
      <w:r>
        <w:t>Arbetet inom regeringen är så fördelat att det är jag som ska svara på frågan.</w:t>
      </w:r>
    </w:p>
    <w:p w:rsidR="008177D2" w:rsidP="008177D2">
      <w:pPr>
        <w:pStyle w:val="BodyText"/>
        <w:rPr>
          <w:rFonts w:ascii="Garamond" w:hAnsi="Garamond"/>
          <w:color w:val="FF0000"/>
        </w:rPr>
      </w:pPr>
      <w:bookmarkStart w:id="1" w:name="_Hlk66908185"/>
      <w:r w:rsidRPr="00A61669">
        <w:rPr>
          <w:rFonts w:ascii="Garamond" w:hAnsi="Garamond"/>
        </w:rPr>
        <w:t>Tillg</w:t>
      </w:r>
      <w:r w:rsidRPr="00A61669">
        <w:t>ä</w:t>
      </w:r>
      <w:r w:rsidRPr="00A61669">
        <w:rPr>
          <w:rFonts w:ascii="Garamond" w:hAnsi="Garamond"/>
        </w:rPr>
        <w:t>ngliga och klimatsmarta transporter med t</w:t>
      </w:r>
      <w:r w:rsidRPr="00A61669">
        <w:t>å</w:t>
      </w:r>
      <w:r w:rsidRPr="00A61669">
        <w:rPr>
          <w:rFonts w:ascii="Garamond" w:hAnsi="Garamond"/>
        </w:rPr>
        <w:t xml:space="preserve">g eller kollektivtrafik </w:t>
      </w:r>
      <w:r w:rsidRPr="00A61669">
        <w:t>ä</w:t>
      </w:r>
      <w:r w:rsidRPr="00A61669">
        <w:rPr>
          <w:rFonts w:ascii="Garamond" w:hAnsi="Garamond"/>
        </w:rPr>
        <w:t>r en viktig del i att n</w:t>
      </w:r>
      <w:r w:rsidRPr="00A61669">
        <w:t>å</w:t>
      </w:r>
      <w:r w:rsidRPr="00A61669">
        <w:rPr>
          <w:rFonts w:ascii="Garamond" w:hAnsi="Garamond"/>
        </w:rPr>
        <w:t xml:space="preserve"> regeringens h</w:t>
      </w:r>
      <w:r w:rsidRPr="00A61669">
        <w:t>ö</w:t>
      </w:r>
      <w:r w:rsidRPr="00A61669">
        <w:rPr>
          <w:rFonts w:ascii="Garamond" w:hAnsi="Garamond"/>
        </w:rPr>
        <w:t>gt st</w:t>
      </w:r>
      <w:r w:rsidRPr="00A61669">
        <w:t>ä</w:t>
      </w:r>
      <w:r w:rsidRPr="00A61669">
        <w:rPr>
          <w:rFonts w:ascii="Garamond" w:hAnsi="Garamond"/>
        </w:rPr>
        <w:t>llda klimat- och milj</w:t>
      </w:r>
      <w:r w:rsidRPr="00A61669">
        <w:t>ö</w:t>
      </w:r>
      <w:r w:rsidRPr="00A61669">
        <w:rPr>
          <w:rFonts w:ascii="Garamond" w:hAnsi="Garamond"/>
        </w:rPr>
        <w:t>m</w:t>
      </w:r>
      <w:r w:rsidRPr="00A61669">
        <w:t>å</w:t>
      </w:r>
      <w:r w:rsidRPr="00A61669">
        <w:rPr>
          <w:rFonts w:ascii="Garamond" w:hAnsi="Garamond"/>
        </w:rPr>
        <w:t>l och en f</w:t>
      </w:r>
      <w:r w:rsidRPr="00A61669">
        <w:t>ö</w:t>
      </w:r>
      <w:r w:rsidRPr="00A61669">
        <w:rPr>
          <w:rFonts w:ascii="Garamond" w:hAnsi="Garamond"/>
        </w:rPr>
        <w:t>ruts</w:t>
      </w:r>
      <w:r w:rsidRPr="00A61669">
        <w:t>ä</w:t>
      </w:r>
      <w:r w:rsidRPr="00A61669">
        <w:rPr>
          <w:rFonts w:ascii="Garamond" w:hAnsi="Garamond"/>
        </w:rPr>
        <w:t>ttning f</w:t>
      </w:r>
      <w:r w:rsidRPr="00A61669">
        <w:t>ö</w:t>
      </w:r>
      <w:r w:rsidRPr="00A61669">
        <w:rPr>
          <w:rFonts w:ascii="Garamond" w:hAnsi="Garamond"/>
        </w:rPr>
        <w:t>r m</w:t>
      </w:r>
      <w:r w:rsidRPr="00A61669">
        <w:t>å</w:t>
      </w:r>
      <w:r w:rsidRPr="00A61669">
        <w:rPr>
          <w:rFonts w:ascii="Garamond" w:hAnsi="Garamond"/>
        </w:rPr>
        <w:t>nga att kunna ta sig till jobb och skola</w:t>
      </w:r>
      <w:r>
        <w:rPr>
          <w:rFonts w:ascii="Garamond" w:hAnsi="Garamond"/>
        </w:rPr>
        <w:t xml:space="preserve">. </w:t>
      </w:r>
      <w:r>
        <w:rPr>
          <w:rFonts w:ascii="Garamond"/>
        </w:rPr>
        <w:t>De inställda avgångarna</w:t>
      </w:r>
      <w:r w:rsidR="00133001">
        <w:rPr>
          <w:rFonts w:ascii="Garamond"/>
        </w:rPr>
        <w:t xml:space="preserve"> </w:t>
      </w:r>
      <w:r w:rsidR="004B436A">
        <w:rPr>
          <w:rFonts w:ascii="Garamond"/>
        </w:rPr>
        <w:t xml:space="preserve">i vinter </w:t>
      </w:r>
      <w:r>
        <w:rPr>
          <w:rFonts w:ascii="Garamond"/>
        </w:rPr>
        <w:t xml:space="preserve">har tyvärr fått </w:t>
      </w:r>
      <w:r w:rsidRPr="00A61669">
        <w:rPr>
          <w:rFonts w:ascii="Garamond"/>
        </w:rPr>
        <w:t>konsekvenser och orsakat problem för de resenärer som är beroende av en tillförlitlig tågtrafik.</w:t>
      </w:r>
      <w:r w:rsidRPr="00A61669">
        <w:rPr>
          <w:rFonts w:ascii="Garamond" w:hAnsi="Garamond"/>
        </w:rPr>
        <w:t xml:space="preserve"> </w:t>
      </w:r>
    </w:p>
    <w:p w:rsidR="008177D2" w:rsidP="006A12F1">
      <w:pPr>
        <w:pStyle w:val="BodyText"/>
      </w:pPr>
      <w:bookmarkEnd w:id="1"/>
      <w:r w:rsidRPr="009343D9">
        <w:t xml:space="preserve">SJ AB ska som alla statligt ägda bolag agera föredömligt och på ett sätt som gör att de åtnjuter offentligt förtroende. SJ AB har </w:t>
      </w:r>
      <w:r w:rsidRPr="004B436A" w:rsidR="004B436A">
        <w:t>sedan problemen med inkörning av nytt planeringssystem uppstod arbetat hårt med att lösa den uppkomna situationen och har nyligen informerat Näringsdepartementet att inga avgångar idag ställs in på grund av det nya planeringssystemet. Däremot har SJ AB precis som resten av samhället påverkats av höga sjukskrivningstal med anledning av pågående smittspridning och som följd beslutat att reducera trafiken.</w:t>
      </w:r>
      <w:r w:rsidR="00CA3572">
        <w:t xml:space="preserve"> </w:t>
      </w:r>
      <w:r w:rsidRPr="009343D9">
        <w:t>Frågor om SJ AB:s operativa verksamhet och åtgärder för att säkerställa trafik av god kvalitet är operativa frågor och således för SJ AB:s ledning och styrelse att hantera.</w:t>
      </w:r>
      <w:r>
        <w:t xml:space="preserve"> Jag kommer att </w:t>
      </w:r>
      <w:r w:rsidR="008F4026">
        <w:t xml:space="preserve">fortsätta </w:t>
      </w:r>
      <w:r>
        <w:t xml:space="preserve">följa frågorna inom ramen för min löpande dialog med bolaget.  </w:t>
      </w:r>
    </w:p>
    <w:p w:rsidR="00CA3572" w:rsidP="006A12F1">
      <w:pPr>
        <w:pStyle w:val="BodyText"/>
      </w:pPr>
    </w:p>
    <w:p w:rsidR="00705073" w:rsidP="006A12F1">
      <w:pPr>
        <w:pStyle w:val="BodyText"/>
      </w:pPr>
    </w:p>
    <w:p w:rsidR="008177D2" w:rsidP="006A12F1">
      <w:pPr>
        <w:pStyle w:val="BodyText"/>
      </w:pPr>
      <w:r>
        <w:t xml:space="preserve">Stockholm den </w:t>
      </w:r>
      <w:sdt>
        <w:sdtPr>
          <w:id w:val="2032990546"/>
          <w:placeholder>
            <w:docPart w:val="D19EC11EA57B4A2E9E090AB18C52ED9C"/>
          </w:placeholder>
          <w:dataBinding w:xpath="/ns0:DocumentInfo[1]/ns0:BaseInfo[1]/ns0:HeaderDate[1]" w:storeItemID="{01A5669E-897B-4201-A16C-7353065918E0}" w:prefixMappings="xmlns:ns0='http://lp/documentinfo/RK' "/>
          <w:date w:fullDate="2022-03-02T00:00:00Z">
            <w:dateFormat w:val="d MMMM yyyy"/>
            <w:lid w:val="sv-SE"/>
            <w:storeMappedDataAs w:val="dateTime"/>
            <w:calendar w:val="gregorian"/>
          </w:date>
        </w:sdtPr>
        <w:sdtContent>
          <w:r w:rsidR="0004428F">
            <w:t>2 mars 2022</w:t>
          </w:r>
        </w:sdtContent>
      </w:sdt>
    </w:p>
    <w:p w:rsidR="008177D2" w:rsidP="00471B06">
      <w:pPr>
        <w:pStyle w:val="Brdtextutanavstnd"/>
      </w:pPr>
    </w:p>
    <w:p w:rsidR="008177D2" w:rsidP="00471B06">
      <w:pPr>
        <w:pStyle w:val="Brdtextutanavstnd"/>
      </w:pPr>
    </w:p>
    <w:p w:rsidR="008177D2" w:rsidP="00471B06">
      <w:pPr>
        <w:pStyle w:val="Brdtextutanavstnd"/>
      </w:pPr>
    </w:p>
    <w:sdt>
      <w:sdtPr>
        <w:alias w:val="Klicka på listpilen"/>
        <w:tag w:val="run-loadAllMinistersFromDep"/>
        <w:id w:val="908118230"/>
        <w:placeholder>
          <w:docPart w:val="954794268FED42E99686EDABA2B9516E"/>
        </w:placeholder>
        <w:dataBinding w:xpath="/ns0:DocumentInfo[1]/ns0:BaseInfo[1]/ns0:TopSender[1]" w:storeItemID="{01A5669E-897B-4201-A16C-7353065918E0}" w:prefixMappings="xmlns:ns0='http://lp/documentinfo/RK' "/>
        <w:comboBox w:lastValue="Näringsministern">
          <w:listItem w:value="Näringsministern" w:displayText="Karl-Petter Thorwaldsson"/>
          <w:listItem w:value="Landsbygdsministern" w:displayText="Anna-Caren Sätherberg"/>
        </w:comboBox>
      </w:sdtPr>
      <w:sdtContent>
        <w:p w:rsidR="008177D2" w:rsidP="00422A41">
          <w:pPr>
            <w:pStyle w:val="BodyText"/>
          </w:pPr>
          <w:r>
            <w:rPr>
              <w:rStyle w:val="DefaultParagraphFont"/>
            </w:rPr>
            <w:t>Karl-Petter Thorwaldsson</w:t>
          </w:r>
        </w:p>
      </w:sdtContent>
    </w:sdt>
    <w:p w:rsidR="008177D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177D2" w:rsidRPr="007D73AB">
          <w:pPr>
            <w:pStyle w:val="Header"/>
          </w:pPr>
        </w:p>
      </w:tc>
      <w:tc>
        <w:tcPr>
          <w:tcW w:w="3170" w:type="dxa"/>
          <w:vAlign w:val="bottom"/>
        </w:tcPr>
        <w:p w:rsidR="008177D2" w:rsidRPr="007D73AB" w:rsidP="00340DE0">
          <w:pPr>
            <w:pStyle w:val="Header"/>
          </w:pPr>
        </w:p>
      </w:tc>
      <w:tc>
        <w:tcPr>
          <w:tcW w:w="1134" w:type="dxa"/>
        </w:tcPr>
        <w:p w:rsidR="008177D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177D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177D2" w:rsidRPr="00710A6C" w:rsidP="00EE3C0F">
          <w:pPr>
            <w:pStyle w:val="Header"/>
            <w:rPr>
              <w:b/>
            </w:rPr>
          </w:pPr>
        </w:p>
        <w:p w:rsidR="008177D2" w:rsidP="00EE3C0F">
          <w:pPr>
            <w:pStyle w:val="Header"/>
          </w:pPr>
        </w:p>
        <w:p w:rsidR="008177D2" w:rsidP="00EE3C0F">
          <w:pPr>
            <w:pStyle w:val="Header"/>
          </w:pPr>
        </w:p>
        <w:p w:rsidR="008177D2" w:rsidP="00EE3C0F">
          <w:pPr>
            <w:pStyle w:val="Header"/>
          </w:pPr>
        </w:p>
        <w:sdt>
          <w:sdtPr>
            <w:alias w:val="Dnr"/>
            <w:tag w:val="ccRKShow_Dnr"/>
            <w:id w:val="-829283628"/>
            <w:placeholder>
              <w:docPart w:val="3D7A584CA5D84005B155C2C61659618B"/>
            </w:placeholder>
            <w:dataBinding w:xpath="/ns0:DocumentInfo[1]/ns0:BaseInfo[1]/ns0:Dnr[1]" w:storeItemID="{01A5669E-897B-4201-A16C-7353065918E0}" w:prefixMappings="xmlns:ns0='http://lp/documentinfo/RK' "/>
            <w:text/>
          </w:sdtPr>
          <w:sdtContent>
            <w:p w:rsidR="008177D2" w:rsidP="00EE3C0F">
              <w:pPr>
                <w:pStyle w:val="Header"/>
              </w:pPr>
              <w:r>
                <w:t>N2022/</w:t>
              </w:r>
              <w:r w:rsidR="0004428F">
                <w:t>00518</w:t>
              </w:r>
            </w:p>
          </w:sdtContent>
        </w:sdt>
        <w:sdt>
          <w:sdtPr>
            <w:alias w:val="DocNumber"/>
            <w:tag w:val="DocNumber"/>
            <w:id w:val="1726028884"/>
            <w:placeholder>
              <w:docPart w:val="47FEC477782C463CB1AB36C0B31D3715"/>
            </w:placeholder>
            <w:showingPlcHdr/>
            <w:dataBinding w:xpath="/ns0:DocumentInfo[1]/ns0:BaseInfo[1]/ns0:DocNumber[1]" w:storeItemID="{01A5669E-897B-4201-A16C-7353065918E0}" w:prefixMappings="xmlns:ns0='http://lp/documentinfo/RK' "/>
            <w:text/>
          </w:sdtPr>
          <w:sdtContent>
            <w:p w:rsidR="008177D2" w:rsidP="00EE3C0F">
              <w:pPr>
                <w:pStyle w:val="Header"/>
              </w:pPr>
              <w:r>
                <w:rPr>
                  <w:rStyle w:val="PlaceholderText"/>
                </w:rPr>
                <w:t xml:space="preserve"> </w:t>
              </w:r>
            </w:p>
          </w:sdtContent>
        </w:sdt>
        <w:p w:rsidR="008177D2" w:rsidP="00EE3C0F">
          <w:pPr>
            <w:pStyle w:val="Header"/>
          </w:pPr>
        </w:p>
      </w:tc>
      <w:tc>
        <w:tcPr>
          <w:tcW w:w="1134" w:type="dxa"/>
        </w:tcPr>
        <w:p w:rsidR="008177D2" w:rsidP="0094502D">
          <w:pPr>
            <w:pStyle w:val="Header"/>
          </w:pPr>
        </w:p>
        <w:p w:rsidR="008177D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E728017AF5AE4A4FAA9D4F216BD7AFA5"/>
            </w:placeholder>
            <w:richText/>
          </w:sdtPr>
          <w:sdtEndPr>
            <w:rPr>
              <w:b w:val="0"/>
            </w:rPr>
          </w:sdtEndPr>
          <w:sdtContent>
            <w:p w:rsidR="008177D2" w:rsidRPr="008177D2" w:rsidP="00340DE0">
              <w:pPr>
                <w:pStyle w:val="Header"/>
                <w:rPr>
                  <w:b/>
                </w:rPr>
              </w:pPr>
              <w:r w:rsidRPr="008177D2">
                <w:rPr>
                  <w:b/>
                </w:rPr>
                <w:t>Näringsdepartementet</w:t>
              </w:r>
            </w:p>
            <w:p w:rsidR="008177D2" w:rsidP="00340DE0">
              <w:pPr>
                <w:pStyle w:val="Header"/>
              </w:pPr>
              <w:r w:rsidRPr="008177D2">
                <w:t>Näringsministern</w:t>
              </w:r>
            </w:p>
          </w:sdtContent>
        </w:sdt>
        <w:p w:rsidR="00F40FD7" w:rsidP="00340DE0">
          <w:pPr>
            <w:pStyle w:val="Header"/>
          </w:pPr>
        </w:p>
        <w:p w:rsidR="00F40FD7" w:rsidRPr="00F02054" w:rsidP="00340DE0">
          <w:pPr>
            <w:pStyle w:val="Header"/>
          </w:pPr>
        </w:p>
      </w:tc>
      <w:sdt>
        <w:sdtPr>
          <w:alias w:val="Recipient"/>
          <w:tag w:val="ccRKShow_Recipient"/>
          <w:id w:val="-28344517"/>
          <w:placeholder>
            <w:docPart w:val="AB49CE2E245C4DE08ADF24388EB81048"/>
          </w:placeholder>
          <w:dataBinding w:xpath="/ns0:DocumentInfo[1]/ns0:BaseInfo[1]/ns0:Recipient[1]" w:storeItemID="{01A5669E-897B-4201-A16C-7353065918E0}" w:prefixMappings="xmlns:ns0='http://lp/documentinfo/RK' "/>
          <w:text w:multiLine="1"/>
        </w:sdtPr>
        <w:sdtContent>
          <w:tc>
            <w:tcPr>
              <w:tcW w:w="3170" w:type="dxa"/>
            </w:tcPr>
            <w:p w:rsidR="008177D2" w:rsidP="00547B89">
              <w:pPr>
                <w:pStyle w:val="Header"/>
              </w:pPr>
              <w:r>
                <w:t>Till riksdagen</w:t>
              </w:r>
            </w:p>
          </w:tc>
        </w:sdtContent>
      </w:sdt>
      <w:tc>
        <w:tcPr>
          <w:tcW w:w="1134" w:type="dxa"/>
        </w:tcPr>
        <w:p w:rsidR="008177D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w:docVars>
    <w:docVar w:name="APWAFVersion" w:val="5.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7A584CA5D84005B155C2C61659618B"/>
        <w:category>
          <w:name w:val="Allmänt"/>
          <w:gallery w:val="placeholder"/>
        </w:category>
        <w:types>
          <w:type w:val="bbPlcHdr"/>
        </w:types>
        <w:behaviors>
          <w:behavior w:val="content"/>
        </w:behaviors>
        <w:guid w:val="{C85F8F31-544D-4EB7-98BE-32668E1E5771}"/>
      </w:docPartPr>
      <w:docPartBody>
        <w:p w:rsidR="005D3DCC" w:rsidP="00135E75">
          <w:pPr>
            <w:pStyle w:val="3D7A584CA5D84005B155C2C61659618B"/>
          </w:pPr>
          <w:r>
            <w:rPr>
              <w:rStyle w:val="PlaceholderText"/>
            </w:rPr>
            <w:t xml:space="preserve"> </w:t>
          </w:r>
        </w:p>
      </w:docPartBody>
    </w:docPart>
    <w:docPart>
      <w:docPartPr>
        <w:name w:val="47FEC477782C463CB1AB36C0B31D3715"/>
        <w:category>
          <w:name w:val="Allmänt"/>
          <w:gallery w:val="placeholder"/>
        </w:category>
        <w:types>
          <w:type w:val="bbPlcHdr"/>
        </w:types>
        <w:behaviors>
          <w:behavior w:val="content"/>
        </w:behaviors>
        <w:guid w:val="{990670D2-F571-431F-A65E-98AC7C3FED54}"/>
      </w:docPartPr>
      <w:docPartBody>
        <w:p w:rsidR="005D3DCC" w:rsidP="00135E75">
          <w:pPr>
            <w:pStyle w:val="47FEC477782C463CB1AB36C0B31D37151"/>
          </w:pPr>
          <w:r>
            <w:rPr>
              <w:rStyle w:val="PlaceholderText"/>
            </w:rPr>
            <w:t xml:space="preserve"> </w:t>
          </w:r>
        </w:p>
      </w:docPartBody>
    </w:docPart>
    <w:docPart>
      <w:docPartPr>
        <w:name w:val="E728017AF5AE4A4FAA9D4F216BD7AFA5"/>
        <w:category>
          <w:name w:val="Allmänt"/>
          <w:gallery w:val="placeholder"/>
        </w:category>
        <w:types>
          <w:type w:val="bbPlcHdr"/>
        </w:types>
        <w:behaviors>
          <w:behavior w:val="content"/>
        </w:behaviors>
        <w:guid w:val="{D66D6058-EFBF-4777-AE64-3B10DB9BCEC7}"/>
      </w:docPartPr>
      <w:docPartBody>
        <w:p w:rsidR="005D3DCC" w:rsidP="00135E75">
          <w:pPr>
            <w:pStyle w:val="E728017AF5AE4A4FAA9D4F216BD7AFA51"/>
          </w:pPr>
          <w:r>
            <w:rPr>
              <w:rStyle w:val="PlaceholderText"/>
            </w:rPr>
            <w:t xml:space="preserve"> </w:t>
          </w:r>
        </w:p>
      </w:docPartBody>
    </w:docPart>
    <w:docPart>
      <w:docPartPr>
        <w:name w:val="AB49CE2E245C4DE08ADF24388EB81048"/>
        <w:category>
          <w:name w:val="Allmänt"/>
          <w:gallery w:val="placeholder"/>
        </w:category>
        <w:types>
          <w:type w:val="bbPlcHdr"/>
        </w:types>
        <w:behaviors>
          <w:behavior w:val="content"/>
        </w:behaviors>
        <w:guid w:val="{6AC7908D-D591-4347-AF08-3222936B81D1}"/>
      </w:docPartPr>
      <w:docPartBody>
        <w:p w:rsidR="005D3DCC" w:rsidP="00135E75">
          <w:pPr>
            <w:pStyle w:val="AB49CE2E245C4DE08ADF24388EB81048"/>
          </w:pPr>
          <w:r>
            <w:rPr>
              <w:rStyle w:val="PlaceholderText"/>
            </w:rPr>
            <w:t xml:space="preserve"> </w:t>
          </w:r>
        </w:p>
      </w:docPartBody>
    </w:docPart>
    <w:docPart>
      <w:docPartPr>
        <w:name w:val="D19EC11EA57B4A2E9E090AB18C52ED9C"/>
        <w:category>
          <w:name w:val="Allmänt"/>
          <w:gallery w:val="placeholder"/>
        </w:category>
        <w:types>
          <w:type w:val="bbPlcHdr"/>
        </w:types>
        <w:behaviors>
          <w:behavior w:val="content"/>
        </w:behaviors>
        <w:guid w:val="{79358A04-C9B4-4184-A779-B1F83DAAE902}"/>
      </w:docPartPr>
      <w:docPartBody>
        <w:p w:rsidR="005D3DCC" w:rsidP="00135E75">
          <w:pPr>
            <w:pStyle w:val="D19EC11EA57B4A2E9E090AB18C52ED9C"/>
          </w:pPr>
          <w:r>
            <w:rPr>
              <w:rStyle w:val="PlaceholderText"/>
            </w:rPr>
            <w:t>Klicka här för att ange datum.</w:t>
          </w:r>
        </w:p>
      </w:docPartBody>
    </w:docPart>
    <w:docPart>
      <w:docPartPr>
        <w:name w:val="954794268FED42E99686EDABA2B9516E"/>
        <w:category>
          <w:name w:val="Allmänt"/>
          <w:gallery w:val="placeholder"/>
        </w:category>
        <w:types>
          <w:type w:val="bbPlcHdr"/>
        </w:types>
        <w:behaviors>
          <w:behavior w:val="content"/>
        </w:behaviors>
        <w:guid w:val="{2EA87A88-4696-4EF4-826F-682177E2D2A6}"/>
      </w:docPartPr>
      <w:docPartBody>
        <w:p w:rsidR="005D3DCC" w:rsidP="00135E75">
          <w:pPr>
            <w:pStyle w:val="954794268FED42E99686EDABA2B9516E"/>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E75"/>
    <w:rPr>
      <w:noProof w:val="0"/>
      <w:color w:val="808080"/>
    </w:rPr>
  </w:style>
  <w:style w:type="paragraph" w:customStyle="1" w:styleId="3D7A584CA5D84005B155C2C61659618B">
    <w:name w:val="3D7A584CA5D84005B155C2C61659618B"/>
    <w:rsid w:val="00135E75"/>
  </w:style>
  <w:style w:type="paragraph" w:customStyle="1" w:styleId="AB49CE2E245C4DE08ADF24388EB81048">
    <w:name w:val="AB49CE2E245C4DE08ADF24388EB81048"/>
    <w:rsid w:val="00135E75"/>
  </w:style>
  <w:style w:type="paragraph" w:customStyle="1" w:styleId="47FEC477782C463CB1AB36C0B31D37151">
    <w:name w:val="47FEC477782C463CB1AB36C0B31D37151"/>
    <w:rsid w:val="00135E7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728017AF5AE4A4FAA9D4F216BD7AFA51">
    <w:name w:val="E728017AF5AE4A4FAA9D4F216BD7AFA51"/>
    <w:rsid w:val="00135E7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19EC11EA57B4A2E9E090AB18C52ED9C">
    <w:name w:val="D19EC11EA57B4A2E9E090AB18C52ED9C"/>
    <w:rsid w:val="00135E75"/>
  </w:style>
  <w:style w:type="paragraph" w:customStyle="1" w:styleId="954794268FED42E99686EDABA2B9516E">
    <w:name w:val="954794268FED42E99686EDABA2B9516E"/>
    <w:rsid w:val="00135E7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2022-03-02T00:00:00</HeaderDate>
    <Office/>
    <Dnr>N2022/00518</Dnr>
    <ParagrafNr/>
    <DocumentTitle/>
    <VisitingAddress/>
    <Extra1/>
    <Extra2/>
    <Extra3>Patrik Jönsson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b46c5657-cb76-44ee-b38c-34ee6da62edc</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454EA-6D50-4BB0-A809-4856FB21A6A2}"/>
</file>

<file path=customXml/itemProps2.xml><?xml version="1.0" encoding="utf-8"?>
<ds:datastoreItem xmlns:ds="http://schemas.openxmlformats.org/officeDocument/2006/customXml" ds:itemID="{01A5669E-897B-4201-A16C-7353065918E0}"/>
</file>

<file path=customXml/itemProps3.xml><?xml version="1.0" encoding="utf-8"?>
<ds:datastoreItem xmlns:ds="http://schemas.openxmlformats.org/officeDocument/2006/customXml" ds:itemID="{D95DFB5B-0419-4C4A-8949-349FD599DDE8}"/>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2B32C74C-1819-4E6F-AA86-93FF2FC80C20}"/>
</file>

<file path=docProps/app.xml><?xml version="1.0" encoding="utf-8"?>
<Properties xmlns="http://schemas.openxmlformats.org/officeDocument/2006/extended-properties" xmlns:vt="http://schemas.openxmlformats.org/officeDocument/2006/docPropsVTypes">
  <Template>RK Basmall</Template>
  <TotalTime>0</TotalTime>
  <Pages>2</Pages>
  <Words>237</Words>
  <Characters>1261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1142 av Patrik Jönsson (SD) SJs inställda avgångar_slutlig version.docx</dc:title>
  <cp:revision>4</cp:revision>
  <dcterms:created xsi:type="dcterms:W3CDTF">2022-03-01T16:17:00Z</dcterms:created>
  <dcterms:modified xsi:type="dcterms:W3CDTF">2022-03-02T09:49:00Z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