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326F" w14:textId="77777777" w:rsidR="002E6DA6" w:rsidRDefault="002E6DA6" w:rsidP="002E6DA6">
      <w:pPr>
        <w:pStyle w:val="Rubrik"/>
      </w:pPr>
      <w:bookmarkStart w:id="0" w:name="Start"/>
      <w:bookmarkEnd w:id="0"/>
      <w:r>
        <w:t xml:space="preserve">Svar på fråga 2018/19:305 av </w:t>
      </w:r>
      <w:sdt>
        <w:sdtPr>
          <w:alias w:val="Frågeställare"/>
          <w:tag w:val="delete"/>
          <w:id w:val="-211816850"/>
          <w:placeholder>
            <w:docPart w:val="8F3A08B6F6224F6D806526FEE96D5858"/>
          </w:placeholder>
          <w:dataBinding w:prefixMappings="xmlns:ns0='http://lp/documentinfo/RK' " w:xpath="/ns0:DocumentInfo[1]/ns0:BaseInfo[1]/ns0:Extra3[1]" w:storeItemID="{B704C9CE-D6CB-4667-ADAA-0EEA4776A45C}"/>
          <w:text/>
        </w:sdtPr>
        <w:sdtEndPr/>
        <w:sdtContent>
          <w:r w:rsidR="00575C28">
            <w:t>Jens Holm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542E15F94C44DA4B77A540874EAE04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575C28">
            <w:t>V</w:t>
          </w:r>
        </w:sdtContent>
      </w:sdt>
      <w:r>
        <w:t xml:space="preserve">) </w:t>
      </w:r>
      <w:r w:rsidRPr="002E6DA6">
        <w:t>Statliga bolag och klimatmål</w:t>
      </w:r>
    </w:p>
    <w:p w14:paraId="6E2F8498" w14:textId="77777777" w:rsidR="00575C28" w:rsidRDefault="00417B1C" w:rsidP="00575C28">
      <w:pPr>
        <w:pStyle w:val="Brdtext"/>
      </w:pPr>
      <w:sdt>
        <w:sdtPr>
          <w:alias w:val="Frågeställare"/>
          <w:tag w:val="delete"/>
          <w:id w:val="-1635256365"/>
          <w:placeholder>
            <w:docPart w:val="0EC9F0B664674A71A69D3AAB9C4C3855"/>
          </w:placeholder>
          <w:dataBinding w:prefixMappings="xmlns:ns0='http://lp/documentinfo/RK' " w:xpath="/ns0:DocumentInfo[1]/ns0:BaseInfo[1]/ns0:Extra3[1]" w:storeItemID="{B704C9CE-D6CB-4667-ADAA-0EEA4776A45C}"/>
          <w:text/>
        </w:sdtPr>
        <w:sdtEndPr/>
        <w:sdtContent>
          <w:r w:rsidR="00575C28">
            <w:t>Jens Holm</w:t>
          </w:r>
        </w:sdtContent>
      </w:sdt>
      <w:r w:rsidR="00575C28">
        <w:t xml:space="preserve"> har frågat mig vilka åtgärder jag avser att vidta för att våra statliga bolag inom ramen för medlemskapet i Svenskt Näringsliv ska sluta motar</w:t>
      </w:r>
      <w:r w:rsidR="00575C28">
        <w:softHyphen/>
        <w:t>beta höjda klimatambitioner.</w:t>
      </w:r>
    </w:p>
    <w:p w14:paraId="2FFEA4DE" w14:textId="77777777" w:rsidR="00575C28" w:rsidRDefault="00575C28" w:rsidP="00575C28">
      <w:pPr>
        <w:pStyle w:val="Brdtext"/>
      </w:pPr>
      <w:r w:rsidRPr="00575C28">
        <w:t>Klimatfrågan är vår tids ödesfråga och temperaturökningen riskerar att leda till mycket allvarliga konsekvenser.</w:t>
      </w:r>
      <w:r>
        <w:t xml:space="preserve"> Regeringen ställer genom statens ägarpolicy krav på bolagen med statligt ägande att agera föredömligt inom området hållbart företagande. Detta inkluderar att bolagen ska arbeta för en minskad klimat- och miljöpåverkan genom en hållbar och giftfri resursan</w:t>
      </w:r>
      <w:r>
        <w:softHyphen/>
        <w:t>vändning, för att det av riksdagen beslutade generationsmålet och de beslu</w:t>
      </w:r>
      <w:r>
        <w:softHyphen/>
        <w:t xml:space="preserve">tade miljökvalitetsmålen samt Parisavtalet ska uppnås. </w:t>
      </w:r>
    </w:p>
    <w:p w14:paraId="5707B6FB" w14:textId="23DA4BF4" w:rsidR="00575C28" w:rsidRDefault="00575C28" w:rsidP="00575C28">
      <w:pPr>
        <w:pStyle w:val="Brdtext"/>
      </w:pPr>
      <w:r w:rsidRPr="00293EFE">
        <w:t xml:space="preserve">Det är naturligt att bolagen med statligt ägande </w:t>
      </w:r>
      <w:r>
        <w:t>är medlemmar i näringslivs</w:t>
      </w:r>
      <w:r>
        <w:softHyphen/>
        <w:t>organi</w:t>
      </w:r>
      <w:r w:rsidR="00750F3F">
        <w:t>sationer</w:t>
      </w:r>
      <w:r>
        <w:t>. Sådana organisationer deltar i samhällsdebatten, i</w:t>
      </w:r>
      <w:r w:rsidRPr="00293EFE">
        <w:t xml:space="preserve">bland i överensstämmelse med </w:t>
      </w:r>
      <w:r>
        <w:t xml:space="preserve">sittande </w:t>
      </w:r>
      <w:r w:rsidRPr="00293EFE">
        <w:t>regering</w:t>
      </w:r>
      <w:r>
        <w:t>s</w:t>
      </w:r>
      <w:r w:rsidRPr="00293EFE">
        <w:t xml:space="preserve"> linje på området och ibland i överensstämmelse med andra åsikter. </w:t>
      </w:r>
    </w:p>
    <w:p w14:paraId="5E03AF52" w14:textId="47F123CD" w:rsidR="00575C28" w:rsidRDefault="00575C28" w:rsidP="00575C28">
      <w:pPr>
        <w:pStyle w:val="Brdtext"/>
      </w:pPr>
      <w:r>
        <w:t xml:space="preserve">Mot bakgrund av de </w:t>
      </w:r>
      <w:r w:rsidRPr="00293EFE">
        <w:t xml:space="preserve">krav </w:t>
      </w:r>
      <w:r>
        <w:t xml:space="preserve">regeringen ställer </w:t>
      </w:r>
      <w:r w:rsidRPr="00293EFE">
        <w:t>på</w:t>
      </w:r>
      <w:r>
        <w:t xml:space="preserve"> </w:t>
      </w:r>
      <w:r w:rsidRPr="00293EFE">
        <w:t xml:space="preserve">bolagen med statligt ägande </w:t>
      </w:r>
      <w:r>
        <w:t xml:space="preserve">inom området hållbart företagande, och på att bolagen även i övrigt ska agera så att de åtnjuter offentligt förtroende, utgår jag ifrån att bolagens representanter för fram argument och ståndpunkter i debatten </w:t>
      </w:r>
      <w:r w:rsidRPr="00293EFE">
        <w:t>som är balanserade och välgrundade.</w:t>
      </w:r>
      <w:r>
        <w:t xml:space="preserve"> </w:t>
      </w:r>
    </w:p>
    <w:p w14:paraId="665FBAEC" w14:textId="77777777" w:rsidR="006E1AC2" w:rsidRDefault="006E1AC2" w:rsidP="006A12F1">
      <w:pPr>
        <w:pStyle w:val="Brdtext"/>
      </w:pPr>
    </w:p>
    <w:p w14:paraId="217486D5" w14:textId="77777777" w:rsidR="006E1AC2" w:rsidRDefault="006E1AC2" w:rsidP="006A12F1">
      <w:pPr>
        <w:pStyle w:val="Brdtext"/>
      </w:pPr>
    </w:p>
    <w:p w14:paraId="4BAF2C35" w14:textId="5885D621" w:rsidR="00575C28" w:rsidRDefault="00575C28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5221042920C24B919E60DD6C8F7BDCE4"/>
          </w:placeholder>
          <w:dataBinding w:prefixMappings="xmlns:ns0='http://lp/documentinfo/RK' " w:xpath="/ns0:DocumentInfo[1]/ns0:BaseInfo[1]/ns0:HeaderDate[1]" w:storeItemID="{B704C9CE-D6CB-4667-ADAA-0EEA4776A45C}"/>
          <w:date w:fullDate="2019-03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5 mars 2019</w:t>
          </w:r>
        </w:sdtContent>
      </w:sdt>
    </w:p>
    <w:p w14:paraId="1C7DAD1E" w14:textId="77777777" w:rsidR="00575C28" w:rsidRDefault="00575C28" w:rsidP="004E7A8F">
      <w:pPr>
        <w:pStyle w:val="Brdtextutanavstnd"/>
      </w:pPr>
    </w:p>
    <w:p w14:paraId="1C670FB9" w14:textId="77777777" w:rsidR="00575C28" w:rsidRDefault="00575C28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DA279C751E234A7094C55CED7728828A"/>
        </w:placeholder>
        <w:dataBinding w:prefixMappings="xmlns:ns0='http://lp/documentinfo/RK' " w:xpath="/ns0:DocumentInfo[1]/ns0:BaseInfo[1]/ns0:TopSender[1]" w:storeItemID="{B704C9CE-D6CB-4667-ADAA-0EEA4776A45C}"/>
        <w:comboBox w:lastValue="Näringsministern"/>
      </w:sdtPr>
      <w:sdtEndPr/>
      <w:sdtContent>
        <w:p w14:paraId="38D2EC0C" w14:textId="77777777" w:rsidR="00575C28" w:rsidRDefault="00575C28" w:rsidP="00422A41">
          <w:pPr>
            <w:pStyle w:val="Brdtext"/>
          </w:pPr>
          <w:r>
            <w:t>Näringsministern</w:t>
          </w:r>
        </w:p>
      </w:sdtContent>
    </w:sdt>
    <w:p w14:paraId="0EB658E9" w14:textId="77777777" w:rsidR="002E6DA6" w:rsidRPr="00DB48AB" w:rsidRDefault="002E6DA6" w:rsidP="002E6DA6">
      <w:pPr>
        <w:pStyle w:val="Brdtext"/>
      </w:pPr>
    </w:p>
    <w:p w14:paraId="047DA03D" w14:textId="77777777" w:rsidR="002E6DA6" w:rsidRDefault="002E6DA6" w:rsidP="00E96532">
      <w:pPr>
        <w:pStyle w:val="Brdtext"/>
      </w:pPr>
    </w:p>
    <w:sectPr w:rsidR="002E6DA6" w:rsidSect="002E6D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F0BB" w14:textId="77777777" w:rsidR="002E6DA6" w:rsidRDefault="002E6DA6" w:rsidP="00A87A54">
      <w:pPr>
        <w:spacing w:after="0" w:line="240" w:lineRule="auto"/>
      </w:pPr>
      <w:r>
        <w:separator/>
      </w:r>
    </w:p>
  </w:endnote>
  <w:endnote w:type="continuationSeparator" w:id="0">
    <w:p w14:paraId="74D084E3" w14:textId="77777777" w:rsidR="002E6DA6" w:rsidRDefault="002E6DA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435B" w14:textId="77777777" w:rsidR="00417B1C" w:rsidRDefault="00417B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5D1A634" w14:textId="77777777" w:rsidTr="002E6DA6">
      <w:trPr>
        <w:trHeight w:val="227"/>
        <w:jc w:val="right"/>
      </w:trPr>
      <w:tc>
        <w:tcPr>
          <w:tcW w:w="708" w:type="dxa"/>
          <w:vAlign w:val="bottom"/>
        </w:tcPr>
        <w:p w14:paraId="47AF941B" w14:textId="53F4E84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17B1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17B1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1E5473D" w14:textId="77777777" w:rsidTr="002E6DA6">
      <w:trPr>
        <w:trHeight w:val="850"/>
        <w:jc w:val="right"/>
      </w:trPr>
      <w:tc>
        <w:tcPr>
          <w:tcW w:w="708" w:type="dxa"/>
          <w:vAlign w:val="bottom"/>
        </w:tcPr>
        <w:p w14:paraId="46E1DCED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33EAD2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2A88FA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47919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65F4689" w14:textId="77777777" w:rsidTr="00C26068">
      <w:trPr>
        <w:trHeight w:val="227"/>
      </w:trPr>
      <w:tc>
        <w:tcPr>
          <w:tcW w:w="4074" w:type="dxa"/>
        </w:tcPr>
        <w:p w14:paraId="479C4FBD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52ABDD8D" w14:textId="77777777" w:rsidR="00093408" w:rsidRPr="00F53AEA" w:rsidRDefault="00093408" w:rsidP="00F53AEA">
          <w:pPr>
            <w:pStyle w:val="Sidfot"/>
          </w:pPr>
        </w:p>
      </w:tc>
    </w:tr>
  </w:tbl>
  <w:p w14:paraId="3021C73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CC6C" w14:textId="77777777" w:rsidR="002E6DA6" w:rsidRDefault="002E6DA6" w:rsidP="00A87A54">
      <w:pPr>
        <w:spacing w:after="0" w:line="240" w:lineRule="auto"/>
      </w:pPr>
      <w:r>
        <w:separator/>
      </w:r>
    </w:p>
  </w:footnote>
  <w:footnote w:type="continuationSeparator" w:id="0">
    <w:p w14:paraId="777C04CF" w14:textId="77777777" w:rsidR="002E6DA6" w:rsidRDefault="002E6DA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7249" w14:textId="77777777" w:rsidR="00417B1C" w:rsidRDefault="00417B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E6AB" w14:textId="77777777" w:rsidR="00417B1C" w:rsidRDefault="00417B1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6DA6" w14:paraId="620F3B1F" w14:textId="77777777" w:rsidTr="00C93EBA">
      <w:trPr>
        <w:trHeight w:val="227"/>
      </w:trPr>
      <w:tc>
        <w:tcPr>
          <w:tcW w:w="5534" w:type="dxa"/>
        </w:tcPr>
        <w:p w14:paraId="1B7FE5FE" w14:textId="77777777" w:rsidR="002E6DA6" w:rsidRPr="007D73AB" w:rsidRDefault="002E6DA6">
          <w:pPr>
            <w:pStyle w:val="Sidhuvud"/>
          </w:pPr>
        </w:p>
      </w:tc>
      <w:tc>
        <w:tcPr>
          <w:tcW w:w="3170" w:type="dxa"/>
          <w:vAlign w:val="bottom"/>
        </w:tcPr>
        <w:p w14:paraId="14A6F25B" w14:textId="77777777" w:rsidR="002E6DA6" w:rsidRPr="007D73AB" w:rsidRDefault="002E6DA6" w:rsidP="00340DE0">
          <w:pPr>
            <w:pStyle w:val="Sidhuvud"/>
          </w:pPr>
        </w:p>
      </w:tc>
      <w:tc>
        <w:tcPr>
          <w:tcW w:w="1134" w:type="dxa"/>
        </w:tcPr>
        <w:p w14:paraId="63AC3F8F" w14:textId="77777777" w:rsidR="002E6DA6" w:rsidRDefault="002E6DA6" w:rsidP="002E6DA6">
          <w:pPr>
            <w:pStyle w:val="Sidhuvud"/>
          </w:pPr>
        </w:p>
      </w:tc>
    </w:tr>
    <w:tr w:rsidR="002E6DA6" w14:paraId="42AB0582" w14:textId="77777777" w:rsidTr="00C93EBA">
      <w:trPr>
        <w:trHeight w:val="1928"/>
      </w:trPr>
      <w:tc>
        <w:tcPr>
          <w:tcW w:w="5534" w:type="dxa"/>
        </w:tcPr>
        <w:p w14:paraId="7D5BFCDC" w14:textId="77777777" w:rsidR="002E6DA6" w:rsidRPr="00340DE0" w:rsidRDefault="002E6DA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D3912F0" wp14:editId="019857B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0073A4" w14:textId="77777777" w:rsidR="002E6DA6" w:rsidRPr="00710A6C" w:rsidRDefault="002E6DA6" w:rsidP="00EE3C0F">
          <w:pPr>
            <w:pStyle w:val="Sidhuvud"/>
            <w:rPr>
              <w:b/>
            </w:rPr>
          </w:pPr>
        </w:p>
        <w:p w14:paraId="25612DD3" w14:textId="77777777" w:rsidR="002E6DA6" w:rsidRDefault="002E6DA6" w:rsidP="00EE3C0F">
          <w:pPr>
            <w:pStyle w:val="Sidhuvud"/>
          </w:pPr>
        </w:p>
        <w:p w14:paraId="12DF3726" w14:textId="77777777" w:rsidR="00417B1C" w:rsidRDefault="00417B1C" w:rsidP="00EE3C0F">
          <w:pPr>
            <w:pStyle w:val="Sidhuvud"/>
          </w:pPr>
        </w:p>
        <w:p w14:paraId="3816DD4C" w14:textId="77777777" w:rsidR="00417B1C" w:rsidRDefault="00417B1C" w:rsidP="00EE3C0F">
          <w:pPr>
            <w:pStyle w:val="Sidhuvud"/>
          </w:pPr>
        </w:p>
        <w:bookmarkStart w:id="1" w:name="_GoBack" w:displacedByCustomXml="next"/>
        <w:bookmarkEnd w:id="1" w:displacedByCustomXml="next"/>
        <w:sdt>
          <w:sdtPr>
            <w:alias w:val="Dnr"/>
            <w:tag w:val="ccRKShow_Dnr"/>
            <w:id w:val="-829283628"/>
            <w:placeholder>
              <w:docPart w:val="E6E29E2F447B4814B92FA182BF73EBEE"/>
            </w:placeholder>
            <w:dataBinding w:prefixMappings="xmlns:ns0='http://lp/documentinfo/RK' " w:xpath="/ns0:DocumentInfo[1]/ns0:BaseInfo[1]/ns0:Dnr[1]" w:storeItemID="{B704C9CE-D6CB-4667-ADAA-0EEA4776A45C}"/>
            <w:text/>
          </w:sdtPr>
          <w:sdtEndPr/>
          <w:sdtContent>
            <w:p w14:paraId="17FC47D9" w14:textId="1C8F149F" w:rsidR="002E6DA6" w:rsidRDefault="002E6DA6" w:rsidP="00EE3C0F">
              <w:pPr>
                <w:pStyle w:val="Sidhuvud"/>
              </w:pPr>
              <w:r>
                <w:t xml:space="preserve">N2019/00910/BSÄ </w:t>
              </w:r>
            </w:p>
          </w:sdtContent>
        </w:sdt>
        <w:p w14:paraId="445D1E95" w14:textId="576C7A9D" w:rsidR="002E6DA6" w:rsidRDefault="002E6DA6" w:rsidP="00EE3C0F">
          <w:pPr>
            <w:pStyle w:val="Sidhuvud"/>
          </w:pPr>
        </w:p>
        <w:p w14:paraId="436B104C" w14:textId="77777777" w:rsidR="002E6DA6" w:rsidRDefault="002E6DA6" w:rsidP="00EE3C0F">
          <w:pPr>
            <w:pStyle w:val="Sidhuvud"/>
          </w:pPr>
        </w:p>
      </w:tc>
      <w:tc>
        <w:tcPr>
          <w:tcW w:w="1134" w:type="dxa"/>
        </w:tcPr>
        <w:p w14:paraId="7D5D0919" w14:textId="77777777" w:rsidR="002E6DA6" w:rsidRDefault="002E6DA6" w:rsidP="0094502D">
          <w:pPr>
            <w:pStyle w:val="Sidhuvud"/>
          </w:pPr>
        </w:p>
        <w:p w14:paraId="75330DF2" w14:textId="77777777" w:rsidR="002E6DA6" w:rsidRPr="0094502D" w:rsidRDefault="002E6DA6" w:rsidP="00EC71A6">
          <w:pPr>
            <w:pStyle w:val="Sidhuvud"/>
          </w:pPr>
        </w:p>
      </w:tc>
    </w:tr>
    <w:tr w:rsidR="002E6DA6" w14:paraId="034C6EA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EEB74D1603B4BCCA464B82D0237728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5FF2B29" w14:textId="77777777" w:rsidR="002E6DA6" w:rsidRPr="002E6DA6" w:rsidRDefault="002E6DA6" w:rsidP="00340DE0">
              <w:pPr>
                <w:pStyle w:val="Sidhuvud"/>
                <w:rPr>
                  <w:b/>
                </w:rPr>
              </w:pPr>
              <w:r w:rsidRPr="002E6DA6">
                <w:rPr>
                  <w:b/>
                </w:rPr>
                <w:t>Näringsdepartementet</w:t>
              </w:r>
            </w:p>
            <w:p w14:paraId="1927A30E" w14:textId="5833109C" w:rsidR="002E6DA6" w:rsidRPr="00340DE0" w:rsidRDefault="002E6DA6" w:rsidP="00340DE0">
              <w:pPr>
                <w:pStyle w:val="Sidhuvud"/>
              </w:pPr>
              <w:r w:rsidRPr="002E6DA6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F18BF0EC4648D08EED805BC50C7F1D"/>
          </w:placeholder>
          <w:dataBinding w:prefixMappings="xmlns:ns0='http://lp/documentinfo/RK' " w:xpath="/ns0:DocumentInfo[1]/ns0:BaseInfo[1]/ns0:Recipient[1]" w:storeItemID="{B704C9CE-D6CB-4667-ADAA-0EEA4776A45C}"/>
          <w:text w:multiLine="1"/>
        </w:sdtPr>
        <w:sdtEndPr/>
        <w:sdtContent>
          <w:tc>
            <w:tcPr>
              <w:tcW w:w="3170" w:type="dxa"/>
            </w:tcPr>
            <w:p w14:paraId="20A71DCA" w14:textId="77777777" w:rsidR="002E6DA6" w:rsidRDefault="002E6DA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62E8FB8" w14:textId="77777777" w:rsidR="002E6DA6" w:rsidRDefault="002E6DA6" w:rsidP="003E6020">
          <w:pPr>
            <w:pStyle w:val="Sidhuvud"/>
          </w:pPr>
        </w:p>
      </w:tc>
    </w:tr>
  </w:tbl>
  <w:p w14:paraId="263E7462" w14:textId="77777777" w:rsidR="008D4508" w:rsidRDefault="008D4508" w:rsidP="00417B1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6DA6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7B1C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75C28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1785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1AC2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0F3F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AC6FD2F"/>
  <w15:docId w15:val="{75760C26-EB4D-4F3D-87FD-18084F57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360"/>
      </w:tabs>
      <w:spacing w:after="100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360"/>
      </w:tabs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360"/>
      </w:tabs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360"/>
      </w:tabs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360"/>
      </w:tabs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611785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E29E2F447B4814B92FA182BF73E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8BE76-5640-462A-9631-CFE9C947A155}"/>
      </w:docPartPr>
      <w:docPartBody>
        <w:p w:rsidR="00331FCE" w:rsidRDefault="00331FCE" w:rsidP="00331FCE">
          <w:pPr>
            <w:pStyle w:val="E6E29E2F447B4814B92FA182BF73EB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EB74D1603B4BCCA464B82D023772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A93C2-8310-4CFB-902F-E776C3166D3A}"/>
      </w:docPartPr>
      <w:docPartBody>
        <w:p w:rsidR="00331FCE" w:rsidRDefault="00331FCE" w:rsidP="00331FCE">
          <w:pPr>
            <w:pStyle w:val="CEEB74D1603B4BCCA464B82D023772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F18BF0EC4648D08EED805BC50C7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E935D-8762-4879-9407-C1012623AD36}"/>
      </w:docPartPr>
      <w:docPartBody>
        <w:p w:rsidR="00331FCE" w:rsidRDefault="00331FCE" w:rsidP="00331FCE">
          <w:pPr>
            <w:pStyle w:val="0EF18BF0EC4648D08EED805BC50C7F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3A08B6F6224F6D806526FEE96D5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D55E3-F41F-481B-A6C0-6D7D58B0FB94}"/>
      </w:docPartPr>
      <w:docPartBody>
        <w:p w:rsidR="00331FCE" w:rsidRDefault="00331FCE" w:rsidP="00331FCE">
          <w:pPr>
            <w:pStyle w:val="8F3A08B6F6224F6D806526FEE96D585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542E15F94C44DA4B77A540874EAE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7026C-BD2E-4F9E-A657-FB2F5779D040}"/>
      </w:docPartPr>
      <w:docPartBody>
        <w:p w:rsidR="00331FCE" w:rsidRDefault="00331FCE" w:rsidP="00331FCE">
          <w:pPr>
            <w:pStyle w:val="7542E15F94C44DA4B77A540874EAE04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EC9F0B664674A71A69D3AAB9C4C3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32E9E-143E-4EDE-A6F7-8F14EE54FC65}"/>
      </w:docPartPr>
      <w:docPartBody>
        <w:p w:rsidR="003019B4" w:rsidRDefault="003019B4">
          <w:pPr>
            <w:pStyle w:val="0EC9F0B664674A71A69D3AAB9C4C385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221042920C24B919E60DD6C8F7BD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6DC05-57FD-4AFB-B6E1-AAB36BBD3BF7}"/>
      </w:docPartPr>
      <w:docPartBody>
        <w:p w:rsidR="003019B4" w:rsidRDefault="003019B4">
          <w:pPr>
            <w:pStyle w:val="5221042920C24B919E60DD6C8F7BDCE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A279C751E234A7094C55CED77288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73A82-0B56-42D5-AAA3-574E88202FAE}"/>
      </w:docPartPr>
      <w:docPartBody>
        <w:p w:rsidR="003019B4" w:rsidRDefault="003019B4">
          <w:pPr>
            <w:pStyle w:val="DA279C751E234A7094C55CED7728828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E"/>
    <w:rsid w:val="003019B4"/>
    <w:rsid w:val="003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C9D42E0B8734B0FB0D758607DCE4FCA">
    <w:name w:val="1C9D42E0B8734B0FB0D758607DCE4FCA"/>
    <w:rsid w:val="00331FCE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86E0E4E0B8284E8DB3D8B2D54FB586EA">
    <w:name w:val="86E0E4E0B8284E8DB3D8B2D54FB586EA"/>
    <w:rsid w:val="00331FCE"/>
  </w:style>
  <w:style w:type="paragraph" w:customStyle="1" w:styleId="A6D4049071364451AF604922136F4BE9">
    <w:name w:val="A6D4049071364451AF604922136F4BE9"/>
    <w:rsid w:val="00331FCE"/>
  </w:style>
  <w:style w:type="paragraph" w:customStyle="1" w:styleId="1E5F18DCEC514650A94925F1316D1CC3">
    <w:name w:val="1E5F18DCEC514650A94925F1316D1CC3"/>
    <w:rsid w:val="00331FCE"/>
  </w:style>
  <w:style w:type="paragraph" w:customStyle="1" w:styleId="E6E29E2F447B4814B92FA182BF73EBEE">
    <w:name w:val="E6E29E2F447B4814B92FA182BF73EBEE"/>
    <w:rsid w:val="00331FCE"/>
  </w:style>
  <w:style w:type="paragraph" w:customStyle="1" w:styleId="AB21414A43AD47D0B20AA971D248F7C7">
    <w:name w:val="AB21414A43AD47D0B20AA971D248F7C7"/>
    <w:rsid w:val="00331FCE"/>
  </w:style>
  <w:style w:type="paragraph" w:customStyle="1" w:styleId="DA3F2E4602A846F781E7C984DE3938A7">
    <w:name w:val="DA3F2E4602A846F781E7C984DE3938A7"/>
    <w:rsid w:val="00331FCE"/>
  </w:style>
  <w:style w:type="paragraph" w:customStyle="1" w:styleId="FFB4DC2627D34BEB9A4FF9C2D1577B80">
    <w:name w:val="FFB4DC2627D34BEB9A4FF9C2D1577B80"/>
    <w:rsid w:val="00331FCE"/>
  </w:style>
  <w:style w:type="paragraph" w:customStyle="1" w:styleId="F1EB7ABF0CA84C86BE074A13CC0E33F1">
    <w:name w:val="F1EB7ABF0CA84C86BE074A13CC0E33F1"/>
    <w:rsid w:val="00331FCE"/>
  </w:style>
  <w:style w:type="paragraph" w:customStyle="1" w:styleId="CEEB74D1603B4BCCA464B82D02377280">
    <w:name w:val="CEEB74D1603B4BCCA464B82D02377280"/>
    <w:rsid w:val="00331FCE"/>
  </w:style>
  <w:style w:type="paragraph" w:customStyle="1" w:styleId="0EF18BF0EC4648D08EED805BC50C7F1D">
    <w:name w:val="0EF18BF0EC4648D08EED805BC50C7F1D"/>
    <w:rsid w:val="00331FCE"/>
  </w:style>
  <w:style w:type="paragraph" w:customStyle="1" w:styleId="8F3A08B6F6224F6D806526FEE96D5858">
    <w:name w:val="8F3A08B6F6224F6D806526FEE96D5858"/>
    <w:rsid w:val="00331FCE"/>
  </w:style>
  <w:style w:type="paragraph" w:customStyle="1" w:styleId="7542E15F94C44DA4B77A540874EAE047">
    <w:name w:val="7542E15F94C44DA4B77A540874EAE047"/>
    <w:rsid w:val="00331FCE"/>
  </w:style>
  <w:style w:type="paragraph" w:customStyle="1" w:styleId="93EE29F698F949FD909291997F9EA6E9">
    <w:name w:val="93EE29F698F949FD909291997F9EA6E9"/>
    <w:rsid w:val="00331FCE"/>
  </w:style>
  <w:style w:type="paragraph" w:customStyle="1" w:styleId="3470B9B5A01F450D8C491F9CC6B82572">
    <w:name w:val="3470B9B5A01F450D8C491F9CC6B82572"/>
    <w:rsid w:val="00331FCE"/>
  </w:style>
  <w:style w:type="paragraph" w:customStyle="1" w:styleId="7084A7C64D044022A1EA06C6AE95E21A">
    <w:name w:val="7084A7C64D044022A1EA06C6AE95E21A"/>
    <w:rsid w:val="00331FCE"/>
  </w:style>
  <w:style w:type="paragraph" w:customStyle="1" w:styleId="2FD0C770BD634684AE5316F092A43BFA">
    <w:name w:val="2FD0C770BD634684AE5316F092A43BFA"/>
    <w:rsid w:val="00331FCE"/>
  </w:style>
  <w:style w:type="paragraph" w:customStyle="1" w:styleId="3B22310EE3FF4B81B240FE021F4C7AE7">
    <w:name w:val="3B22310EE3FF4B81B240FE021F4C7AE7"/>
    <w:rsid w:val="00331FCE"/>
  </w:style>
  <w:style w:type="paragraph" w:customStyle="1" w:styleId="0EC9F0B664674A71A69D3AAB9C4C3855">
    <w:name w:val="0EC9F0B664674A71A69D3AAB9C4C3855"/>
  </w:style>
  <w:style w:type="paragraph" w:customStyle="1" w:styleId="5221042920C24B919E60DD6C8F7BDCE4">
    <w:name w:val="5221042920C24B919E60DD6C8F7BDCE4"/>
  </w:style>
  <w:style w:type="paragraph" w:customStyle="1" w:styleId="DA279C751E234A7094C55CED7728828A">
    <w:name w:val="DA279C751E234A7094C55CED772882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0d7c6440-d7a3-4802-9273-31e50afab3b9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9dd3602-e05d-49ea-aac2-bc5d23a2fafc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Nyckelord xmlns="f9dd3602-e05d-49ea-aac2-bc5d23a2fafc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2019-03-05T00:00:00</HeaderDate>
    <Office/>
    <Dnr>N2019/00910/BSÄ 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2019-03-05T00:00:00</HeaderDate>
    <Office/>
    <Dnr>N2019/00910/BSÄ 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DDC8-715E-4E2C-9B65-09BE840E4822}"/>
</file>

<file path=customXml/itemProps2.xml><?xml version="1.0" encoding="utf-8"?>
<ds:datastoreItem xmlns:ds="http://schemas.openxmlformats.org/officeDocument/2006/customXml" ds:itemID="{12CDC21D-2925-4549-8995-78EC58236002}"/>
</file>

<file path=customXml/itemProps3.xml><?xml version="1.0" encoding="utf-8"?>
<ds:datastoreItem xmlns:ds="http://schemas.openxmlformats.org/officeDocument/2006/customXml" ds:itemID="{074AB696-1435-4F4E-8C93-29C7EF8E400B}"/>
</file>

<file path=customXml/itemProps4.xml><?xml version="1.0" encoding="utf-8"?>
<ds:datastoreItem xmlns:ds="http://schemas.openxmlformats.org/officeDocument/2006/customXml" ds:itemID="{12CDC21D-2925-4549-8995-78EC5823600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f9dd3602-e05d-49ea-aac2-bc5d23a2fafc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04C9CE-D6CB-4667-ADAA-0EEA4776A45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74AB696-1435-4F4E-8C93-29C7EF8E400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704C9CE-D6CB-4667-ADAA-0EEA4776A45C}"/>
</file>

<file path=customXml/itemProps8.xml><?xml version="1.0" encoding="utf-8"?>
<ds:datastoreItem xmlns:ds="http://schemas.openxmlformats.org/officeDocument/2006/customXml" ds:itemID="{3D0E0140-539D-4352-9A33-35082B83188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Forslund</dc:creator>
  <cp:keywords/>
  <dc:description/>
  <cp:lastModifiedBy>Helena Malmborg</cp:lastModifiedBy>
  <cp:revision>2</cp:revision>
  <cp:lastPrinted>2019-03-01T13:28:00Z</cp:lastPrinted>
  <dcterms:created xsi:type="dcterms:W3CDTF">2019-03-05T09:27:00Z</dcterms:created>
  <dcterms:modified xsi:type="dcterms:W3CDTF">2019-03-05T09:27:00Z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