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E97E" w14:textId="7F3B7BF8" w:rsidR="00E72F28" w:rsidRDefault="00E72F28" w:rsidP="003474F1">
      <w:pPr>
        <w:pStyle w:val="Rubrik"/>
      </w:pPr>
      <w:bookmarkStart w:id="0" w:name="Start"/>
      <w:bookmarkEnd w:id="0"/>
      <w:r>
        <w:t xml:space="preserve">Svar på fråga </w:t>
      </w:r>
      <w:r w:rsidRPr="00E72F28">
        <w:t xml:space="preserve">2017/18:1129 </w:t>
      </w:r>
      <w:r w:rsidR="00E8677C">
        <w:t>Ma</w:t>
      </w:r>
      <w:r w:rsidR="003E3D0C">
        <w:t>gnus</w:t>
      </w:r>
      <w:r>
        <w:t xml:space="preserve"> Oscarsson (KD)</w:t>
      </w:r>
      <w:r>
        <w:br/>
        <w:t>s</w:t>
      </w:r>
      <w:r w:rsidRPr="00E72F28">
        <w:t xml:space="preserve">pridningen av </w:t>
      </w:r>
      <w:proofErr w:type="spellStart"/>
      <w:r w:rsidRPr="00E72F28">
        <w:t>sälmask</w:t>
      </w:r>
      <w:proofErr w:type="spellEnd"/>
      <w:r w:rsidRPr="00E72F28">
        <w:t xml:space="preserve"> i Östersjön</w:t>
      </w:r>
    </w:p>
    <w:p w14:paraId="77854988" w14:textId="059BFE27" w:rsidR="00E72F28" w:rsidRDefault="00E72F28" w:rsidP="00E72F28">
      <w:pPr>
        <w:pStyle w:val="Brdtext"/>
      </w:pPr>
      <w:r>
        <w:t>Ma</w:t>
      </w:r>
      <w:r w:rsidR="003D2727">
        <w:t>gnus</w:t>
      </w:r>
      <w:r>
        <w:t xml:space="preserve"> Oscarsson har frågat mig </w:t>
      </w:r>
      <w:r w:rsidRPr="00E72F28">
        <w:t xml:space="preserve">vilka åtgärder jag avser att vidta för </w:t>
      </w:r>
      <w:r w:rsidR="004612C3">
        <w:t xml:space="preserve">att </w:t>
      </w:r>
      <w:r>
        <w:t xml:space="preserve">begränsa spridningen av </w:t>
      </w:r>
      <w:proofErr w:type="spellStart"/>
      <w:r>
        <w:t>sälmask</w:t>
      </w:r>
      <w:proofErr w:type="spellEnd"/>
      <w:r>
        <w:t xml:space="preserve"> i Östersjön.  </w:t>
      </w:r>
    </w:p>
    <w:p w14:paraId="4F62E08A" w14:textId="3F4B4876" w:rsidR="00484B7A" w:rsidRDefault="00484B7A" w:rsidP="00484B7A">
      <w:pPr>
        <w:pStyle w:val="Brdtext"/>
      </w:pPr>
      <w:r>
        <w:t>Jag delar Ma</w:t>
      </w:r>
      <w:r w:rsidR="003E3D0C">
        <w:t>gnus</w:t>
      </w:r>
      <w:r>
        <w:t xml:space="preserve"> Oscarsson</w:t>
      </w:r>
      <w:r w:rsidR="003E3D0C">
        <w:t>s</w:t>
      </w:r>
      <w:r>
        <w:t xml:space="preserve"> oro över de uppgifter som framkommit i media om </w:t>
      </w:r>
      <w:proofErr w:type="spellStart"/>
      <w:r>
        <w:t>sälmask</w:t>
      </w:r>
      <w:proofErr w:type="spellEnd"/>
      <w:r>
        <w:t xml:space="preserve"> och andra parasiter funna i torskar utanför Skånekusten.</w:t>
      </w:r>
      <w:r w:rsidR="00322AAB">
        <w:t xml:space="preserve"> </w:t>
      </w:r>
      <w:r w:rsidR="0065315B">
        <w:t>Samtidigt finns det endast begränsade vetenskap</w:t>
      </w:r>
      <w:bookmarkStart w:id="1" w:name="_GoBack"/>
      <w:bookmarkEnd w:id="1"/>
      <w:r w:rsidR="0065315B">
        <w:t xml:space="preserve">liga studier på området. </w:t>
      </w:r>
      <w:r w:rsidR="00A43BD5">
        <w:t xml:space="preserve">Dessa spolmaskar använder torsken som mellanvärd och sälen är </w:t>
      </w:r>
      <w:proofErr w:type="spellStart"/>
      <w:r w:rsidR="0065315B">
        <w:t>huvudvärd</w:t>
      </w:r>
      <w:proofErr w:type="spellEnd"/>
      <w:r w:rsidR="00A43BD5">
        <w:t>.</w:t>
      </w:r>
      <w:r w:rsidR="0065315B" w:rsidRPr="0065315B">
        <w:t xml:space="preserve"> I infekterad fisk påträffas masken i muskulaturen, fritt i bukhålan eller i organ som till exempel levern.</w:t>
      </w:r>
      <w:r w:rsidR="00A43BD5">
        <w:t xml:space="preserve"> </w:t>
      </w:r>
      <w:r>
        <w:t xml:space="preserve">Sveriges </w:t>
      </w:r>
      <w:r w:rsidR="00FA55D6">
        <w:t>l</w:t>
      </w:r>
      <w:r>
        <w:t xml:space="preserve">antbruksuniversitet fann genom sina undersökningar som presenterades år 2015 att torsk fångad norr om Öland sällan har mask i filéerna, medan det i södra Östersjön och längs västkusten är vanligt förekommande. Orsakerna till denna variation är dock inte kända. </w:t>
      </w:r>
      <w:r w:rsidR="003474F1" w:rsidRPr="003474F1">
        <w:t>I södra Östersjön finns ett tydligt samband mellan närheten till en sälkoloni och infektion i fisk. Längre norrut verkar förekomsten av sälmasken vara beroende av andra faktorer än sälpopulationens storlek.</w:t>
      </w:r>
      <w:r w:rsidR="003474F1">
        <w:t xml:space="preserve"> </w:t>
      </w:r>
      <w:r>
        <w:t xml:space="preserve">Det finns inte heller några undersökningar om vilka ekonomiska </w:t>
      </w:r>
      <w:r w:rsidR="0065315B">
        <w:t>effekter</w:t>
      </w:r>
      <w:r>
        <w:t xml:space="preserve"> parasiter </w:t>
      </w:r>
      <w:r w:rsidR="0065315B">
        <w:t>medför</w:t>
      </w:r>
      <w:r>
        <w:t xml:space="preserve"> för yrkesfiskare respektive beredningsindustrin. </w:t>
      </w:r>
    </w:p>
    <w:p w14:paraId="1F4CEAF9" w14:textId="77777777" w:rsidR="00322AAB" w:rsidRDefault="00484B7A" w:rsidP="00484B7A">
      <w:pPr>
        <w:pStyle w:val="Brdtext"/>
      </w:pPr>
      <w:r>
        <w:t>Parasiter kan orsaka sjukdom hos människor om fisken äts rå, eller inte är tillräckligt upphettad. Livsmedelsverkets råd för att minska risken för att bli sjuk är att frysa vildfångad fisk som ska ätas rå, gravas, lättmarineras eller kallrökas i -18 °C i minst tre dygn. Då dör eventuella parasiter som kan finnas i fisken. I Sverige är rapporterade fall av infektioner med parasiter från fisk ytterst sällsynta.</w:t>
      </w:r>
    </w:p>
    <w:p w14:paraId="5B411001" w14:textId="71836C07" w:rsidR="00A43B89" w:rsidRDefault="007263F0" w:rsidP="00A43B89">
      <w:pPr>
        <w:pStyle w:val="Brdtext"/>
      </w:pPr>
      <w:r w:rsidRPr="007263F0">
        <w:lastRenderedPageBreak/>
        <w:t xml:space="preserve">Samtliga av de i Sverige förekommande sälarter har haft en positiv beståndsutveckling. </w:t>
      </w:r>
      <w:r w:rsidR="00A43B89" w:rsidRPr="007263F0">
        <w:t xml:space="preserve">Jag är medveten om att sälarna </w:t>
      </w:r>
      <w:r w:rsidR="00A43B89">
        <w:t xml:space="preserve">även </w:t>
      </w:r>
      <w:r w:rsidR="00A43B89" w:rsidRPr="007263F0">
        <w:t xml:space="preserve">konkurrerar om fiskefångsten och orsakar skada eftersom de tar fisk direkt ur fiskenäten och förstör fiskeredskap. I detta avseende har </w:t>
      </w:r>
      <w:r w:rsidR="009F3063">
        <w:t>r</w:t>
      </w:r>
      <w:r w:rsidR="00A43B89" w:rsidRPr="007263F0">
        <w:t>egeringen varit tydlig med att vi vill se ett livskraftigt fiske längs Sveriges kust. Genom de medel regeringen avsatt för redskapsutveckling har också flera sälsäkra redskap utvecklats vidare, t.ex. torskburar. Havs- och vattenmyndigheten</w:t>
      </w:r>
      <w:r w:rsidR="0019358F">
        <w:t xml:space="preserve"> </w:t>
      </w:r>
      <w:r w:rsidR="00A43B89" w:rsidRPr="007263F0">
        <w:t xml:space="preserve">får </w:t>
      </w:r>
      <w:r w:rsidR="0019358F">
        <w:t xml:space="preserve">även under 2018 använda </w:t>
      </w:r>
      <w:r w:rsidR="00A43B89" w:rsidRPr="007263F0">
        <w:t>medel för utveckling av selektiva och skonsamma redskap i samverkan med fiskenäringen och Sveriges lantbruksuniversitet. Yrkesfiskare kan även få viss ersättning för uppkommen skada orsakad av säl</w:t>
      </w:r>
      <w:r w:rsidR="00A43B89">
        <w:t>.</w:t>
      </w:r>
    </w:p>
    <w:p w14:paraId="6A0FD392" w14:textId="3BBBBFA8" w:rsidR="007237D2" w:rsidRDefault="007237D2" w:rsidP="00E72F28">
      <w:pPr>
        <w:pStyle w:val="Brdtext"/>
      </w:pPr>
      <w:r w:rsidRPr="007237D2">
        <w:t>Den 11 december i fjol deltog ett flertal myndigheter och organisationer i ett rundabordssamtal om säl efter inbjudan av Näringsdepartementet. Det fördes en gemensam diskussion avseende möjligheter och utmaningar med sälens livskraftiga populationer samt hur sälen kan förvaltas på ett hållbart sätt. Regering</w:t>
      </w:r>
      <w:r w:rsidR="00FA55D6">
        <w:t>skansliet</w:t>
      </w:r>
      <w:r w:rsidRPr="007237D2">
        <w:t xml:space="preserve"> överväger hur de synpunkter som framkom under samtalet</w:t>
      </w:r>
      <w:r w:rsidR="00FA55D6">
        <w:t xml:space="preserve"> kan hanteras</w:t>
      </w:r>
      <w:r w:rsidRPr="007237D2">
        <w:t>.</w:t>
      </w:r>
    </w:p>
    <w:p w14:paraId="7C3486BD" w14:textId="77777777" w:rsidR="007263F0" w:rsidRDefault="007263F0" w:rsidP="00E72F28">
      <w:pPr>
        <w:pStyle w:val="Brdtext"/>
      </w:pPr>
    </w:p>
    <w:p w14:paraId="062206C9" w14:textId="4B9E211A" w:rsidR="00E72F28" w:rsidRPr="00322AAB" w:rsidRDefault="00E72F28" w:rsidP="003474F1">
      <w:pPr>
        <w:pStyle w:val="Brdtext"/>
        <w:rPr>
          <w:lang w:val="de-DE"/>
        </w:rPr>
      </w:pPr>
      <w:r w:rsidRPr="00322AAB">
        <w:rPr>
          <w:lang w:val="de-DE"/>
        </w:rPr>
        <w:t xml:space="preserve">Stockholm den </w:t>
      </w:r>
      <w:sdt>
        <w:sdtPr>
          <w:rPr>
            <w:lang w:val="de-DE"/>
          </w:rPr>
          <w:id w:val="-1225218591"/>
          <w:placeholder>
            <w:docPart w:val="4D6A853E75BB40A5877977F3A35F933B"/>
          </w:placeholder>
          <w:dataBinding w:prefixMappings="xmlns:ns0='http://lp/documentinfo/RK' " w:xpath="/ns0:DocumentInfo[1]/ns0:BaseInfo[1]/ns0:HeaderDate[1]" w:storeItemID="{0108A5FA-2879-48F2-AEA3-7C75F2E15A78}"/>
          <w:date w:fullDate="2018-04-10T00:00:00Z">
            <w:dateFormat w:val="d MMMM yyyy"/>
            <w:lid w:val="sv-SE"/>
            <w:storeMappedDataAs w:val="dateTime"/>
            <w:calendar w:val="gregorian"/>
          </w:date>
        </w:sdtPr>
        <w:sdtEndPr/>
        <w:sdtContent>
          <w:r w:rsidR="002C7F3B" w:rsidRPr="003E3D0C">
            <w:rPr>
              <w:lang w:val="de-DE"/>
            </w:rPr>
            <w:t xml:space="preserve">10 </w:t>
          </w:r>
          <w:proofErr w:type="spellStart"/>
          <w:r w:rsidR="002C7F3B" w:rsidRPr="003E3D0C">
            <w:rPr>
              <w:lang w:val="de-DE"/>
            </w:rPr>
            <w:t>april</w:t>
          </w:r>
          <w:proofErr w:type="spellEnd"/>
          <w:r w:rsidR="002C7F3B" w:rsidRPr="003E3D0C">
            <w:rPr>
              <w:lang w:val="de-DE"/>
            </w:rPr>
            <w:t xml:space="preserve"> 2018</w:t>
          </w:r>
        </w:sdtContent>
      </w:sdt>
    </w:p>
    <w:p w14:paraId="626B05E3" w14:textId="77777777" w:rsidR="00E72F28" w:rsidRPr="00322AAB" w:rsidRDefault="00E72F28" w:rsidP="003474F1">
      <w:pPr>
        <w:pStyle w:val="Brdtextutanavstnd"/>
        <w:rPr>
          <w:lang w:val="de-DE"/>
        </w:rPr>
      </w:pPr>
    </w:p>
    <w:p w14:paraId="3ECDD07F" w14:textId="77777777" w:rsidR="00E72F28" w:rsidRPr="00322AAB" w:rsidRDefault="00E72F28" w:rsidP="003474F1">
      <w:pPr>
        <w:pStyle w:val="Brdtextutanavstnd"/>
        <w:rPr>
          <w:lang w:val="de-DE"/>
        </w:rPr>
      </w:pPr>
    </w:p>
    <w:p w14:paraId="78C47BB7" w14:textId="77777777" w:rsidR="00E72F28" w:rsidRPr="00322AAB" w:rsidRDefault="00E72F28" w:rsidP="003474F1">
      <w:pPr>
        <w:pStyle w:val="Brdtextutanavstnd"/>
        <w:rPr>
          <w:lang w:val="de-DE"/>
        </w:rPr>
      </w:pPr>
    </w:p>
    <w:p w14:paraId="24CB04AF" w14:textId="77777777" w:rsidR="00E72F28" w:rsidRPr="00322AAB" w:rsidRDefault="00E72F28" w:rsidP="003474F1">
      <w:pPr>
        <w:pStyle w:val="Brdtext"/>
        <w:rPr>
          <w:lang w:val="de-DE"/>
        </w:rPr>
      </w:pPr>
      <w:r w:rsidRPr="00322AAB">
        <w:rPr>
          <w:lang w:val="de-DE"/>
        </w:rPr>
        <w:t>Sven-Erik Bucht</w:t>
      </w:r>
    </w:p>
    <w:p w14:paraId="1B7F61F4" w14:textId="77777777" w:rsidR="00E72F28" w:rsidRPr="00322AAB" w:rsidRDefault="00E72F28" w:rsidP="003474F1">
      <w:pPr>
        <w:pStyle w:val="Brdtext"/>
        <w:rPr>
          <w:lang w:val="de-DE"/>
        </w:rPr>
      </w:pPr>
    </w:p>
    <w:sectPr w:rsidR="00E72F28" w:rsidRPr="00322AAB" w:rsidSect="00E72F2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00A9" w14:textId="77777777" w:rsidR="005A7DB9" w:rsidRDefault="005A7DB9" w:rsidP="00A87A54">
      <w:pPr>
        <w:spacing w:after="0" w:line="240" w:lineRule="auto"/>
      </w:pPr>
      <w:r>
        <w:separator/>
      </w:r>
    </w:p>
  </w:endnote>
  <w:endnote w:type="continuationSeparator" w:id="0">
    <w:p w14:paraId="6F39CF60" w14:textId="77777777" w:rsidR="005A7DB9" w:rsidRDefault="005A7DB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B53BE3" w14:textId="77777777" w:rsidTr="003474F1">
      <w:trPr>
        <w:trHeight w:val="227"/>
        <w:jc w:val="right"/>
      </w:trPr>
      <w:tc>
        <w:tcPr>
          <w:tcW w:w="708" w:type="dxa"/>
          <w:vAlign w:val="bottom"/>
        </w:tcPr>
        <w:p w14:paraId="1D1E6FD7" w14:textId="71886D3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56E1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56E17">
            <w:rPr>
              <w:rStyle w:val="Sidnummer"/>
              <w:noProof/>
            </w:rPr>
            <w:t>2</w:t>
          </w:r>
          <w:r>
            <w:rPr>
              <w:rStyle w:val="Sidnummer"/>
            </w:rPr>
            <w:fldChar w:fldCharType="end"/>
          </w:r>
          <w:r>
            <w:rPr>
              <w:rStyle w:val="Sidnummer"/>
            </w:rPr>
            <w:t>)</w:t>
          </w:r>
        </w:p>
      </w:tc>
    </w:tr>
    <w:tr w:rsidR="005606BC" w:rsidRPr="00347E11" w14:paraId="569ACCCC" w14:textId="77777777" w:rsidTr="003474F1">
      <w:trPr>
        <w:trHeight w:val="850"/>
        <w:jc w:val="right"/>
      </w:trPr>
      <w:tc>
        <w:tcPr>
          <w:tcW w:w="708" w:type="dxa"/>
          <w:vAlign w:val="bottom"/>
        </w:tcPr>
        <w:p w14:paraId="4AC73075" w14:textId="77777777" w:rsidR="005606BC" w:rsidRPr="00347E11" w:rsidRDefault="005606BC" w:rsidP="005606BC">
          <w:pPr>
            <w:pStyle w:val="Sidfot"/>
            <w:jc w:val="right"/>
          </w:pPr>
        </w:p>
      </w:tc>
    </w:tr>
  </w:tbl>
  <w:p w14:paraId="0BAF953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5598ED" w14:textId="77777777" w:rsidTr="001F4302">
      <w:trPr>
        <w:trHeight w:val="510"/>
      </w:trPr>
      <w:tc>
        <w:tcPr>
          <w:tcW w:w="8525" w:type="dxa"/>
          <w:gridSpan w:val="2"/>
          <w:vAlign w:val="bottom"/>
        </w:tcPr>
        <w:p w14:paraId="3970FAE3" w14:textId="77777777" w:rsidR="00347E11" w:rsidRPr="00347E11" w:rsidRDefault="00347E11" w:rsidP="00347E11">
          <w:pPr>
            <w:pStyle w:val="Sidfot"/>
            <w:rPr>
              <w:sz w:val="8"/>
            </w:rPr>
          </w:pPr>
        </w:p>
      </w:tc>
    </w:tr>
    <w:tr w:rsidR="00093408" w:rsidRPr="00EE3C0F" w14:paraId="72DEDDEF" w14:textId="77777777" w:rsidTr="00C26068">
      <w:trPr>
        <w:trHeight w:val="227"/>
      </w:trPr>
      <w:tc>
        <w:tcPr>
          <w:tcW w:w="4074" w:type="dxa"/>
        </w:tcPr>
        <w:p w14:paraId="74D89A5B" w14:textId="77777777" w:rsidR="00347E11" w:rsidRPr="00F53AEA" w:rsidRDefault="00347E11" w:rsidP="00C26068">
          <w:pPr>
            <w:pStyle w:val="Sidfot"/>
          </w:pPr>
        </w:p>
      </w:tc>
      <w:tc>
        <w:tcPr>
          <w:tcW w:w="4451" w:type="dxa"/>
        </w:tcPr>
        <w:p w14:paraId="34A6823B" w14:textId="77777777" w:rsidR="00093408" w:rsidRPr="00F53AEA" w:rsidRDefault="00093408" w:rsidP="00F53AEA">
          <w:pPr>
            <w:pStyle w:val="Sidfot"/>
          </w:pPr>
        </w:p>
      </w:tc>
    </w:tr>
  </w:tbl>
  <w:p w14:paraId="6AF5051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BFC4" w14:textId="77777777" w:rsidR="005A7DB9" w:rsidRDefault="005A7DB9" w:rsidP="00A87A54">
      <w:pPr>
        <w:spacing w:after="0" w:line="240" w:lineRule="auto"/>
      </w:pPr>
      <w:r>
        <w:separator/>
      </w:r>
    </w:p>
  </w:footnote>
  <w:footnote w:type="continuationSeparator" w:id="0">
    <w:p w14:paraId="06B2E032" w14:textId="77777777" w:rsidR="005A7DB9" w:rsidRDefault="005A7DB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2F28" w14:paraId="3F918769" w14:textId="77777777" w:rsidTr="00C93EBA">
      <w:trPr>
        <w:trHeight w:val="227"/>
      </w:trPr>
      <w:tc>
        <w:tcPr>
          <w:tcW w:w="5534" w:type="dxa"/>
        </w:tcPr>
        <w:p w14:paraId="0600E851" w14:textId="77777777" w:rsidR="00E72F28" w:rsidRPr="007D73AB" w:rsidRDefault="00E72F28">
          <w:pPr>
            <w:pStyle w:val="Sidhuvud"/>
          </w:pPr>
        </w:p>
      </w:tc>
      <w:tc>
        <w:tcPr>
          <w:tcW w:w="3170" w:type="dxa"/>
          <w:vAlign w:val="bottom"/>
        </w:tcPr>
        <w:p w14:paraId="6BDD2F3C" w14:textId="77777777" w:rsidR="00E72F28" w:rsidRPr="007D73AB" w:rsidRDefault="00E72F28" w:rsidP="00340DE0">
          <w:pPr>
            <w:pStyle w:val="Sidhuvud"/>
          </w:pPr>
        </w:p>
      </w:tc>
      <w:tc>
        <w:tcPr>
          <w:tcW w:w="1134" w:type="dxa"/>
        </w:tcPr>
        <w:p w14:paraId="1F69F966" w14:textId="77777777" w:rsidR="00E72F28" w:rsidRDefault="00E72F28" w:rsidP="003474F1">
          <w:pPr>
            <w:pStyle w:val="Sidhuvud"/>
          </w:pPr>
        </w:p>
      </w:tc>
    </w:tr>
    <w:tr w:rsidR="00E72F28" w14:paraId="1DC6BC52" w14:textId="77777777" w:rsidTr="00C93EBA">
      <w:trPr>
        <w:trHeight w:val="1928"/>
      </w:trPr>
      <w:tc>
        <w:tcPr>
          <w:tcW w:w="5534" w:type="dxa"/>
        </w:tcPr>
        <w:p w14:paraId="4D049A51" w14:textId="77777777" w:rsidR="00E72F28" w:rsidRPr="00340DE0" w:rsidRDefault="00E72F28" w:rsidP="00340DE0">
          <w:pPr>
            <w:pStyle w:val="Sidhuvud"/>
          </w:pPr>
          <w:r>
            <w:rPr>
              <w:noProof/>
            </w:rPr>
            <w:drawing>
              <wp:inline distT="0" distB="0" distL="0" distR="0" wp14:anchorId="18E8AD0A" wp14:editId="3143115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4A0E0BB" w14:textId="0971F908" w:rsidR="00E72F28" w:rsidRPr="00710A6C" w:rsidRDefault="00E72F28" w:rsidP="00EE3C0F">
          <w:pPr>
            <w:pStyle w:val="Sidhuvud"/>
            <w:rPr>
              <w:b/>
            </w:rPr>
          </w:pPr>
        </w:p>
        <w:p w14:paraId="6ADA2E76" w14:textId="77777777" w:rsidR="00E72F28" w:rsidRDefault="00E72F28" w:rsidP="00EE3C0F">
          <w:pPr>
            <w:pStyle w:val="Sidhuvud"/>
          </w:pPr>
        </w:p>
        <w:p w14:paraId="4F355E7A" w14:textId="77777777" w:rsidR="00E72F28" w:rsidRDefault="00E72F28" w:rsidP="00EE3C0F">
          <w:pPr>
            <w:pStyle w:val="Sidhuvud"/>
          </w:pPr>
        </w:p>
        <w:p w14:paraId="4D7640AA" w14:textId="77777777" w:rsidR="00E72F28" w:rsidRDefault="00E72F28" w:rsidP="00EE3C0F">
          <w:pPr>
            <w:pStyle w:val="Sidhuvud"/>
          </w:pPr>
        </w:p>
        <w:p w14:paraId="4C9BAB80" w14:textId="77777777" w:rsidR="00E72F28" w:rsidRDefault="00C56E17" w:rsidP="00EE3C0F">
          <w:pPr>
            <w:pStyle w:val="Sidhuvud"/>
          </w:pPr>
          <w:sdt>
            <w:sdtPr>
              <w:alias w:val="Dnr"/>
              <w:tag w:val="ccRKShow_Dnr"/>
              <w:id w:val="-829283628"/>
              <w:placeholder>
                <w:docPart w:val="AA4D45280FC540BF958B96527B0E0EEE"/>
              </w:placeholder>
              <w:showingPlcHdr/>
              <w:dataBinding w:prefixMappings="xmlns:ns0='http://lp/documentinfo/RK' " w:xpath="/ns0:DocumentInfo[1]/ns0:BaseInfo[1]/ns0:Dnr[1]" w:storeItemID="{0108A5FA-2879-48F2-AEA3-7C75F2E15A78}"/>
              <w:text/>
            </w:sdtPr>
            <w:sdtEndPr/>
            <w:sdtContent>
              <w:r w:rsidR="00E72F28">
                <w:rPr>
                  <w:rStyle w:val="Platshllartext"/>
                </w:rPr>
                <w:t xml:space="preserve"> </w:t>
              </w:r>
            </w:sdtContent>
          </w:sdt>
          <w:r w:rsidR="00E72F28" w:rsidRPr="00E72F28">
            <w:t>N2018/02213</w:t>
          </w:r>
          <w:r w:rsidR="00E72F28">
            <w:t>/FJR</w:t>
          </w:r>
          <w:r w:rsidR="00E72F28" w:rsidRPr="00E72F28">
            <w:t xml:space="preserve"> </w:t>
          </w:r>
          <w:sdt>
            <w:sdtPr>
              <w:alias w:val="DocNumber"/>
              <w:tag w:val="DocNumber"/>
              <w:id w:val="1726028884"/>
              <w:placeholder>
                <w:docPart w:val="FEF13FED3EC64C3D9B157B392ED9D6CC"/>
              </w:placeholder>
              <w:showingPlcHdr/>
              <w:dataBinding w:prefixMappings="xmlns:ns0='http://lp/documentinfo/RK' " w:xpath="/ns0:DocumentInfo[1]/ns0:BaseInfo[1]/ns0:DocNumber[1]" w:storeItemID="{0108A5FA-2879-48F2-AEA3-7C75F2E15A78}"/>
              <w:text/>
            </w:sdtPr>
            <w:sdtEndPr/>
            <w:sdtContent>
              <w:r w:rsidR="00E72F28">
                <w:rPr>
                  <w:rStyle w:val="Platshllartext"/>
                </w:rPr>
                <w:t xml:space="preserve"> </w:t>
              </w:r>
            </w:sdtContent>
          </w:sdt>
        </w:p>
        <w:p w14:paraId="0B0F1D01" w14:textId="77777777" w:rsidR="00E72F28" w:rsidRDefault="00E72F28" w:rsidP="00EE3C0F">
          <w:pPr>
            <w:pStyle w:val="Sidhuvud"/>
          </w:pPr>
        </w:p>
      </w:tc>
      <w:tc>
        <w:tcPr>
          <w:tcW w:w="1134" w:type="dxa"/>
        </w:tcPr>
        <w:p w14:paraId="5DD8581F" w14:textId="77777777" w:rsidR="00E72F28" w:rsidRDefault="00E72F28" w:rsidP="0094502D">
          <w:pPr>
            <w:pStyle w:val="Sidhuvud"/>
          </w:pPr>
        </w:p>
        <w:p w14:paraId="4FB99645" w14:textId="77777777" w:rsidR="00E72F28" w:rsidRPr="0094502D" w:rsidRDefault="00E72F28" w:rsidP="00EC71A6">
          <w:pPr>
            <w:pStyle w:val="Sidhuvud"/>
          </w:pPr>
        </w:p>
      </w:tc>
    </w:tr>
    <w:tr w:rsidR="00E72F28" w14:paraId="29E523CC" w14:textId="77777777" w:rsidTr="00C93EBA">
      <w:trPr>
        <w:trHeight w:val="2268"/>
      </w:trPr>
      <w:tc>
        <w:tcPr>
          <w:tcW w:w="5534" w:type="dxa"/>
          <w:tcMar>
            <w:right w:w="1134" w:type="dxa"/>
          </w:tcMar>
        </w:tcPr>
        <w:sdt>
          <w:sdtPr>
            <w:rPr>
              <w:b/>
            </w:rPr>
            <w:alias w:val="SenderText"/>
            <w:tag w:val="ccRKShow_SenderText"/>
            <w:id w:val="1374046025"/>
            <w:placeholder>
              <w:docPart w:val="EBBA35419E87415CBBE89DF889B4220F"/>
            </w:placeholder>
          </w:sdtPr>
          <w:sdtEndPr/>
          <w:sdtContent>
            <w:p w14:paraId="6C3354CD" w14:textId="77777777" w:rsidR="007237D2" w:rsidRPr="007237D2" w:rsidRDefault="007237D2" w:rsidP="00340DE0">
              <w:pPr>
                <w:pStyle w:val="Sidhuvud"/>
                <w:rPr>
                  <w:b/>
                </w:rPr>
              </w:pPr>
              <w:r w:rsidRPr="007237D2">
                <w:rPr>
                  <w:b/>
                </w:rPr>
                <w:t>Näringsdepartementet</w:t>
              </w:r>
            </w:p>
            <w:p w14:paraId="08493376" w14:textId="77777777" w:rsidR="00E72F28" w:rsidRDefault="007237D2" w:rsidP="00340DE0">
              <w:pPr>
                <w:pStyle w:val="Sidhuvud"/>
                <w:rPr>
                  <w:b/>
                </w:rPr>
              </w:pPr>
              <w:r w:rsidRPr="007237D2">
                <w:t>Landsbygdsministern</w:t>
              </w:r>
            </w:p>
          </w:sdtContent>
        </w:sdt>
        <w:p w14:paraId="7B47FA6C" w14:textId="77777777" w:rsidR="00E72F28" w:rsidRDefault="00E72F28" w:rsidP="00E72F28"/>
        <w:p w14:paraId="5066B84A" w14:textId="77777777" w:rsidR="00E72F28" w:rsidRPr="00E72F28" w:rsidRDefault="00E72F28" w:rsidP="00C56E17"/>
      </w:tc>
      <w:sdt>
        <w:sdtPr>
          <w:alias w:val="Recipient"/>
          <w:tag w:val="ccRKShow_Recipient"/>
          <w:id w:val="-28344517"/>
          <w:placeholder>
            <w:docPart w:val="1D1315E714C84556BDAFADE7E8D4595B"/>
          </w:placeholder>
          <w:dataBinding w:prefixMappings="xmlns:ns0='http://lp/documentinfo/RK' " w:xpath="/ns0:DocumentInfo[1]/ns0:BaseInfo[1]/ns0:Recipient[1]" w:storeItemID="{0108A5FA-2879-48F2-AEA3-7C75F2E15A78}"/>
          <w:text w:multiLine="1"/>
        </w:sdtPr>
        <w:sdtEndPr/>
        <w:sdtContent>
          <w:tc>
            <w:tcPr>
              <w:tcW w:w="3170" w:type="dxa"/>
            </w:tcPr>
            <w:p w14:paraId="0FB8DB75" w14:textId="77777777" w:rsidR="00E72F28" w:rsidRDefault="00E72F28" w:rsidP="00547B89">
              <w:pPr>
                <w:pStyle w:val="Sidhuvud"/>
              </w:pPr>
              <w:r>
                <w:t>Till riksdagen</w:t>
              </w:r>
            </w:p>
          </w:tc>
        </w:sdtContent>
      </w:sdt>
      <w:tc>
        <w:tcPr>
          <w:tcW w:w="1134" w:type="dxa"/>
        </w:tcPr>
        <w:p w14:paraId="41C7D28C" w14:textId="77777777" w:rsidR="00E72F28" w:rsidRDefault="00E72F28" w:rsidP="003E6020">
          <w:pPr>
            <w:pStyle w:val="Sidhuvud"/>
          </w:pPr>
        </w:p>
      </w:tc>
    </w:tr>
  </w:tbl>
  <w:p w14:paraId="569B01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8"/>
    <w:rsid w:val="00000290"/>
    <w:rsid w:val="00004D5C"/>
    <w:rsid w:val="00005F68"/>
    <w:rsid w:val="00006CA7"/>
    <w:rsid w:val="00012B00"/>
    <w:rsid w:val="00014EF6"/>
    <w:rsid w:val="00017197"/>
    <w:rsid w:val="0001725B"/>
    <w:rsid w:val="000203B0"/>
    <w:rsid w:val="00025992"/>
    <w:rsid w:val="00026711"/>
    <w:rsid w:val="00034073"/>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072"/>
    <w:rsid w:val="0012033A"/>
    <w:rsid w:val="00121002"/>
    <w:rsid w:val="00122D16"/>
    <w:rsid w:val="00125B5E"/>
    <w:rsid w:val="00126E6B"/>
    <w:rsid w:val="00130EC3"/>
    <w:rsid w:val="001331B1"/>
    <w:rsid w:val="00134837"/>
    <w:rsid w:val="00135111"/>
    <w:rsid w:val="001428E2"/>
    <w:rsid w:val="001606F6"/>
    <w:rsid w:val="00167FA8"/>
    <w:rsid w:val="00170CE4"/>
    <w:rsid w:val="0017300E"/>
    <w:rsid w:val="00173126"/>
    <w:rsid w:val="00176A26"/>
    <w:rsid w:val="001813DF"/>
    <w:rsid w:val="0019051C"/>
    <w:rsid w:val="0019127B"/>
    <w:rsid w:val="00192350"/>
    <w:rsid w:val="00192E34"/>
    <w:rsid w:val="0019358F"/>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47F8"/>
    <w:rsid w:val="002C5B48"/>
    <w:rsid w:val="002C7F3B"/>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2AAB"/>
    <w:rsid w:val="00323EF7"/>
    <w:rsid w:val="003240E1"/>
    <w:rsid w:val="00326C03"/>
    <w:rsid w:val="00327474"/>
    <w:rsid w:val="00340DE0"/>
    <w:rsid w:val="00341F47"/>
    <w:rsid w:val="00342327"/>
    <w:rsid w:val="003474F1"/>
    <w:rsid w:val="00347E11"/>
    <w:rsid w:val="003503DD"/>
    <w:rsid w:val="00350696"/>
    <w:rsid w:val="00350C92"/>
    <w:rsid w:val="003542C5"/>
    <w:rsid w:val="00365461"/>
    <w:rsid w:val="00370311"/>
    <w:rsid w:val="00373E9F"/>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727"/>
    <w:rsid w:val="003D3535"/>
    <w:rsid w:val="003D7B03"/>
    <w:rsid w:val="003E3D0C"/>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12C3"/>
    <w:rsid w:val="0046337E"/>
    <w:rsid w:val="00464CA1"/>
    <w:rsid w:val="004660C8"/>
    <w:rsid w:val="00472EBA"/>
    <w:rsid w:val="004745D7"/>
    <w:rsid w:val="00474676"/>
    <w:rsid w:val="0047511B"/>
    <w:rsid w:val="00480EC3"/>
    <w:rsid w:val="0048317E"/>
    <w:rsid w:val="00484B7A"/>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7DB9"/>
    <w:rsid w:val="005B115A"/>
    <w:rsid w:val="005B537F"/>
    <w:rsid w:val="005C120D"/>
    <w:rsid w:val="005D07C2"/>
    <w:rsid w:val="005E2F29"/>
    <w:rsid w:val="005E400D"/>
    <w:rsid w:val="005E4E79"/>
    <w:rsid w:val="005E5CE7"/>
    <w:rsid w:val="005F08C5"/>
    <w:rsid w:val="00605718"/>
    <w:rsid w:val="00605C66"/>
    <w:rsid w:val="006158D3"/>
    <w:rsid w:val="006175D7"/>
    <w:rsid w:val="006208E5"/>
    <w:rsid w:val="006273E4"/>
    <w:rsid w:val="00631F82"/>
    <w:rsid w:val="006358C8"/>
    <w:rsid w:val="00647FD7"/>
    <w:rsid w:val="00650080"/>
    <w:rsid w:val="00651F17"/>
    <w:rsid w:val="0065315B"/>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F53"/>
    <w:rsid w:val="007171AB"/>
    <w:rsid w:val="007213D0"/>
    <w:rsid w:val="007237D2"/>
    <w:rsid w:val="007263F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5E2"/>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DD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3063"/>
    <w:rsid w:val="00A00AE4"/>
    <w:rsid w:val="00A00D24"/>
    <w:rsid w:val="00A01F5C"/>
    <w:rsid w:val="00A2019A"/>
    <w:rsid w:val="00A2416A"/>
    <w:rsid w:val="00A3270B"/>
    <w:rsid w:val="00A379E4"/>
    <w:rsid w:val="00A43B02"/>
    <w:rsid w:val="00A43B89"/>
    <w:rsid w:val="00A43BD5"/>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6E17"/>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1489"/>
    <w:rsid w:val="00E72F28"/>
    <w:rsid w:val="00E74A30"/>
    <w:rsid w:val="00E77B7E"/>
    <w:rsid w:val="00E82DF1"/>
    <w:rsid w:val="00E8677C"/>
    <w:rsid w:val="00E96532"/>
    <w:rsid w:val="00E973A0"/>
    <w:rsid w:val="00EA1688"/>
    <w:rsid w:val="00EA3296"/>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5D6"/>
    <w:rsid w:val="00FA5DDD"/>
    <w:rsid w:val="00FA7644"/>
    <w:rsid w:val="00FB3C37"/>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F8EAF34"/>
  <w15:docId w15:val="{C51ED6C3-FC31-4612-96AB-E2D4E0B6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D45280FC540BF958B96527B0E0EEE"/>
        <w:category>
          <w:name w:val="Allmänt"/>
          <w:gallery w:val="placeholder"/>
        </w:category>
        <w:types>
          <w:type w:val="bbPlcHdr"/>
        </w:types>
        <w:behaviors>
          <w:behavior w:val="content"/>
        </w:behaviors>
        <w:guid w:val="{60EDED58-F15F-4817-9C53-94E056869D26}"/>
      </w:docPartPr>
      <w:docPartBody>
        <w:p w:rsidR="00E84E6E" w:rsidRDefault="008A1D58" w:rsidP="008A1D58">
          <w:pPr>
            <w:pStyle w:val="AA4D45280FC540BF958B96527B0E0EEE"/>
          </w:pPr>
          <w:r>
            <w:rPr>
              <w:rStyle w:val="Platshllartext"/>
            </w:rPr>
            <w:t xml:space="preserve"> </w:t>
          </w:r>
        </w:p>
      </w:docPartBody>
    </w:docPart>
    <w:docPart>
      <w:docPartPr>
        <w:name w:val="FEF13FED3EC64C3D9B157B392ED9D6CC"/>
        <w:category>
          <w:name w:val="Allmänt"/>
          <w:gallery w:val="placeholder"/>
        </w:category>
        <w:types>
          <w:type w:val="bbPlcHdr"/>
        </w:types>
        <w:behaviors>
          <w:behavior w:val="content"/>
        </w:behaviors>
        <w:guid w:val="{88B9C7B9-4923-4692-B054-10645BAE986D}"/>
      </w:docPartPr>
      <w:docPartBody>
        <w:p w:rsidR="00E84E6E" w:rsidRDefault="008A1D58" w:rsidP="008A1D58">
          <w:pPr>
            <w:pStyle w:val="FEF13FED3EC64C3D9B157B392ED9D6CC"/>
          </w:pPr>
          <w:r>
            <w:rPr>
              <w:rStyle w:val="Platshllartext"/>
            </w:rPr>
            <w:t xml:space="preserve"> </w:t>
          </w:r>
        </w:p>
      </w:docPartBody>
    </w:docPart>
    <w:docPart>
      <w:docPartPr>
        <w:name w:val="EBBA35419E87415CBBE89DF889B4220F"/>
        <w:category>
          <w:name w:val="Allmänt"/>
          <w:gallery w:val="placeholder"/>
        </w:category>
        <w:types>
          <w:type w:val="bbPlcHdr"/>
        </w:types>
        <w:behaviors>
          <w:behavior w:val="content"/>
        </w:behaviors>
        <w:guid w:val="{F3B954B3-8327-4B3A-BDC4-3557B9533261}"/>
      </w:docPartPr>
      <w:docPartBody>
        <w:p w:rsidR="00E84E6E" w:rsidRDefault="008A1D58" w:rsidP="008A1D58">
          <w:pPr>
            <w:pStyle w:val="EBBA35419E87415CBBE89DF889B4220F"/>
          </w:pPr>
          <w:r>
            <w:rPr>
              <w:rStyle w:val="Platshllartext"/>
            </w:rPr>
            <w:t xml:space="preserve"> </w:t>
          </w:r>
        </w:p>
      </w:docPartBody>
    </w:docPart>
    <w:docPart>
      <w:docPartPr>
        <w:name w:val="1D1315E714C84556BDAFADE7E8D4595B"/>
        <w:category>
          <w:name w:val="Allmänt"/>
          <w:gallery w:val="placeholder"/>
        </w:category>
        <w:types>
          <w:type w:val="bbPlcHdr"/>
        </w:types>
        <w:behaviors>
          <w:behavior w:val="content"/>
        </w:behaviors>
        <w:guid w:val="{7FE18AE7-FC66-4E14-92DD-3E23F1329915}"/>
      </w:docPartPr>
      <w:docPartBody>
        <w:p w:rsidR="00E84E6E" w:rsidRDefault="008A1D58" w:rsidP="008A1D58">
          <w:pPr>
            <w:pStyle w:val="1D1315E714C84556BDAFADE7E8D4595B"/>
          </w:pPr>
          <w:r>
            <w:rPr>
              <w:rStyle w:val="Platshllartext"/>
            </w:rPr>
            <w:t xml:space="preserve"> </w:t>
          </w:r>
        </w:p>
      </w:docPartBody>
    </w:docPart>
    <w:docPart>
      <w:docPartPr>
        <w:name w:val="4D6A853E75BB40A5877977F3A35F933B"/>
        <w:category>
          <w:name w:val="Allmänt"/>
          <w:gallery w:val="placeholder"/>
        </w:category>
        <w:types>
          <w:type w:val="bbPlcHdr"/>
        </w:types>
        <w:behaviors>
          <w:behavior w:val="content"/>
        </w:behaviors>
        <w:guid w:val="{4B23A364-CECF-465B-9A6D-D37B5E394E39}"/>
      </w:docPartPr>
      <w:docPartBody>
        <w:p w:rsidR="00E84E6E" w:rsidRDefault="008A1D58" w:rsidP="008A1D58">
          <w:pPr>
            <w:pStyle w:val="4D6A853E75BB40A5877977F3A35F93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8"/>
    <w:rsid w:val="00213652"/>
    <w:rsid w:val="008A1D58"/>
    <w:rsid w:val="0093433B"/>
    <w:rsid w:val="00C45629"/>
    <w:rsid w:val="00D1229B"/>
    <w:rsid w:val="00E84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4D859ECACA404F939A151BB5C5CC4B">
    <w:name w:val="F24D859ECACA404F939A151BB5C5CC4B"/>
    <w:rsid w:val="008A1D58"/>
  </w:style>
  <w:style w:type="character" w:styleId="Platshllartext">
    <w:name w:val="Placeholder Text"/>
    <w:basedOn w:val="Standardstycketeckensnitt"/>
    <w:uiPriority w:val="99"/>
    <w:semiHidden/>
    <w:rsid w:val="008A1D58"/>
    <w:rPr>
      <w:noProof w:val="0"/>
      <w:color w:val="808080"/>
    </w:rPr>
  </w:style>
  <w:style w:type="paragraph" w:customStyle="1" w:styleId="07EB9789921043368BED7F0F2C5CB3B2">
    <w:name w:val="07EB9789921043368BED7F0F2C5CB3B2"/>
    <w:rsid w:val="008A1D58"/>
  </w:style>
  <w:style w:type="paragraph" w:customStyle="1" w:styleId="64C55404051D41E5876F628D540C5D18">
    <w:name w:val="64C55404051D41E5876F628D540C5D18"/>
    <w:rsid w:val="008A1D58"/>
  </w:style>
  <w:style w:type="paragraph" w:customStyle="1" w:styleId="682E77AF01F64960AC297B301F9BB26C">
    <w:name w:val="682E77AF01F64960AC297B301F9BB26C"/>
    <w:rsid w:val="008A1D58"/>
  </w:style>
  <w:style w:type="paragraph" w:customStyle="1" w:styleId="AA4D45280FC540BF958B96527B0E0EEE">
    <w:name w:val="AA4D45280FC540BF958B96527B0E0EEE"/>
    <w:rsid w:val="008A1D58"/>
  </w:style>
  <w:style w:type="paragraph" w:customStyle="1" w:styleId="FEF13FED3EC64C3D9B157B392ED9D6CC">
    <w:name w:val="FEF13FED3EC64C3D9B157B392ED9D6CC"/>
    <w:rsid w:val="008A1D58"/>
  </w:style>
  <w:style w:type="paragraph" w:customStyle="1" w:styleId="8980E148DF454594BF8C44D41C7C8D22">
    <w:name w:val="8980E148DF454594BF8C44D41C7C8D22"/>
    <w:rsid w:val="008A1D58"/>
  </w:style>
  <w:style w:type="paragraph" w:customStyle="1" w:styleId="576F1D026D8A450D8B4FC342302DA8BA">
    <w:name w:val="576F1D026D8A450D8B4FC342302DA8BA"/>
    <w:rsid w:val="008A1D58"/>
  </w:style>
  <w:style w:type="paragraph" w:customStyle="1" w:styleId="C0A48F8EBB3E42F290D699589989BE54">
    <w:name w:val="C0A48F8EBB3E42F290D699589989BE54"/>
    <w:rsid w:val="008A1D58"/>
  </w:style>
  <w:style w:type="paragraph" w:customStyle="1" w:styleId="EBBA35419E87415CBBE89DF889B4220F">
    <w:name w:val="EBBA35419E87415CBBE89DF889B4220F"/>
    <w:rsid w:val="008A1D58"/>
  </w:style>
  <w:style w:type="paragraph" w:customStyle="1" w:styleId="1D1315E714C84556BDAFADE7E8D4595B">
    <w:name w:val="1D1315E714C84556BDAFADE7E8D4595B"/>
    <w:rsid w:val="008A1D58"/>
  </w:style>
  <w:style w:type="paragraph" w:customStyle="1" w:styleId="9660351E58EE4BF39CC7F5A7F08AD178">
    <w:name w:val="9660351E58EE4BF39CC7F5A7F08AD178"/>
    <w:rsid w:val="008A1D58"/>
  </w:style>
  <w:style w:type="paragraph" w:customStyle="1" w:styleId="8B04211E2F604FD09F031C4B126DF820">
    <w:name w:val="8B04211E2F604FD09F031C4B126DF820"/>
    <w:rsid w:val="008A1D58"/>
  </w:style>
  <w:style w:type="paragraph" w:customStyle="1" w:styleId="33FC12DA7FDD4053A634D03C149F7F47">
    <w:name w:val="33FC12DA7FDD4053A634D03C149F7F47"/>
    <w:rsid w:val="008A1D58"/>
  </w:style>
  <w:style w:type="paragraph" w:customStyle="1" w:styleId="01A154717A634297890B3E43897D2FA4">
    <w:name w:val="01A154717A634297890B3E43897D2FA4"/>
    <w:rsid w:val="008A1D58"/>
  </w:style>
  <w:style w:type="paragraph" w:customStyle="1" w:styleId="DD4D6A88B00B42ADA0750CC2CC7CEB28">
    <w:name w:val="DD4D6A88B00B42ADA0750CC2CC7CEB28"/>
    <w:rsid w:val="008A1D58"/>
  </w:style>
  <w:style w:type="paragraph" w:customStyle="1" w:styleId="4D6A853E75BB40A5877977F3A35F933B">
    <w:name w:val="4D6A853E75BB40A5877977F3A35F933B"/>
    <w:rsid w:val="008A1D58"/>
  </w:style>
  <w:style w:type="paragraph" w:customStyle="1" w:styleId="76CAFA627E824767B7D961AA77A5921F">
    <w:name w:val="76CAFA627E824767B7D961AA77A5921F"/>
    <w:rsid w:val="008A1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bd01ebb3-792d-42c9-85e2-1cf8927b88e1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2018-04-10T00:00:00</HeaderDate>
    <Office/>
    <Dnr/>
    <ParagrafNr/>
    <DocumentTitle/>
    <VisitingAddress/>
    <Extra1/>
    <Extra2/>
    <Extra3>Marcus Oscarsson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F7F8521F7466449BAD04C7D579FB8CD" ma:contentTypeVersion="10" ma:contentTypeDescription="Skapa ett nytt dokument." ma:contentTypeScope="" ma:versionID="68dcc6bd1468cd16362afc451645ce28">
  <xsd:schema xmlns:xsd="http://www.w3.org/2001/XMLSchema" xmlns:xs="http://www.w3.org/2001/XMLSchema" xmlns:p="http://schemas.microsoft.com/office/2006/metadata/properties" xmlns:ns2="35670e95-d5a3-4c2b-9f0d-a339565e4e06" xmlns:ns3="8c7e650f-7171-49bf-800b-3cf3833b6d2d" xmlns:ns5="400be4d9-93ad-45ec-bd97-8834fb3cb124" targetNamespace="http://schemas.microsoft.com/office/2006/metadata/properties" ma:root="true" ma:fieldsID="c9803639122e12ca0dee4e63ebd6c5ee" ns2:_="" ns3:_="" ns5:_="">
    <xsd:import namespace="35670e95-d5a3-4c2b-9f0d-a339565e4e06"/>
    <xsd:import namespace="8c7e650f-7171-49bf-800b-3cf3833b6d2d"/>
    <xsd:import namespace="400be4d9-93ad-45ec-bd97-8834fb3cb124"/>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5: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Diarienummer">
      <xsd:simpleType>
        <xsd:restriction base="dms:Text"/>
      </xsd:simpleType>
    </xsd:element>
    <xsd:element name="Nyckelord" ma:index="3" nillable="true" ma:displayName="Nyckelord" ma:description=""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7e650f-7171-49bf-800b-3cf3833b6d2d"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0be4d9-93ad-45ec-bd97-8834fb3cb124" elementFormDefault="qualified">
    <xsd:import namespace="http://schemas.microsoft.com/office/2006/documentManagement/types"/>
    <xsd:import namespace="http://schemas.microsoft.com/office/infopath/2007/PartnerControls"/>
    <xsd:element name="Datum" ma:index="2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kretess xmlns="35670e95-d5a3-4c2b-9f0d-a339565e4e06" xsi:nil="true"/>
    <k46d94c0acf84ab9a79866a9d8b1905f xmlns="35670e95-d5a3-4c2b-9f0d-a339565e4e06">
      <Terms xmlns="http://schemas.microsoft.com/office/infopath/2007/PartnerControls"/>
    </k46d94c0acf84ab9a79866a9d8b1905f>
    <c9cd366cc722410295b9eacffbd73909 xmlns="35670e95-d5a3-4c2b-9f0d-a339565e4e06">
      <Terms xmlns="http://schemas.microsoft.com/office/infopath/2007/PartnerControls"/>
    </c9cd366cc722410295b9eacffbd73909>
    <_dlc_DocId xmlns="35670e95-d5a3-4c2b-9f0d-a339565e4e06">CXFX32CTZZ3Y-1112409182-301</_dlc_DocId>
    <Diarienummer xmlns="35670e95-d5a3-4c2b-9f0d-a339565e4e06" xsi:nil="true"/>
    <_dlc_DocIdUrl xmlns="35670e95-d5a3-4c2b-9f0d-a339565e4e06">
      <Url>http://rkdhs-n/enhet/nv/fjr/_layouts/DocIdRedir.aspx?ID=CXFX32CTZZ3Y-1112409182-301</Url>
      <Description>CXFX32CTZZ3Y-1112409182-301</Description>
    </_dlc_DocIdUrl>
    <Nyckelord xmlns="35670e95-d5a3-4c2b-9f0d-a339565e4e06" xsi:nil="true"/>
    <Sekretess_x0020_m.m. xmlns="8c7e650f-7171-49bf-800b-3cf3833b6d2d" xsi:nil="true"/>
    <Datum xmlns="400be4d9-93ad-45ec-bd97-8834fb3cb124" xsi:nil="true"/>
    <TaxCatchAll xmlns="35670e95-d5a3-4c2b-9f0d-a339565e4e06"/>
  </documentManagement>
</p:properties>
</file>

<file path=customXml/item6.xml><?xml version="1.0" encoding="utf-8"?>
<?mso-contentType ?>
<customXsn xmlns="http://schemas.microsoft.com/office/2006/metadata/customXsn">
  <xsnLocation/>
  <cached>True</cached>
  <openByDefault>True</openByDefault>
  <xsnScope>/enhet/nv/fjr/Interpellationer och Riksdagsfrgor</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59A7-A552-4435-8772-4B4D422D17BB}"/>
</file>

<file path=customXml/itemProps2.xml><?xml version="1.0" encoding="utf-8"?>
<ds:datastoreItem xmlns:ds="http://schemas.openxmlformats.org/officeDocument/2006/customXml" ds:itemID="{D2FF79D5-5672-427B-BDA1-F99920B460C0}"/>
</file>

<file path=customXml/itemProps3.xml><?xml version="1.0" encoding="utf-8"?>
<ds:datastoreItem xmlns:ds="http://schemas.openxmlformats.org/officeDocument/2006/customXml" ds:itemID="{0108A5FA-2879-48F2-AEA3-7C75F2E15A78}"/>
</file>

<file path=customXml/itemProps4.xml><?xml version="1.0" encoding="utf-8"?>
<ds:datastoreItem xmlns:ds="http://schemas.openxmlformats.org/officeDocument/2006/customXml" ds:itemID="{8E0BA5D9-5C04-4D37-B164-0E00769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8c7e650f-7171-49bf-800b-3cf3833b6d2d"/>
    <ds:schemaRef ds:uri="400be4d9-93ad-45ec-bd97-8834fb3cb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FF79D5-5672-427B-BDA1-F99920B460C0}">
  <ds:schemaRefs>
    <ds:schemaRef ds:uri="http://schemas.microsoft.com/office/2006/metadata/properties"/>
    <ds:schemaRef ds:uri="8c7e650f-7171-49bf-800b-3cf3833b6d2d"/>
    <ds:schemaRef ds:uri="400be4d9-93ad-45ec-bd97-8834fb3cb1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5670e95-d5a3-4c2b-9f0d-a339565e4e06"/>
    <ds:schemaRef ds:uri="http://www.w3.org/XML/1998/namespace"/>
    <ds:schemaRef ds:uri="http://purl.org/dc/dcmitype/"/>
  </ds:schemaRefs>
</ds:datastoreItem>
</file>

<file path=customXml/itemProps6.xml><?xml version="1.0" encoding="utf-8"?>
<ds:datastoreItem xmlns:ds="http://schemas.openxmlformats.org/officeDocument/2006/customXml" ds:itemID="{10E9359F-37B6-41A6-9732-1AFF95DEF9BF}">
  <ds:schemaRefs>
    <ds:schemaRef ds:uri="http://schemas.microsoft.com/office/2006/metadata/customXsn"/>
  </ds:schemaRefs>
</ds:datastoreItem>
</file>

<file path=customXml/itemProps7.xml><?xml version="1.0" encoding="utf-8"?>
<ds:datastoreItem xmlns:ds="http://schemas.openxmlformats.org/officeDocument/2006/customXml" ds:itemID="{CAFDF390-4EDC-4AFE-9068-89BDE6ED6337}"/>
</file>

<file path=customXml/itemProps8.xml><?xml version="1.0" encoding="utf-8"?>
<ds:datastoreItem xmlns:ds="http://schemas.openxmlformats.org/officeDocument/2006/customXml" ds:itemID="{7931A411-77DD-4A7F-83CC-77A5050FC887}"/>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Agneta Kling</cp:lastModifiedBy>
  <cp:revision>3</cp:revision>
  <dcterms:created xsi:type="dcterms:W3CDTF">2018-04-06T13:32:00Z</dcterms:created>
  <dcterms:modified xsi:type="dcterms:W3CDTF">2018-04-06T13:32:00Z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c9ee3991-6b9f-46be-9019-bdafa9ca6ac2</vt:lpwstr>
  </property>
</Properties>
</file>