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AD4A" w14:textId="21AEDA82" w:rsidR="00093B2D" w:rsidRDefault="00093B2D" w:rsidP="00DA0661">
      <w:pPr>
        <w:pStyle w:val="Rubrik"/>
      </w:pPr>
      <w:bookmarkStart w:id="0" w:name="Start"/>
      <w:bookmarkEnd w:id="0"/>
      <w:r>
        <w:t>Svar på fråga 2019/20:</w:t>
      </w:r>
      <w:r w:rsidR="001B18FF">
        <w:t>2040</w:t>
      </w:r>
      <w:r>
        <w:t xml:space="preserve"> av </w:t>
      </w:r>
      <w:sdt>
        <w:sdtPr>
          <w:alias w:val="Frågeställare"/>
          <w:tag w:val="delete"/>
          <w:id w:val="-211816850"/>
          <w:placeholder>
            <w:docPart w:val="616058485E2C444A97D9A5D5D01CA498"/>
          </w:placeholder>
          <w:dataBinding w:prefixMappings="xmlns:ns0='http://lp/documentinfo/RK' " w:xpath="/ns0:DocumentInfo[1]/ns0:BaseInfo[1]/ns0:Extra3[1]" w:storeItemID="{0649289A-7D9F-4714-8576-A49114D231BF}"/>
          <w:text/>
        </w:sdtPr>
        <w:sdtEndPr/>
        <w:sdtContent>
          <w:proofErr w:type="spellStart"/>
          <w:r w:rsidR="001B18FF">
            <w:t>Arin</w:t>
          </w:r>
          <w:proofErr w:type="spellEnd"/>
          <w:r w:rsidR="001B18FF">
            <w:t xml:space="preserve"> </w:t>
          </w:r>
          <w:proofErr w:type="spellStart"/>
          <w:r w:rsidR="001B18FF">
            <w:t>Karapet</w:t>
          </w:r>
          <w:proofErr w:type="spellEnd"/>
        </w:sdtContent>
      </w:sdt>
      <w:r>
        <w:t xml:space="preserve"> (</w:t>
      </w:r>
      <w:sdt>
        <w:sdtPr>
          <w:alias w:val="Parti"/>
          <w:tag w:val="Parti_delete"/>
          <w:id w:val="1620417071"/>
          <w:placeholder>
            <w:docPart w:val="CEF235F8365343B4A7C03A464CE057B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1B18FF">
            <w:t>M</w:t>
          </w:r>
        </w:sdtContent>
      </w:sdt>
      <w:r>
        <w:t>)</w:t>
      </w:r>
      <w:r>
        <w:br/>
      </w:r>
      <w:r w:rsidR="001B18FF">
        <w:t>Konflikten i Nagorno-Karabach</w:t>
      </w:r>
    </w:p>
    <w:p w14:paraId="6E04113D" w14:textId="2D30720B" w:rsidR="001B18FF" w:rsidRPr="001B18FF" w:rsidRDefault="001B18FF" w:rsidP="001B18FF">
      <w:pPr>
        <w:pStyle w:val="Brdtext"/>
      </w:pPr>
      <w:proofErr w:type="spellStart"/>
      <w:r w:rsidRPr="001B18FF">
        <w:t>Arin</w:t>
      </w:r>
      <w:proofErr w:type="spellEnd"/>
      <w:r w:rsidRPr="001B18FF">
        <w:t xml:space="preserve"> </w:t>
      </w:r>
      <w:proofErr w:type="spellStart"/>
      <w:r w:rsidRPr="001B18FF">
        <w:t>Karapet</w:t>
      </w:r>
      <w:proofErr w:type="spellEnd"/>
      <w:r w:rsidRPr="001B18FF">
        <w:t xml:space="preserve"> har frågat mig om Sverige un</w:t>
      </w:r>
      <w:bookmarkStart w:id="1" w:name="_GoBack"/>
      <w:bookmarkEnd w:id="1"/>
      <w:r w:rsidRPr="001B18FF">
        <w:t>der tiden som ordförandeland i OSSE aktivt kommer att arbeta för att få på plats observationsmekanismer, till exempel genom modern övervakningsteknik, i Nagorno-Karabach.</w:t>
      </w:r>
    </w:p>
    <w:p w14:paraId="2D164F91" w14:textId="77777777" w:rsidR="001B18FF" w:rsidRPr="001B18FF" w:rsidRDefault="001B18FF" w:rsidP="001B18FF">
      <w:pPr>
        <w:pStyle w:val="Brdtext"/>
      </w:pPr>
      <w:r w:rsidRPr="001B18FF">
        <w:t xml:space="preserve">Sveriges engagemang för OSSE och dess viktiga roll för att bidra till säkerhet och samarbete i Europa är väl känt. Alltsedan vi utsågs till ordförande för OSSE 2021 har vi varit tydliga med att en av våra huvudsakliga prioriteringar under ordförandeskapet kommer att vara att bidra till att föra de utdragna konflikterna i regionen närmare sina lösningar inom ramen för den europeiska säkerhetsordningen. </w:t>
      </w:r>
    </w:p>
    <w:p w14:paraId="4BF731A3" w14:textId="7138BD1B" w:rsidR="001B18FF" w:rsidRDefault="001E2728" w:rsidP="001B18FF">
      <w:pPr>
        <w:pStyle w:val="Brdtext"/>
      </w:pPr>
      <w:r>
        <w:t>V</w:t>
      </w:r>
      <w:r w:rsidR="001B18FF" w:rsidRPr="001B18FF">
        <w:t>ad gäller den utdragna konflikten i Nagorno-Karaba</w:t>
      </w:r>
      <w:r w:rsidR="001B18FF">
        <w:t>c</w:t>
      </w:r>
      <w:r w:rsidR="001B18FF" w:rsidRPr="001B18FF">
        <w:t xml:space="preserve">h </w:t>
      </w:r>
      <w:r w:rsidR="007A74C8">
        <w:t xml:space="preserve">kommer Sverige att </w:t>
      </w:r>
      <w:r w:rsidR="001B18FF" w:rsidRPr="001B18FF">
        <w:t>genom OSSE:s Minskgrupp</w:t>
      </w:r>
      <w:r w:rsidR="007A74C8">
        <w:t>,</w:t>
      </w:r>
      <w:r w:rsidR="001B18FF" w:rsidRPr="001B18FF">
        <w:t xml:space="preserve"> där ordförand</w:t>
      </w:r>
      <w:r w:rsidR="007A74C8">
        <w:t>eskapet</w:t>
      </w:r>
      <w:r w:rsidR="001B18FF" w:rsidRPr="001B18FF">
        <w:t xml:space="preserve"> har en personlig representant</w:t>
      </w:r>
      <w:r w:rsidR="007A74C8">
        <w:t>,</w:t>
      </w:r>
      <w:r w:rsidR="001B18FF" w:rsidRPr="001B18FF">
        <w:t xml:space="preserve"> </w:t>
      </w:r>
      <w:r w:rsidR="007A74C8">
        <w:t xml:space="preserve">stötta initiativ som kan leda till </w:t>
      </w:r>
      <w:r w:rsidR="00F67CAA">
        <w:t xml:space="preserve">att </w:t>
      </w:r>
      <w:r w:rsidR="007A74C8">
        <w:t>konflikten</w:t>
      </w:r>
      <w:r w:rsidR="00F67CAA">
        <w:t xml:space="preserve"> får en politisk lösning</w:t>
      </w:r>
      <w:r w:rsidR="007A74C8">
        <w:t xml:space="preserve">. </w:t>
      </w:r>
      <w:r w:rsidR="00F67CAA">
        <w:t xml:space="preserve">Som inkommande ordförande välkomnar vi därför förslag på åtgärder som kan bidra till en positiv utveckling. </w:t>
      </w:r>
      <w:r w:rsidR="007A74C8">
        <w:t xml:space="preserve">Det är idag </w:t>
      </w:r>
      <w:r w:rsidR="00F67CAA">
        <w:t xml:space="preserve">dock </w:t>
      </w:r>
      <w:r w:rsidR="007A74C8">
        <w:t xml:space="preserve">för tidigt att avgöra vilka specifika åtgärder som kommer att </w:t>
      </w:r>
      <w:r>
        <w:t>bli</w:t>
      </w:r>
      <w:r w:rsidR="007A74C8">
        <w:t xml:space="preserve"> aktuella, </w:t>
      </w:r>
      <w:r w:rsidR="00F67CAA">
        <w:t xml:space="preserve">utan </w:t>
      </w:r>
      <w:r w:rsidR="007A74C8">
        <w:t xml:space="preserve">detta kommer att bero på </w:t>
      </w:r>
      <w:r w:rsidR="00F67CAA">
        <w:t xml:space="preserve">hur </w:t>
      </w:r>
      <w:r w:rsidR="007A74C8">
        <w:t>konflikten och förhandlingarna mellan parterna i Minskgruppen</w:t>
      </w:r>
      <w:r w:rsidR="00F67CAA">
        <w:t xml:space="preserve"> utvecklas</w:t>
      </w:r>
      <w:r w:rsidR="007A74C8">
        <w:t xml:space="preserve">. </w:t>
      </w:r>
    </w:p>
    <w:p w14:paraId="2FBF9EFF" w14:textId="75F8A68C" w:rsidR="00093B2D" w:rsidRPr="00ED6C29" w:rsidRDefault="00093B2D" w:rsidP="006A12F1">
      <w:pPr>
        <w:pStyle w:val="Brdtext"/>
      </w:pPr>
      <w:r w:rsidRPr="00ED6C29">
        <w:t xml:space="preserve">Stockholm den </w:t>
      </w:r>
      <w:sdt>
        <w:sdtPr>
          <w:id w:val="-1225218591"/>
          <w:placeholder>
            <w:docPart w:val="539C093A698C43CB9370BFD2560FB81B"/>
          </w:placeholder>
          <w:dataBinding w:prefixMappings="xmlns:ns0='http://lp/documentinfo/RK' " w:xpath="/ns0:DocumentInfo[1]/ns0:BaseInfo[1]/ns0:HeaderDate[1]" w:storeItemID="{0649289A-7D9F-4714-8576-A49114D231BF}"/>
          <w:date w:fullDate="2020-09-10T00:00:00Z">
            <w:dateFormat w:val="d MMMM yyyy"/>
            <w:lid w:val="sv-SE"/>
            <w:storeMappedDataAs w:val="dateTime"/>
            <w:calendar w:val="gregorian"/>
          </w:date>
        </w:sdtPr>
        <w:sdtEndPr/>
        <w:sdtContent>
          <w:r w:rsidR="00D45DC1">
            <w:t>10 september 2020</w:t>
          </w:r>
        </w:sdtContent>
      </w:sdt>
    </w:p>
    <w:p w14:paraId="65436B62" w14:textId="77777777" w:rsidR="00093B2D" w:rsidRPr="00ED6C29" w:rsidRDefault="00093B2D" w:rsidP="004E7A8F">
      <w:pPr>
        <w:pStyle w:val="Brdtextutanavstnd"/>
      </w:pPr>
    </w:p>
    <w:sdt>
      <w:sdtPr>
        <w:alias w:val="Klicka på listpilen"/>
        <w:tag w:val="run-loadAllMinistersFromDep_delete"/>
        <w:id w:val="-122627287"/>
        <w:placeholder>
          <w:docPart w:val="95B8A359EA5347EABCA5C1083B7E26B0"/>
        </w:placeholder>
        <w:dataBinding w:prefixMappings="xmlns:ns0='http://lp/documentinfo/RK' " w:xpath="/ns0:DocumentInfo[1]/ns0:BaseInfo[1]/ns0:TopSender[1]" w:storeItemID="{0649289A-7D9F-4714-8576-A49114D231BF}"/>
        <w:comboBox w:lastValue="Utrikesministern">
          <w:listItem w:displayText="Ann Linde" w:value="Utrikesministern"/>
          <w:listItem w:displayText="Peter Eriksson" w:value="Minister för internationellt utvecklingssamarbete"/>
          <w:listItem w:displayText="Anna Hallberg" w:value="Utrikeshandelsministern och ministern med ansvar för nordiska frågor"/>
        </w:comboBox>
      </w:sdtPr>
      <w:sdtEndPr/>
      <w:sdtContent>
        <w:p w14:paraId="18569BB1" w14:textId="35F22FF8" w:rsidR="00093B2D" w:rsidRPr="00DB48AB" w:rsidRDefault="001F714E" w:rsidP="00DB48AB">
          <w:pPr>
            <w:pStyle w:val="Brdtext"/>
          </w:pPr>
          <w:r>
            <w:t>Ann Linde</w:t>
          </w:r>
        </w:p>
      </w:sdtContent>
    </w:sdt>
    <w:sectPr w:rsidR="00093B2D" w:rsidRPr="00DB48AB" w:rsidSect="00160C39">
      <w:footerReference w:type="default" r:id="rId15"/>
      <w:headerReference w:type="first" r:id="rId16"/>
      <w:footerReference w:type="first" r:id="rId17"/>
      <w:pgSz w:w="11906" w:h="16838" w:code="9"/>
      <w:pgMar w:top="2041" w:right="1985" w:bottom="426"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2697" w14:textId="77777777" w:rsidR="00093B2D" w:rsidRDefault="00093B2D" w:rsidP="00A87A54">
      <w:pPr>
        <w:spacing w:after="0" w:line="240" w:lineRule="auto"/>
      </w:pPr>
      <w:r>
        <w:separator/>
      </w:r>
    </w:p>
  </w:endnote>
  <w:endnote w:type="continuationSeparator" w:id="0">
    <w:p w14:paraId="53B6EBC4" w14:textId="77777777" w:rsidR="00093B2D" w:rsidRDefault="00093B2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297C7DE" w14:textId="77777777" w:rsidTr="006A26EC">
      <w:trPr>
        <w:trHeight w:val="227"/>
        <w:jc w:val="right"/>
      </w:trPr>
      <w:tc>
        <w:tcPr>
          <w:tcW w:w="708" w:type="dxa"/>
          <w:vAlign w:val="bottom"/>
        </w:tcPr>
        <w:p w14:paraId="11C6618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ED8C6B8" w14:textId="77777777" w:rsidTr="006A26EC">
      <w:trPr>
        <w:trHeight w:val="850"/>
        <w:jc w:val="right"/>
      </w:trPr>
      <w:tc>
        <w:tcPr>
          <w:tcW w:w="708" w:type="dxa"/>
          <w:vAlign w:val="bottom"/>
        </w:tcPr>
        <w:p w14:paraId="13DB4AFF" w14:textId="77777777" w:rsidR="005606BC" w:rsidRPr="00347E11" w:rsidRDefault="005606BC" w:rsidP="005606BC">
          <w:pPr>
            <w:pStyle w:val="Sidfot"/>
            <w:spacing w:line="276" w:lineRule="auto"/>
            <w:jc w:val="right"/>
          </w:pPr>
        </w:p>
      </w:tc>
    </w:tr>
  </w:tbl>
  <w:p w14:paraId="3D4C668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69BBE6" w14:textId="77777777" w:rsidTr="001F4302">
      <w:trPr>
        <w:trHeight w:val="510"/>
      </w:trPr>
      <w:tc>
        <w:tcPr>
          <w:tcW w:w="8525" w:type="dxa"/>
          <w:gridSpan w:val="2"/>
          <w:vAlign w:val="bottom"/>
        </w:tcPr>
        <w:p w14:paraId="4A4CCD38" w14:textId="77777777" w:rsidR="00347E11" w:rsidRPr="00347E11" w:rsidRDefault="00347E11" w:rsidP="00347E11">
          <w:pPr>
            <w:pStyle w:val="Sidfot"/>
            <w:rPr>
              <w:sz w:val="8"/>
            </w:rPr>
          </w:pPr>
        </w:p>
      </w:tc>
    </w:tr>
    <w:tr w:rsidR="00093408" w:rsidRPr="00EE3C0F" w14:paraId="69E22429" w14:textId="77777777" w:rsidTr="00C26068">
      <w:trPr>
        <w:trHeight w:val="227"/>
      </w:trPr>
      <w:tc>
        <w:tcPr>
          <w:tcW w:w="4074" w:type="dxa"/>
        </w:tcPr>
        <w:p w14:paraId="165A6F9A" w14:textId="77777777" w:rsidR="00347E11" w:rsidRPr="00F53AEA" w:rsidRDefault="00347E11" w:rsidP="00C26068">
          <w:pPr>
            <w:pStyle w:val="Sidfot"/>
            <w:spacing w:line="276" w:lineRule="auto"/>
          </w:pPr>
        </w:p>
      </w:tc>
      <w:tc>
        <w:tcPr>
          <w:tcW w:w="4451" w:type="dxa"/>
        </w:tcPr>
        <w:p w14:paraId="267822F7" w14:textId="77777777" w:rsidR="00093408" w:rsidRPr="00F53AEA" w:rsidRDefault="00093408" w:rsidP="00F53AEA">
          <w:pPr>
            <w:pStyle w:val="Sidfot"/>
            <w:spacing w:line="276" w:lineRule="auto"/>
          </w:pPr>
        </w:p>
      </w:tc>
    </w:tr>
  </w:tbl>
  <w:p w14:paraId="23922F3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656B" w14:textId="77777777" w:rsidR="00093B2D" w:rsidRDefault="00093B2D" w:rsidP="00A87A54">
      <w:pPr>
        <w:spacing w:after="0" w:line="240" w:lineRule="auto"/>
      </w:pPr>
      <w:r>
        <w:separator/>
      </w:r>
    </w:p>
  </w:footnote>
  <w:footnote w:type="continuationSeparator" w:id="0">
    <w:p w14:paraId="5B24CCAF" w14:textId="77777777" w:rsidR="00093B2D" w:rsidRDefault="00093B2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93B2D" w14:paraId="70B977F9" w14:textId="77777777" w:rsidTr="00C93EBA">
      <w:trPr>
        <w:trHeight w:val="227"/>
      </w:trPr>
      <w:tc>
        <w:tcPr>
          <w:tcW w:w="5534" w:type="dxa"/>
        </w:tcPr>
        <w:p w14:paraId="78C14DFF" w14:textId="77777777" w:rsidR="00093B2D" w:rsidRPr="007D73AB" w:rsidRDefault="00093B2D">
          <w:pPr>
            <w:pStyle w:val="Sidhuvud"/>
          </w:pPr>
        </w:p>
      </w:tc>
      <w:tc>
        <w:tcPr>
          <w:tcW w:w="3170" w:type="dxa"/>
          <w:vAlign w:val="bottom"/>
        </w:tcPr>
        <w:p w14:paraId="2ADA390F" w14:textId="77777777" w:rsidR="00093B2D" w:rsidRPr="007D73AB" w:rsidRDefault="00093B2D" w:rsidP="00340DE0">
          <w:pPr>
            <w:pStyle w:val="Sidhuvud"/>
          </w:pPr>
        </w:p>
      </w:tc>
      <w:tc>
        <w:tcPr>
          <w:tcW w:w="1134" w:type="dxa"/>
        </w:tcPr>
        <w:p w14:paraId="10CBAD06" w14:textId="77777777" w:rsidR="00093B2D" w:rsidRDefault="00093B2D" w:rsidP="005A703A">
          <w:pPr>
            <w:pStyle w:val="Sidhuvud"/>
          </w:pPr>
        </w:p>
      </w:tc>
    </w:tr>
    <w:tr w:rsidR="00093B2D" w14:paraId="1C249DEE" w14:textId="77777777" w:rsidTr="00C93EBA">
      <w:trPr>
        <w:trHeight w:val="1928"/>
      </w:trPr>
      <w:tc>
        <w:tcPr>
          <w:tcW w:w="5534" w:type="dxa"/>
        </w:tcPr>
        <w:p w14:paraId="163C7F86" w14:textId="77777777" w:rsidR="00093B2D" w:rsidRPr="00340DE0" w:rsidRDefault="00093B2D" w:rsidP="00340DE0">
          <w:pPr>
            <w:pStyle w:val="Sidhuvud"/>
          </w:pPr>
          <w:r>
            <w:rPr>
              <w:noProof/>
            </w:rPr>
            <w:drawing>
              <wp:inline distT="0" distB="0" distL="0" distR="0" wp14:anchorId="6AE82429" wp14:editId="66C03712">
                <wp:extent cx="1743633" cy="505162"/>
                <wp:effectExtent l="0" t="0" r="0" b="9525"/>
                <wp:docPr id="14" name="Bildobjekt 14"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F4F918" w14:textId="77777777" w:rsidR="00093B2D" w:rsidRPr="00710A6C" w:rsidRDefault="00093B2D" w:rsidP="00EE3C0F">
          <w:pPr>
            <w:pStyle w:val="Sidhuvud"/>
            <w:rPr>
              <w:b/>
            </w:rPr>
          </w:pPr>
        </w:p>
        <w:p w14:paraId="3604D726" w14:textId="77777777" w:rsidR="00093B2D" w:rsidRDefault="00093B2D" w:rsidP="00EE3C0F">
          <w:pPr>
            <w:pStyle w:val="Sidhuvud"/>
          </w:pPr>
        </w:p>
        <w:p w14:paraId="72BEA6F1" w14:textId="77777777" w:rsidR="00093B2D" w:rsidRDefault="00093B2D" w:rsidP="00EE3C0F">
          <w:pPr>
            <w:pStyle w:val="Sidhuvud"/>
          </w:pPr>
        </w:p>
        <w:p w14:paraId="17175919" w14:textId="77777777" w:rsidR="00093B2D" w:rsidRDefault="00093B2D" w:rsidP="00EE3C0F">
          <w:pPr>
            <w:pStyle w:val="Sidhuvud"/>
          </w:pPr>
        </w:p>
        <w:sdt>
          <w:sdtPr>
            <w:alias w:val="Dnr"/>
            <w:tag w:val="ccRKShow_Dnr"/>
            <w:id w:val="-829283628"/>
            <w:placeholder>
              <w:docPart w:val="949832DF1F3F42C3B5FF007DF345BA88"/>
            </w:placeholder>
            <w:showingPlcHdr/>
            <w:dataBinding w:prefixMappings="xmlns:ns0='http://lp/documentinfo/RK' " w:xpath="/ns0:DocumentInfo[1]/ns0:BaseInfo[1]/ns0:Dnr[1]" w:storeItemID="{0649289A-7D9F-4714-8576-A49114D231BF}"/>
            <w:text/>
          </w:sdtPr>
          <w:sdtEndPr/>
          <w:sdtContent>
            <w:p w14:paraId="75C1DD22" w14:textId="54FAE280" w:rsidR="00093B2D" w:rsidRDefault="00160C39" w:rsidP="00EE3C0F">
              <w:pPr>
                <w:pStyle w:val="Sidhuvud"/>
              </w:pPr>
              <w:r>
                <w:rPr>
                  <w:rStyle w:val="Platshllartext"/>
                </w:rPr>
                <w:t xml:space="preserve"> </w:t>
              </w:r>
            </w:p>
          </w:sdtContent>
        </w:sdt>
        <w:sdt>
          <w:sdtPr>
            <w:alias w:val="DocNumber"/>
            <w:tag w:val="DocNumber"/>
            <w:id w:val="1726028884"/>
            <w:placeholder>
              <w:docPart w:val="0A16527C48784F08B2187EC601971202"/>
            </w:placeholder>
            <w:showingPlcHdr/>
            <w:dataBinding w:prefixMappings="xmlns:ns0='http://lp/documentinfo/RK' " w:xpath="/ns0:DocumentInfo[1]/ns0:BaseInfo[1]/ns0:DocNumber[1]" w:storeItemID="{0649289A-7D9F-4714-8576-A49114D231BF}"/>
            <w:text/>
          </w:sdtPr>
          <w:sdtEndPr/>
          <w:sdtContent>
            <w:p w14:paraId="294D6560" w14:textId="77777777" w:rsidR="00093B2D" w:rsidRDefault="00093B2D" w:rsidP="00EE3C0F">
              <w:pPr>
                <w:pStyle w:val="Sidhuvud"/>
              </w:pPr>
              <w:r>
                <w:rPr>
                  <w:rStyle w:val="Platshllartext"/>
                </w:rPr>
                <w:t xml:space="preserve"> </w:t>
              </w:r>
            </w:p>
          </w:sdtContent>
        </w:sdt>
        <w:p w14:paraId="1936EFD1" w14:textId="77777777" w:rsidR="00093B2D" w:rsidRDefault="00093B2D" w:rsidP="00EE3C0F">
          <w:pPr>
            <w:pStyle w:val="Sidhuvud"/>
          </w:pPr>
        </w:p>
      </w:tc>
      <w:tc>
        <w:tcPr>
          <w:tcW w:w="1134" w:type="dxa"/>
        </w:tcPr>
        <w:p w14:paraId="6B9AD387" w14:textId="77777777" w:rsidR="00093B2D" w:rsidRDefault="00093B2D" w:rsidP="0094502D">
          <w:pPr>
            <w:pStyle w:val="Sidhuvud"/>
          </w:pPr>
        </w:p>
        <w:p w14:paraId="2DB1E17F" w14:textId="77777777" w:rsidR="00093B2D" w:rsidRPr="0094502D" w:rsidRDefault="00093B2D" w:rsidP="00EC71A6">
          <w:pPr>
            <w:pStyle w:val="Sidhuvud"/>
          </w:pPr>
        </w:p>
      </w:tc>
    </w:tr>
    <w:tr w:rsidR="00093B2D" w14:paraId="625CD180" w14:textId="77777777" w:rsidTr="00C93EBA">
      <w:trPr>
        <w:trHeight w:val="2268"/>
      </w:trPr>
      <w:sdt>
        <w:sdtPr>
          <w:rPr>
            <w:b/>
          </w:rPr>
          <w:alias w:val="SenderText"/>
          <w:tag w:val="ccRKShow_SenderText"/>
          <w:id w:val="1374046025"/>
          <w:placeholder>
            <w:docPart w:val="262254244A9748CCACA668E96A6D6006"/>
          </w:placeholder>
        </w:sdtPr>
        <w:sdtEndPr>
          <w:rPr>
            <w:b w:val="0"/>
          </w:rPr>
        </w:sdtEndPr>
        <w:sdtContent>
          <w:tc>
            <w:tcPr>
              <w:tcW w:w="5534" w:type="dxa"/>
              <w:tcMar>
                <w:right w:w="1134" w:type="dxa"/>
              </w:tcMar>
            </w:tcPr>
            <w:p w14:paraId="43CB704E" w14:textId="77777777" w:rsidR="00093B2D" w:rsidRPr="00093B2D" w:rsidRDefault="00093B2D" w:rsidP="00340DE0">
              <w:pPr>
                <w:pStyle w:val="Sidhuvud"/>
                <w:rPr>
                  <w:b/>
                </w:rPr>
              </w:pPr>
              <w:r w:rsidRPr="00093B2D">
                <w:rPr>
                  <w:b/>
                </w:rPr>
                <w:t>Utrikesdepartementet</w:t>
              </w:r>
            </w:p>
            <w:p w14:paraId="6F54CF89" w14:textId="77777777" w:rsidR="00160C39" w:rsidRDefault="00093B2D" w:rsidP="00340DE0">
              <w:pPr>
                <w:pStyle w:val="Sidhuvud"/>
              </w:pPr>
              <w:r w:rsidRPr="00093B2D">
                <w:t>Utrikesministern</w:t>
              </w:r>
            </w:p>
            <w:p w14:paraId="67B135C1" w14:textId="77777777" w:rsidR="00160C39" w:rsidRDefault="00160C39" w:rsidP="00340DE0">
              <w:pPr>
                <w:pStyle w:val="Sidhuvud"/>
              </w:pPr>
            </w:p>
            <w:p w14:paraId="6EA026B1" w14:textId="6336894C" w:rsidR="00093B2D" w:rsidRPr="00160C39" w:rsidRDefault="00093B2D" w:rsidP="00340DE0">
              <w:pPr>
                <w:pStyle w:val="Sidhuvud"/>
                <w:rPr>
                  <w:rFonts w:eastAsia="Times New Roman"/>
                  <w:sz w:val="20"/>
                  <w:szCs w:val="20"/>
                </w:rPr>
              </w:pPr>
            </w:p>
          </w:tc>
        </w:sdtContent>
      </w:sdt>
      <w:sdt>
        <w:sdtPr>
          <w:alias w:val="Recipient"/>
          <w:tag w:val="ccRKShow_Recipient"/>
          <w:id w:val="-28344517"/>
          <w:placeholder>
            <w:docPart w:val="EC5BA90080764EEEBFA5AD655352DDFE"/>
          </w:placeholder>
          <w:dataBinding w:prefixMappings="xmlns:ns0='http://lp/documentinfo/RK' " w:xpath="/ns0:DocumentInfo[1]/ns0:BaseInfo[1]/ns0:Recipient[1]" w:storeItemID="{0649289A-7D9F-4714-8576-A49114D231BF}"/>
          <w:text w:multiLine="1"/>
        </w:sdtPr>
        <w:sdtEndPr/>
        <w:sdtContent>
          <w:tc>
            <w:tcPr>
              <w:tcW w:w="3170" w:type="dxa"/>
            </w:tcPr>
            <w:p w14:paraId="10F943A6" w14:textId="3E3E0479" w:rsidR="00093B2D" w:rsidRDefault="00093B2D" w:rsidP="00547B89">
              <w:pPr>
                <w:pStyle w:val="Sidhuvud"/>
              </w:pPr>
              <w:r>
                <w:t>Till riksdagen</w:t>
              </w:r>
              <w:r w:rsidR="00160C39">
                <w:br/>
              </w:r>
              <w:r w:rsidR="00160C39">
                <w:br/>
              </w:r>
            </w:p>
          </w:tc>
        </w:sdtContent>
      </w:sdt>
      <w:tc>
        <w:tcPr>
          <w:tcW w:w="1134" w:type="dxa"/>
        </w:tcPr>
        <w:p w14:paraId="45A4E7C9" w14:textId="77777777" w:rsidR="00093B2D" w:rsidRDefault="00093B2D" w:rsidP="003E6020">
          <w:pPr>
            <w:pStyle w:val="Sidhuvud"/>
          </w:pPr>
        </w:p>
      </w:tc>
    </w:tr>
  </w:tbl>
  <w:p w14:paraId="1DDE004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2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BB4"/>
    <w:rsid w:val="000873C3"/>
    <w:rsid w:val="00093408"/>
    <w:rsid w:val="00093B2D"/>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8AD"/>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7687"/>
    <w:rsid w:val="00160C39"/>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18FF"/>
    <w:rsid w:val="001B4824"/>
    <w:rsid w:val="001C1C7D"/>
    <w:rsid w:val="001C4566"/>
    <w:rsid w:val="001C4980"/>
    <w:rsid w:val="001C5DC9"/>
    <w:rsid w:val="001C6B85"/>
    <w:rsid w:val="001C71A9"/>
    <w:rsid w:val="001D12FC"/>
    <w:rsid w:val="001D512F"/>
    <w:rsid w:val="001D761A"/>
    <w:rsid w:val="001E0BD5"/>
    <w:rsid w:val="001E1A13"/>
    <w:rsid w:val="001E20CC"/>
    <w:rsid w:val="001E2728"/>
    <w:rsid w:val="001E3D83"/>
    <w:rsid w:val="001E5DF7"/>
    <w:rsid w:val="001E6477"/>
    <w:rsid w:val="001E72EE"/>
    <w:rsid w:val="001F0629"/>
    <w:rsid w:val="001F0736"/>
    <w:rsid w:val="001F4302"/>
    <w:rsid w:val="001F50BE"/>
    <w:rsid w:val="001F525B"/>
    <w:rsid w:val="001F572A"/>
    <w:rsid w:val="001F6BBE"/>
    <w:rsid w:val="001F714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2A6A"/>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1E9"/>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6CF5"/>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933"/>
    <w:rsid w:val="00511A1B"/>
    <w:rsid w:val="00511A68"/>
    <w:rsid w:val="005121C0"/>
    <w:rsid w:val="00513E7D"/>
    <w:rsid w:val="00514A67"/>
    <w:rsid w:val="00520A46"/>
    <w:rsid w:val="00521192"/>
    <w:rsid w:val="0052127C"/>
    <w:rsid w:val="00526AEB"/>
    <w:rsid w:val="005302E0"/>
    <w:rsid w:val="0053502B"/>
    <w:rsid w:val="00544738"/>
    <w:rsid w:val="00544D16"/>
    <w:rsid w:val="005456E4"/>
    <w:rsid w:val="0054623C"/>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99C"/>
    <w:rsid w:val="00605C66"/>
    <w:rsid w:val="00606310"/>
    <w:rsid w:val="00607814"/>
    <w:rsid w:val="00610BA1"/>
    <w:rsid w:val="00610D87"/>
    <w:rsid w:val="00610E88"/>
    <w:rsid w:val="00613827"/>
    <w:rsid w:val="006175D7"/>
    <w:rsid w:val="006208E5"/>
    <w:rsid w:val="00622BAB"/>
    <w:rsid w:val="0062496D"/>
    <w:rsid w:val="0062595F"/>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74C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5E15"/>
    <w:rsid w:val="0087277C"/>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1CC"/>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494D"/>
    <w:rsid w:val="00A12A69"/>
    <w:rsid w:val="00A2019A"/>
    <w:rsid w:val="00A23493"/>
    <w:rsid w:val="00A234B2"/>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0E"/>
    <w:rsid w:val="00B07931"/>
    <w:rsid w:val="00B13241"/>
    <w:rsid w:val="00B13699"/>
    <w:rsid w:val="00B149E2"/>
    <w:rsid w:val="00B2131A"/>
    <w:rsid w:val="00B2169D"/>
    <w:rsid w:val="00B21CBB"/>
    <w:rsid w:val="00B2351E"/>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1FF"/>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877AE"/>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21E"/>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11DE"/>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45DC1"/>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6ED4"/>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6C29"/>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67CAA"/>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0DA93E"/>
  <w15:docId w15:val="{5A8B42D6-8515-442F-AA25-8BA7321E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9832DF1F3F42C3B5FF007DF345BA88"/>
        <w:category>
          <w:name w:val="Allmänt"/>
          <w:gallery w:val="placeholder"/>
        </w:category>
        <w:types>
          <w:type w:val="bbPlcHdr"/>
        </w:types>
        <w:behaviors>
          <w:behavior w:val="content"/>
        </w:behaviors>
        <w:guid w:val="{D207CF2E-56CE-4763-B6C0-9E75DC0D8195}"/>
      </w:docPartPr>
      <w:docPartBody>
        <w:p w:rsidR="00594FC5" w:rsidRDefault="00C320A2" w:rsidP="00C320A2">
          <w:pPr>
            <w:pStyle w:val="949832DF1F3F42C3B5FF007DF345BA88"/>
          </w:pPr>
          <w:r>
            <w:rPr>
              <w:rStyle w:val="Platshllartext"/>
            </w:rPr>
            <w:t xml:space="preserve"> </w:t>
          </w:r>
        </w:p>
      </w:docPartBody>
    </w:docPart>
    <w:docPart>
      <w:docPartPr>
        <w:name w:val="0A16527C48784F08B2187EC601971202"/>
        <w:category>
          <w:name w:val="Allmänt"/>
          <w:gallery w:val="placeholder"/>
        </w:category>
        <w:types>
          <w:type w:val="bbPlcHdr"/>
        </w:types>
        <w:behaviors>
          <w:behavior w:val="content"/>
        </w:behaviors>
        <w:guid w:val="{C141DA78-CCCF-4FDE-B487-70C99006EF64}"/>
      </w:docPartPr>
      <w:docPartBody>
        <w:p w:rsidR="00594FC5" w:rsidRDefault="00C320A2" w:rsidP="00C320A2">
          <w:pPr>
            <w:pStyle w:val="0A16527C48784F08B2187EC6019712021"/>
          </w:pPr>
          <w:r>
            <w:rPr>
              <w:rStyle w:val="Platshllartext"/>
            </w:rPr>
            <w:t xml:space="preserve"> </w:t>
          </w:r>
        </w:p>
      </w:docPartBody>
    </w:docPart>
    <w:docPart>
      <w:docPartPr>
        <w:name w:val="262254244A9748CCACA668E96A6D6006"/>
        <w:category>
          <w:name w:val="Allmänt"/>
          <w:gallery w:val="placeholder"/>
        </w:category>
        <w:types>
          <w:type w:val="bbPlcHdr"/>
        </w:types>
        <w:behaviors>
          <w:behavior w:val="content"/>
        </w:behaviors>
        <w:guid w:val="{D3E074CC-9B52-4AED-9023-7184F3369EF5}"/>
      </w:docPartPr>
      <w:docPartBody>
        <w:p w:rsidR="00594FC5" w:rsidRDefault="00C320A2" w:rsidP="00C320A2">
          <w:pPr>
            <w:pStyle w:val="262254244A9748CCACA668E96A6D60061"/>
          </w:pPr>
          <w:r>
            <w:rPr>
              <w:rStyle w:val="Platshllartext"/>
            </w:rPr>
            <w:t xml:space="preserve"> </w:t>
          </w:r>
        </w:p>
      </w:docPartBody>
    </w:docPart>
    <w:docPart>
      <w:docPartPr>
        <w:name w:val="EC5BA90080764EEEBFA5AD655352DDFE"/>
        <w:category>
          <w:name w:val="Allmänt"/>
          <w:gallery w:val="placeholder"/>
        </w:category>
        <w:types>
          <w:type w:val="bbPlcHdr"/>
        </w:types>
        <w:behaviors>
          <w:behavior w:val="content"/>
        </w:behaviors>
        <w:guid w:val="{AE2B2E86-6A1D-42E7-9D64-0E2703150C39}"/>
      </w:docPartPr>
      <w:docPartBody>
        <w:p w:rsidR="00594FC5" w:rsidRDefault="00C320A2" w:rsidP="00C320A2">
          <w:pPr>
            <w:pStyle w:val="EC5BA90080764EEEBFA5AD655352DDFE"/>
          </w:pPr>
          <w:r>
            <w:rPr>
              <w:rStyle w:val="Platshllartext"/>
            </w:rPr>
            <w:t xml:space="preserve"> </w:t>
          </w:r>
        </w:p>
      </w:docPartBody>
    </w:docPart>
    <w:docPart>
      <w:docPartPr>
        <w:name w:val="616058485E2C444A97D9A5D5D01CA498"/>
        <w:category>
          <w:name w:val="Allmänt"/>
          <w:gallery w:val="placeholder"/>
        </w:category>
        <w:types>
          <w:type w:val="bbPlcHdr"/>
        </w:types>
        <w:behaviors>
          <w:behavior w:val="content"/>
        </w:behaviors>
        <w:guid w:val="{35D07832-2041-4E74-9DBF-3AC4854408E7}"/>
      </w:docPartPr>
      <w:docPartBody>
        <w:p w:rsidR="00594FC5" w:rsidRDefault="00C320A2" w:rsidP="00C320A2">
          <w:pPr>
            <w:pStyle w:val="616058485E2C444A97D9A5D5D01CA49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EF235F8365343B4A7C03A464CE057B1"/>
        <w:category>
          <w:name w:val="Allmänt"/>
          <w:gallery w:val="placeholder"/>
        </w:category>
        <w:types>
          <w:type w:val="bbPlcHdr"/>
        </w:types>
        <w:behaviors>
          <w:behavior w:val="content"/>
        </w:behaviors>
        <w:guid w:val="{41EE8D2D-D852-47A4-A41E-6B5946FEDAD3}"/>
      </w:docPartPr>
      <w:docPartBody>
        <w:p w:rsidR="00594FC5" w:rsidRDefault="00C320A2" w:rsidP="00C320A2">
          <w:pPr>
            <w:pStyle w:val="CEF235F8365343B4A7C03A464CE057B1"/>
          </w:pPr>
          <w:r>
            <w:t xml:space="preserve"> </w:t>
          </w:r>
          <w:r>
            <w:rPr>
              <w:rStyle w:val="Platshllartext"/>
            </w:rPr>
            <w:t>Välj ett parti.</w:t>
          </w:r>
        </w:p>
      </w:docPartBody>
    </w:docPart>
    <w:docPart>
      <w:docPartPr>
        <w:name w:val="539C093A698C43CB9370BFD2560FB81B"/>
        <w:category>
          <w:name w:val="Allmänt"/>
          <w:gallery w:val="placeholder"/>
        </w:category>
        <w:types>
          <w:type w:val="bbPlcHdr"/>
        </w:types>
        <w:behaviors>
          <w:behavior w:val="content"/>
        </w:behaviors>
        <w:guid w:val="{64E8D961-88D8-4E3F-8C9F-404FD605C88E}"/>
      </w:docPartPr>
      <w:docPartBody>
        <w:p w:rsidR="00594FC5" w:rsidRDefault="00C320A2" w:rsidP="00C320A2">
          <w:pPr>
            <w:pStyle w:val="539C093A698C43CB9370BFD2560FB81B"/>
          </w:pPr>
          <w:r>
            <w:rPr>
              <w:rStyle w:val="Platshllartext"/>
            </w:rPr>
            <w:t>Klicka här för att ange datum.</w:t>
          </w:r>
        </w:p>
      </w:docPartBody>
    </w:docPart>
    <w:docPart>
      <w:docPartPr>
        <w:name w:val="95B8A359EA5347EABCA5C1083B7E26B0"/>
        <w:category>
          <w:name w:val="Allmänt"/>
          <w:gallery w:val="placeholder"/>
        </w:category>
        <w:types>
          <w:type w:val="bbPlcHdr"/>
        </w:types>
        <w:behaviors>
          <w:behavior w:val="content"/>
        </w:behaviors>
        <w:guid w:val="{8DBFB7CB-90D9-4072-AD70-F87E120B18D8}"/>
      </w:docPartPr>
      <w:docPartBody>
        <w:p w:rsidR="00594FC5" w:rsidRDefault="00C320A2" w:rsidP="00C320A2">
          <w:pPr>
            <w:pStyle w:val="95B8A359EA5347EABCA5C1083B7E26B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A2"/>
    <w:rsid w:val="00594FC5"/>
    <w:rsid w:val="00C320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8F4D2345FD43FC9FE1A497BC734B52">
    <w:name w:val="DE8F4D2345FD43FC9FE1A497BC734B52"/>
    <w:rsid w:val="00C320A2"/>
  </w:style>
  <w:style w:type="character" w:styleId="Platshllartext">
    <w:name w:val="Placeholder Text"/>
    <w:basedOn w:val="Standardstycketeckensnitt"/>
    <w:uiPriority w:val="99"/>
    <w:semiHidden/>
    <w:rsid w:val="00C320A2"/>
    <w:rPr>
      <w:noProof w:val="0"/>
      <w:color w:val="808080"/>
    </w:rPr>
  </w:style>
  <w:style w:type="paragraph" w:customStyle="1" w:styleId="B0347F983F994329AE9DCFC569A33EB0">
    <w:name w:val="B0347F983F994329AE9DCFC569A33EB0"/>
    <w:rsid w:val="00C320A2"/>
  </w:style>
  <w:style w:type="paragraph" w:customStyle="1" w:styleId="57728B91E07F41D7812B1F071D3A4AD8">
    <w:name w:val="57728B91E07F41D7812B1F071D3A4AD8"/>
    <w:rsid w:val="00C320A2"/>
  </w:style>
  <w:style w:type="paragraph" w:customStyle="1" w:styleId="B0D2177DC74D49C3AF4AFF0CDEA8BEE0">
    <w:name w:val="B0D2177DC74D49C3AF4AFF0CDEA8BEE0"/>
    <w:rsid w:val="00C320A2"/>
  </w:style>
  <w:style w:type="paragraph" w:customStyle="1" w:styleId="949832DF1F3F42C3B5FF007DF345BA88">
    <w:name w:val="949832DF1F3F42C3B5FF007DF345BA88"/>
    <w:rsid w:val="00C320A2"/>
  </w:style>
  <w:style w:type="paragraph" w:customStyle="1" w:styleId="0A16527C48784F08B2187EC601971202">
    <w:name w:val="0A16527C48784F08B2187EC601971202"/>
    <w:rsid w:val="00C320A2"/>
  </w:style>
  <w:style w:type="paragraph" w:customStyle="1" w:styleId="371A4D353DD14D73A1CD4C09E6604DA0">
    <w:name w:val="371A4D353DD14D73A1CD4C09E6604DA0"/>
    <w:rsid w:val="00C320A2"/>
  </w:style>
  <w:style w:type="paragraph" w:customStyle="1" w:styleId="8A2AD3DA01984E65A8D6A2A2FF3D9FE4">
    <w:name w:val="8A2AD3DA01984E65A8D6A2A2FF3D9FE4"/>
    <w:rsid w:val="00C320A2"/>
  </w:style>
  <w:style w:type="paragraph" w:customStyle="1" w:styleId="E8F80DB66B84497E9D2F929E07651042">
    <w:name w:val="E8F80DB66B84497E9D2F929E07651042"/>
    <w:rsid w:val="00C320A2"/>
  </w:style>
  <w:style w:type="paragraph" w:customStyle="1" w:styleId="262254244A9748CCACA668E96A6D6006">
    <w:name w:val="262254244A9748CCACA668E96A6D6006"/>
    <w:rsid w:val="00C320A2"/>
  </w:style>
  <w:style w:type="paragraph" w:customStyle="1" w:styleId="EC5BA90080764EEEBFA5AD655352DDFE">
    <w:name w:val="EC5BA90080764EEEBFA5AD655352DDFE"/>
    <w:rsid w:val="00C320A2"/>
  </w:style>
  <w:style w:type="paragraph" w:customStyle="1" w:styleId="0A16527C48784F08B2187EC6019712021">
    <w:name w:val="0A16527C48784F08B2187EC6019712021"/>
    <w:rsid w:val="00C320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62254244A9748CCACA668E96A6D60061">
    <w:name w:val="262254244A9748CCACA668E96A6D60061"/>
    <w:rsid w:val="00C320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16058485E2C444A97D9A5D5D01CA498">
    <w:name w:val="616058485E2C444A97D9A5D5D01CA498"/>
    <w:rsid w:val="00C320A2"/>
  </w:style>
  <w:style w:type="paragraph" w:customStyle="1" w:styleId="CEF235F8365343B4A7C03A464CE057B1">
    <w:name w:val="CEF235F8365343B4A7C03A464CE057B1"/>
    <w:rsid w:val="00C320A2"/>
  </w:style>
  <w:style w:type="paragraph" w:customStyle="1" w:styleId="4DE433225D354DC2B135BA1DB1F5363C">
    <w:name w:val="4DE433225D354DC2B135BA1DB1F5363C"/>
    <w:rsid w:val="00C320A2"/>
  </w:style>
  <w:style w:type="paragraph" w:customStyle="1" w:styleId="11B9233792ED466196826BB4253233A9">
    <w:name w:val="11B9233792ED466196826BB4253233A9"/>
    <w:rsid w:val="00C320A2"/>
  </w:style>
  <w:style w:type="paragraph" w:customStyle="1" w:styleId="839D511D458C42D696837059F8A7E3D8">
    <w:name w:val="839D511D458C42D696837059F8A7E3D8"/>
    <w:rsid w:val="00C320A2"/>
  </w:style>
  <w:style w:type="paragraph" w:customStyle="1" w:styleId="539C093A698C43CB9370BFD2560FB81B">
    <w:name w:val="539C093A698C43CB9370BFD2560FB81B"/>
    <w:rsid w:val="00C320A2"/>
  </w:style>
  <w:style w:type="paragraph" w:customStyle="1" w:styleId="95B8A359EA5347EABCA5C1083B7E26B0">
    <w:name w:val="95B8A359EA5347EABCA5C1083B7E26B0"/>
    <w:rsid w:val="00C32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2020-09-10T00:00:00</HeaderDate>
    <Office/>
    <Dnr/>
    <ParagrafNr/>
    <DocumentTitle/>
    <VisitingAddress/>
    <Extra1/>
    <Extra2/>
    <Extra3>Arin Karapet</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2020-09-10T00:00:00</HeaderDate>
    <Office/>
    <Dnr/>
    <ParagrafNr/>
    <DocumentTitle/>
    <VisitingAddress/>
    <Extra1/>
    <Extra2/>
    <Extra3>Arin Karapet</Extra3>
    <Number/>
    <Recipient>Till riksdagen
</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bdfb5abb-c589-4fc0-b496-f9e32888f7c1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A403-26D6-4DC8-A24C-C6C272C36E3C}"/>
</file>

<file path=customXml/itemProps2.xml><?xml version="1.0" encoding="utf-8"?>
<ds:datastoreItem xmlns:ds="http://schemas.openxmlformats.org/officeDocument/2006/customXml" ds:itemID="{0649289A-7D9F-4714-8576-A49114D231BF}"/>
</file>

<file path=customXml/itemProps3.xml><?xml version="1.0" encoding="utf-8"?>
<ds:datastoreItem xmlns:ds="http://schemas.openxmlformats.org/officeDocument/2006/customXml" ds:itemID="{583A5100-A9A7-42CD-B610-D2F5E603D418}"/>
</file>

<file path=customXml/itemProps4.xml><?xml version="1.0" encoding="utf-8"?>
<ds:datastoreItem xmlns:ds="http://schemas.openxmlformats.org/officeDocument/2006/customXml" ds:itemID="{0649289A-7D9F-4714-8576-A49114D231BF}">
  <ds:schemaRefs>
    <ds:schemaRef ds:uri="http://lp/documentinfo/RK"/>
  </ds:schemaRefs>
</ds:datastoreItem>
</file>

<file path=customXml/itemProps5.xml><?xml version="1.0" encoding="utf-8"?>
<ds:datastoreItem xmlns:ds="http://schemas.openxmlformats.org/officeDocument/2006/customXml" ds:itemID="{5ED6099C-7AFE-4103-BC4A-65C4C0A1E252}">
  <ds:schemaRefs>
    <ds:schemaRef ds:uri="http://schemas.microsoft.com/sharepoint/events"/>
  </ds:schemaRefs>
</ds:datastoreItem>
</file>

<file path=customXml/itemProps6.xml><?xml version="1.0" encoding="utf-8"?>
<ds:datastoreItem xmlns:ds="http://schemas.openxmlformats.org/officeDocument/2006/customXml" ds:itemID="{66F2AEB8-542A-4E25-ABE5-9B397E4B7D1F}">
  <ds:schemaRefs>
    <ds:schemaRef ds:uri="Microsoft.SharePoint.Taxonomy.ContentTypeSync"/>
  </ds:schemaRefs>
</ds:datastoreItem>
</file>

<file path=customXml/itemProps7.xml><?xml version="1.0" encoding="utf-8"?>
<ds:datastoreItem xmlns:ds="http://schemas.openxmlformats.org/officeDocument/2006/customXml" ds:itemID="{4B4A2C18-9BFC-4014-98DF-B3E772A790B4}"/>
</file>

<file path=customXml/itemProps8.xml><?xml version="1.0" encoding="utf-8"?>
<ds:datastoreItem xmlns:ds="http://schemas.openxmlformats.org/officeDocument/2006/customXml" ds:itemID="{0DE74C8C-7F1C-4195-A35E-A4C493EC5872}"/>
</file>

<file path=docProps/app.xml><?xml version="1.0" encoding="utf-8"?>
<Properties xmlns="http://schemas.openxmlformats.org/officeDocument/2006/extended-properties" xmlns:vt="http://schemas.openxmlformats.org/officeDocument/2006/docPropsVTypes">
  <Template>RK Basmall</Template>
  <TotalTime>0</TotalTime>
  <Pages>1</Pages>
  <Words>203</Words>
  <Characters>1077</Characters>
  <Application>Microsoft Office Word</Application>
  <DocSecurity>4</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2040 av Arin Karapet (M) Konflikten i Nagorno-Karabach.docx</dc:title>
  <dc:subject/>
  <dc:creator>Danilo Dovgoborets</dc:creator>
  <cp:keywords/>
  <dc:description/>
  <cp:lastModifiedBy>Eva-Lena Gustafsson</cp:lastModifiedBy>
  <cp:revision>2</cp:revision>
  <cp:lastPrinted>2020-07-23T09:40:00Z</cp:lastPrinted>
  <dcterms:created xsi:type="dcterms:W3CDTF">2020-09-09T11:46:00Z</dcterms:created>
  <dcterms:modified xsi:type="dcterms:W3CDTF">2020-09-09T11:46:00Z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ef132b21-30b7-47ca-b98c-c6d8b20e2f21</vt:lpwstr>
  </property>
</Properties>
</file>