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A158E" w:rsidP="00152F95">
      <w:pPr>
        <w:pStyle w:val="Title"/>
      </w:pPr>
      <w:bookmarkStart w:id="0" w:name="Start"/>
      <w:bookmarkEnd w:id="0"/>
      <w:r>
        <w:t xml:space="preserve">Svar på fråga 2020/21:3156 av Maj Karlsson (V) </w:t>
      </w:r>
      <w:r w:rsidRPr="00BA158E">
        <w:t>Våldsutsatta kvinnor med funktionsvariation</w:t>
      </w:r>
      <w:r w:rsidR="00563471">
        <w:t xml:space="preserve"> </w:t>
      </w:r>
    </w:p>
    <w:p w:rsidR="00BA158E" w:rsidP="00BA158E">
      <w:pPr>
        <w:pStyle w:val="BodyText"/>
      </w:pPr>
      <w:r>
        <w:t>Maj Karlsson har frågat mig vad jag avser att göra för att öka möjligheten till stöd och skydd för våldsutsatta kvinnor med funktionsvariation.</w:t>
      </w:r>
    </w:p>
    <w:p w:rsidR="00BA158E" w:rsidP="00BA158E">
      <w:pPr>
        <w:pStyle w:val="BodyText"/>
      </w:pPr>
      <w:bookmarkStart w:id="1" w:name="_Hlk74555864"/>
      <w:r>
        <w:t>K</w:t>
      </w:r>
      <w:r>
        <w:t xml:space="preserve">vinnor med funktionsnedsättningar </w:t>
      </w:r>
      <w:r w:rsidR="00351743">
        <w:t xml:space="preserve">utsätts för våld i </w:t>
      </w:r>
      <w:r>
        <w:t>jämförelsevis hög grad</w:t>
      </w:r>
      <w:r w:rsidR="00351743">
        <w:t xml:space="preserve"> och </w:t>
      </w:r>
      <w:r w:rsidR="00120836">
        <w:t xml:space="preserve">det finns brister i </w:t>
      </w:r>
      <w:r w:rsidR="00351743">
        <w:t xml:space="preserve">samhällets stöd till kvinnor </w:t>
      </w:r>
      <w:r>
        <w:t>i denna situation</w:t>
      </w:r>
      <w:r w:rsidR="00351743">
        <w:t xml:space="preserve">. </w:t>
      </w:r>
      <w:bookmarkEnd w:id="1"/>
      <w:r w:rsidR="00351743">
        <w:t>Enligt Socialstyrelsen</w:t>
      </w:r>
      <w:r w:rsidR="00EB6BA7">
        <w:t>s allmänna råd bör socialnämnden såväl vi</w:t>
      </w:r>
      <w:r w:rsidR="00572E97">
        <w:t>d</w:t>
      </w:r>
      <w:r w:rsidR="00EB6BA7">
        <w:t xml:space="preserve"> planering av verksamheten som i enskilda ärenden beakta de särskilda behov som en våldsutsatt kan ha på grund av bland annat funktionsnedsättning. Myndigheten har regeringens uppdrag att </w:t>
      </w:r>
      <w:r w:rsidR="00BF5B6B">
        <w:t xml:space="preserve">2020–2022 </w:t>
      </w:r>
      <w:r w:rsidR="00EB6BA7">
        <w:t xml:space="preserve">erbjuda kommunerna både statsbidrag och kompetensstöd i </w:t>
      </w:r>
      <w:r w:rsidR="00572E97">
        <w:t xml:space="preserve">vårdens och omsorgens </w:t>
      </w:r>
      <w:r w:rsidR="00EB6BA7">
        <w:t xml:space="preserve">arbete mot våld i nära relationer. </w:t>
      </w:r>
      <w:r w:rsidR="00572E97">
        <w:t>När användningen av bidragen senast följdes upp 2019 hade en dryg tredjedel (36%) av kommunerna använt dem för insatser till våldsutsatta kvinnor med funktionsnedsättning.</w:t>
      </w:r>
      <w:r w:rsidR="00191214">
        <w:t xml:space="preserve"> </w:t>
      </w:r>
      <w:r>
        <w:t>Socialstyrelsen har också visat att tillgängligheten vid landets skyddade boenden har förbättrats och att a</w:t>
      </w:r>
      <w:r w:rsidR="00BF5B6B">
        <w:t xml:space="preserve">llt fler kommuner rapporterar att de har en rutin för hur handläggare ska gå till väga vid indikation på utsatthet för våld bland vuxna som får stöd enligt lagen om stöd och service till vissa funktionshindrade (LSS). </w:t>
      </w:r>
      <w:r w:rsidR="00152F95">
        <w:t xml:space="preserve">Dessutom </w:t>
      </w:r>
      <w:r w:rsidR="00BF5B6B">
        <w:t>besluta</w:t>
      </w:r>
      <w:r w:rsidR="00563471">
        <w:t xml:space="preserve">de </w:t>
      </w:r>
      <w:r w:rsidR="00152F95">
        <w:t xml:space="preserve">regeringen </w:t>
      </w:r>
      <w:r w:rsidR="00563471">
        <w:t>nyligen</w:t>
      </w:r>
      <w:r w:rsidR="00BF5B6B">
        <w:t xml:space="preserve"> att förstärka uppdraget till Socialstyrelsen </w:t>
      </w:r>
      <w:r w:rsidR="00563471">
        <w:t xml:space="preserve">som nu omfattar 126 </w:t>
      </w:r>
      <w:r w:rsidR="00BF5B6B">
        <w:t xml:space="preserve">miljoner kronor 2021. </w:t>
      </w:r>
    </w:p>
    <w:p w:rsidR="00BA158E" w:rsidP="00152F95">
      <w:pPr>
        <w:pStyle w:val="BodyText"/>
      </w:pPr>
      <w:r>
        <w:t xml:space="preserve">Stockholm den </w:t>
      </w:r>
      <w:sdt>
        <w:sdtPr>
          <w:id w:val="-1225218591"/>
          <w:placeholder>
            <w:docPart w:val="31A98BED07CE4CAE9A439C78A7C5EA80"/>
          </w:placeholder>
          <w:dataBinding w:xpath="/ns0:DocumentInfo[1]/ns0:BaseInfo[1]/ns0:HeaderDate[1]" w:storeItemID="{8AF7FF19-104E-4A5A-8B3B-976C7724F3B5}" w:prefixMappings="xmlns:ns0='http://lp/documentinfo/RK' "/>
          <w:date w:fullDate="2021-06-16T00:00:00Z">
            <w:dateFormat w:val="d MMMM yyyy"/>
            <w:lid w:val="sv-SE"/>
            <w:storeMappedDataAs w:val="dateTime"/>
            <w:calendar w:val="gregorian"/>
          </w:date>
        </w:sdtPr>
        <w:sdtContent>
          <w:r>
            <w:t>1</w:t>
          </w:r>
          <w:r w:rsidR="00D46E8B">
            <w:t>6</w:t>
          </w:r>
          <w:r>
            <w:t xml:space="preserve"> juni 2021</w:t>
          </w:r>
        </w:sdtContent>
      </w:sdt>
    </w:p>
    <w:p w:rsidR="00BA158E" w:rsidP="00152F95">
      <w:pPr>
        <w:pStyle w:val="Brdtextutanavstnd"/>
      </w:pPr>
    </w:p>
    <w:p w:rsidR="00BA158E" w:rsidP="00152F95">
      <w:pPr>
        <w:pStyle w:val="Brdtextutanavstnd"/>
      </w:pPr>
    </w:p>
    <w:p w:rsidR="00BA158E" w:rsidP="00152F95">
      <w:pPr>
        <w:pStyle w:val="Brdtextutanavstnd"/>
      </w:pPr>
    </w:p>
    <w:p w:rsidR="00BA158E" w:rsidP="00152F95">
      <w:pPr>
        <w:pStyle w:val="BodyText"/>
      </w:pPr>
      <w:r>
        <w:t>Lena Hallengren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152F95">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152F95"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152F95">
      <w:tblPrEx>
        <w:tblW w:w="708" w:type="dxa"/>
        <w:jc w:val="right"/>
        <w:tblLayout w:type="fixed"/>
        <w:tblCellMar>
          <w:left w:w="0" w:type="dxa"/>
          <w:right w:w="0" w:type="dxa"/>
        </w:tblCellMar>
        <w:tblLook w:val="0600"/>
      </w:tblPrEx>
      <w:trPr>
        <w:trHeight w:val="850"/>
        <w:jc w:val="right"/>
      </w:trPr>
      <w:tc>
        <w:tcPr>
          <w:tcW w:w="708" w:type="dxa"/>
          <w:vAlign w:val="bottom"/>
        </w:tcPr>
        <w:p w:rsidR="00152F95" w:rsidRPr="00347E11" w:rsidP="005606BC">
          <w:pPr>
            <w:pStyle w:val="Footer"/>
            <w:spacing w:line="276" w:lineRule="auto"/>
            <w:jc w:val="right"/>
          </w:pPr>
        </w:p>
      </w:tc>
    </w:tr>
  </w:tbl>
  <w:p w:rsidR="00152F95"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152F95"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152F95" w:rsidRPr="00F53AEA" w:rsidP="00C26068">
          <w:pPr>
            <w:pStyle w:val="Footer"/>
            <w:spacing w:line="276" w:lineRule="auto"/>
          </w:pPr>
        </w:p>
      </w:tc>
      <w:tc>
        <w:tcPr>
          <w:tcW w:w="4451" w:type="dxa"/>
        </w:tcPr>
        <w:p w:rsidR="00152F95" w:rsidRPr="00F53AEA" w:rsidP="00F53AEA">
          <w:pPr>
            <w:pStyle w:val="Footer"/>
            <w:spacing w:line="276" w:lineRule="auto"/>
          </w:pPr>
        </w:p>
      </w:tc>
    </w:tr>
  </w:tbl>
  <w:p w:rsidR="00152F95"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52F95" w:rsidRPr="007D73AB">
          <w:pPr>
            <w:pStyle w:val="Header"/>
          </w:pPr>
        </w:p>
      </w:tc>
      <w:tc>
        <w:tcPr>
          <w:tcW w:w="3170" w:type="dxa"/>
          <w:vAlign w:val="bottom"/>
        </w:tcPr>
        <w:p w:rsidR="00152F95" w:rsidRPr="007D73AB" w:rsidP="00340DE0">
          <w:pPr>
            <w:pStyle w:val="Header"/>
          </w:pPr>
        </w:p>
      </w:tc>
      <w:tc>
        <w:tcPr>
          <w:tcW w:w="1134" w:type="dxa"/>
        </w:tcPr>
        <w:p w:rsidR="00152F95" w:rsidP="00152F95">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52F9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52F95" w:rsidRPr="00710A6C" w:rsidP="00EE3C0F">
          <w:pPr>
            <w:pStyle w:val="Header"/>
            <w:rPr>
              <w:b/>
            </w:rPr>
          </w:pPr>
        </w:p>
        <w:p w:rsidR="00152F95" w:rsidP="00EE3C0F">
          <w:pPr>
            <w:pStyle w:val="Header"/>
          </w:pPr>
        </w:p>
        <w:p w:rsidR="00152F95" w:rsidP="00EE3C0F">
          <w:pPr>
            <w:pStyle w:val="Header"/>
          </w:pPr>
        </w:p>
        <w:p w:rsidR="00152F95" w:rsidP="00EE3C0F">
          <w:pPr>
            <w:pStyle w:val="Header"/>
          </w:pPr>
        </w:p>
        <w:sdt>
          <w:sdtPr>
            <w:alias w:val="Dnr"/>
            <w:tag w:val="ccRKShow_Dnr"/>
            <w:id w:val="-829283628"/>
            <w:placeholder>
              <w:docPart w:val="81C6A808F8E4494A90309D1F8F45A041"/>
            </w:placeholder>
            <w:dataBinding w:xpath="/ns0:DocumentInfo[1]/ns0:BaseInfo[1]/ns0:Dnr[1]" w:storeItemID="{8AF7FF19-104E-4A5A-8B3B-976C7724F3B5}" w:prefixMappings="xmlns:ns0='http://lp/documentinfo/RK' "/>
            <w:text/>
          </w:sdtPr>
          <w:sdtContent>
            <w:p w:rsidR="00152F95" w:rsidP="00EE3C0F">
              <w:pPr>
                <w:pStyle w:val="Header"/>
              </w:pPr>
              <w:r>
                <w:t>S2021/04958</w:t>
              </w:r>
            </w:p>
          </w:sdtContent>
        </w:sdt>
        <w:sdt>
          <w:sdtPr>
            <w:alias w:val="DocNumber"/>
            <w:tag w:val="DocNumber"/>
            <w:id w:val="1726028884"/>
            <w:placeholder>
              <w:docPart w:val="FD4A3639E14C4A58B49A9A7EF644BEC8"/>
            </w:placeholder>
            <w:showingPlcHdr/>
            <w:dataBinding w:xpath="/ns0:DocumentInfo[1]/ns0:BaseInfo[1]/ns0:DocNumber[1]" w:storeItemID="{8AF7FF19-104E-4A5A-8B3B-976C7724F3B5}" w:prefixMappings="xmlns:ns0='http://lp/documentinfo/RK' "/>
            <w:text/>
          </w:sdtPr>
          <w:sdtContent>
            <w:p w:rsidR="00152F95" w:rsidP="00EE3C0F">
              <w:pPr>
                <w:pStyle w:val="Header"/>
              </w:pPr>
              <w:r>
                <w:rPr>
                  <w:rStyle w:val="PlaceholderText"/>
                </w:rPr>
                <w:t xml:space="preserve"> </w:t>
              </w:r>
            </w:p>
          </w:sdtContent>
        </w:sdt>
        <w:p w:rsidR="00152F95" w:rsidP="00EE3C0F">
          <w:pPr>
            <w:pStyle w:val="Header"/>
          </w:pPr>
        </w:p>
      </w:tc>
      <w:tc>
        <w:tcPr>
          <w:tcW w:w="1134" w:type="dxa"/>
        </w:tcPr>
        <w:p w:rsidR="00152F95" w:rsidP="0094502D">
          <w:pPr>
            <w:pStyle w:val="Header"/>
          </w:pPr>
        </w:p>
        <w:p w:rsidR="00152F9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58D015BF7D44C16AED2A582B1658D1C"/>
          </w:placeholder>
          <w:richText/>
        </w:sdtPr>
        <w:sdtEndPr>
          <w:rPr>
            <w:b w:val="0"/>
          </w:rPr>
        </w:sdtEndPr>
        <w:sdtContent>
          <w:tc>
            <w:tcPr>
              <w:tcW w:w="5534" w:type="dxa"/>
              <w:tcMar>
                <w:right w:w="1134" w:type="dxa"/>
              </w:tcMar>
            </w:tcPr>
            <w:p w:rsidR="00152F95" w:rsidRPr="00BF5B6B" w:rsidP="00340DE0">
              <w:pPr>
                <w:pStyle w:val="Header"/>
                <w:rPr>
                  <w:b/>
                </w:rPr>
              </w:pPr>
              <w:r w:rsidRPr="00BF5B6B">
                <w:rPr>
                  <w:b/>
                </w:rPr>
                <w:t>Socialdepartementet</w:t>
              </w:r>
            </w:p>
            <w:sdt>
              <w:sdtPr>
                <w:rPr>
                  <w:b/>
                </w:rPr>
                <w:alias w:val="SenderText"/>
                <w:tag w:val="ccRKShow_SenderText"/>
                <w:id w:val="835959535"/>
                <w:placeholder>
                  <w:docPart w:val="39DD428AD2D549798A759806ACDD7110"/>
                </w:placeholder>
                <w:richText/>
              </w:sdtPr>
              <w:sdtEndPr>
                <w:rPr>
                  <w:b w:val="0"/>
                </w:rPr>
              </w:sdtEndPr>
              <w:sdtContent>
                <w:p w:rsidR="00152F95" w:rsidRPr="00340DE0" w:rsidP="00467CD9">
                  <w:pPr>
                    <w:pStyle w:val="Header"/>
                  </w:pPr>
                  <w:r>
                    <w:t>Socialministern</w:t>
                  </w:r>
                </w:p>
              </w:sdtContent>
            </w:sdt>
          </w:tc>
        </w:sdtContent>
      </w:sdt>
      <w:sdt>
        <w:sdtPr>
          <w:alias w:val="Recipient"/>
          <w:tag w:val="ccRKShow_Recipient"/>
          <w:id w:val="-28344517"/>
          <w:placeholder>
            <w:docPart w:val="533711E5E64E4073AA9BDAF59004609A"/>
          </w:placeholder>
          <w:dataBinding w:xpath="/ns0:DocumentInfo[1]/ns0:BaseInfo[1]/ns0:Recipient[1]" w:storeItemID="{8AF7FF19-104E-4A5A-8B3B-976C7724F3B5}" w:prefixMappings="xmlns:ns0='http://lp/documentinfo/RK' "/>
          <w:text w:multiLine="1"/>
        </w:sdtPr>
        <w:sdtContent>
          <w:tc>
            <w:tcPr>
              <w:tcW w:w="3170" w:type="dxa"/>
            </w:tcPr>
            <w:p w:rsidR="00152F95" w:rsidP="00547B89">
              <w:pPr>
                <w:pStyle w:val="Header"/>
              </w:pPr>
              <w:r>
                <w:t>Till riksdagen</w:t>
              </w:r>
            </w:p>
          </w:tc>
        </w:sdtContent>
      </w:sdt>
      <w:tc>
        <w:tcPr>
          <w:tcW w:w="1134" w:type="dxa"/>
        </w:tcPr>
        <w:p w:rsidR="00152F95" w:rsidP="003E6020">
          <w:pPr>
            <w:pStyle w:val="Header"/>
          </w:pPr>
        </w:p>
      </w:tc>
    </w:tr>
  </w:tbl>
  <w:p w:rsidR="00152F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C6A808F8E4494A90309D1F8F45A041"/>
        <w:category>
          <w:name w:val="Allmänt"/>
          <w:gallery w:val="placeholder"/>
        </w:category>
        <w:types>
          <w:type w:val="bbPlcHdr"/>
        </w:types>
        <w:behaviors>
          <w:behavior w:val="content"/>
        </w:behaviors>
        <w:guid w:val="{B7CA6595-9277-4CB1-8FFA-28C98A0E9394}"/>
      </w:docPartPr>
      <w:docPartBody>
        <w:p w:rsidR="00861731" w:rsidP="00610A9A">
          <w:pPr>
            <w:pStyle w:val="81C6A808F8E4494A90309D1F8F45A041"/>
          </w:pPr>
          <w:r>
            <w:rPr>
              <w:rStyle w:val="PlaceholderText"/>
            </w:rPr>
            <w:t xml:space="preserve"> </w:t>
          </w:r>
        </w:p>
      </w:docPartBody>
    </w:docPart>
    <w:docPart>
      <w:docPartPr>
        <w:name w:val="FD4A3639E14C4A58B49A9A7EF644BEC8"/>
        <w:category>
          <w:name w:val="Allmänt"/>
          <w:gallery w:val="placeholder"/>
        </w:category>
        <w:types>
          <w:type w:val="bbPlcHdr"/>
        </w:types>
        <w:behaviors>
          <w:behavior w:val="content"/>
        </w:behaviors>
        <w:guid w:val="{D27D01D5-B82A-4CBC-8792-C3098732BA88}"/>
      </w:docPartPr>
      <w:docPartBody>
        <w:p w:rsidR="00861731" w:rsidP="00610A9A">
          <w:pPr>
            <w:pStyle w:val="FD4A3639E14C4A58B49A9A7EF644BEC81"/>
          </w:pPr>
          <w:r>
            <w:rPr>
              <w:rStyle w:val="PlaceholderText"/>
            </w:rPr>
            <w:t xml:space="preserve"> </w:t>
          </w:r>
        </w:p>
      </w:docPartBody>
    </w:docPart>
    <w:docPart>
      <w:docPartPr>
        <w:name w:val="558D015BF7D44C16AED2A582B1658D1C"/>
        <w:category>
          <w:name w:val="Allmänt"/>
          <w:gallery w:val="placeholder"/>
        </w:category>
        <w:types>
          <w:type w:val="bbPlcHdr"/>
        </w:types>
        <w:behaviors>
          <w:behavior w:val="content"/>
        </w:behaviors>
        <w:guid w:val="{C9FF413C-4691-4FEC-B1D3-127B101A2506}"/>
      </w:docPartPr>
      <w:docPartBody>
        <w:p w:rsidR="00861731" w:rsidP="00610A9A">
          <w:pPr>
            <w:pStyle w:val="558D015BF7D44C16AED2A582B1658D1C1"/>
          </w:pPr>
          <w:r>
            <w:rPr>
              <w:rStyle w:val="PlaceholderText"/>
            </w:rPr>
            <w:t xml:space="preserve"> </w:t>
          </w:r>
        </w:p>
      </w:docPartBody>
    </w:docPart>
    <w:docPart>
      <w:docPartPr>
        <w:name w:val="533711E5E64E4073AA9BDAF59004609A"/>
        <w:category>
          <w:name w:val="Allmänt"/>
          <w:gallery w:val="placeholder"/>
        </w:category>
        <w:types>
          <w:type w:val="bbPlcHdr"/>
        </w:types>
        <w:behaviors>
          <w:behavior w:val="content"/>
        </w:behaviors>
        <w:guid w:val="{6E05E529-4137-46CC-99F0-6D5A1E477367}"/>
      </w:docPartPr>
      <w:docPartBody>
        <w:p w:rsidR="00861731" w:rsidP="00610A9A">
          <w:pPr>
            <w:pStyle w:val="533711E5E64E4073AA9BDAF59004609A"/>
          </w:pPr>
          <w:r>
            <w:rPr>
              <w:rStyle w:val="PlaceholderText"/>
            </w:rPr>
            <w:t xml:space="preserve"> </w:t>
          </w:r>
        </w:p>
      </w:docPartBody>
    </w:docPart>
    <w:docPart>
      <w:docPartPr>
        <w:name w:val="31A98BED07CE4CAE9A439C78A7C5EA80"/>
        <w:category>
          <w:name w:val="Allmänt"/>
          <w:gallery w:val="placeholder"/>
        </w:category>
        <w:types>
          <w:type w:val="bbPlcHdr"/>
        </w:types>
        <w:behaviors>
          <w:behavior w:val="content"/>
        </w:behaviors>
        <w:guid w:val="{2CAC3387-B940-4337-A35E-63BDD27E01D6}"/>
      </w:docPartPr>
      <w:docPartBody>
        <w:p w:rsidR="00861731" w:rsidP="00610A9A">
          <w:pPr>
            <w:pStyle w:val="31A98BED07CE4CAE9A439C78A7C5EA80"/>
          </w:pPr>
          <w:r>
            <w:rPr>
              <w:rStyle w:val="PlaceholderText"/>
            </w:rPr>
            <w:t>Klicka här för att ange datum.</w:t>
          </w:r>
        </w:p>
      </w:docPartBody>
    </w:docPart>
    <w:docPart>
      <w:docPartPr>
        <w:name w:val="39DD428AD2D549798A759806ACDD7110"/>
        <w:category>
          <w:name w:val="Allmänt"/>
          <w:gallery w:val="placeholder"/>
        </w:category>
        <w:types>
          <w:type w:val="bbPlcHdr"/>
        </w:types>
        <w:behaviors>
          <w:behavior w:val="content"/>
        </w:behaviors>
        <w:guid w:val="{4BD00206-180F-4272-9635-2A2407839752}"/>
      </w:docPartPr>
      <w:docPartBody>
        <w:p w:rsidR="00B15D1E" w:rsidP="00985BF7">
          <w:pPr>
            <w:pStyle w:val="39DD428AD2D549798A759806ACDD7110"/>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192A07E3084B5B9EC593F2B8D50090">
    <w:name w:val="83192A07E3084B5B9EC593F2B8D50090"/>
    <w:rsid w:val="00610A9A"/>
  </w:style>
  <w:style w:type="character" w:styleId="PlaceholderText">
    <w:name w:val="Placeholder Text"/>
    <w:basedOn w:val="DefaultParagraphFont"/>
    <w:uiPriority w:val="99"/>
    <w:semiHidden/>
    <w:rsid w:val="00985BF7"/>
    <w:rPr>
      <w:noProof w:val="0"/>
      <w:color w:val="808080"/>
    </w:rPr>
  </w:style>
  <w:style w:type="paragraph" w:customStyle="1" w:styleId="FDD9AC3EC72644D08CF6487BDD84B56D">
    <w:name w:val="FDD9AC3EC72644D08CF6487BDD84B56D"/>
    <w:rsid w:val="00610A9A"/>
  </w:style>
  <w:style w:type="paragraph" w:customStyle="1" w:styleId="31319759AD9749E2987E051D5D7305D0">
    <w:name w:val="31319759AD9749E2987E051D5D7305D0"/>
    <w:rsid w:val="00610A9A"/>
  </w:style>
  <w:style w:type="paragraph" w:customStyle="1" w:styleId="8BD7603F56884201A57BA0B24A9969BF">
    <w:name w:val="8BD7603F56884201A57BA0B24A9969BF"/>
    <w:rsid w:val="00610A9A"/>
  </w:style>
  <w:style w:type="paragraph" w:customStyle="1" w:styleId="81C6A808F8E4494A90309D1F8F45A041">
    <w:name w:val="81C6A808F8E4494A90309D1F8F45A041"/>
    <w:rsid w:val="00610A9A"/>
  </w:style>
  <w:style w:type="paragraph" w:customStyle="1" w:styleId="FD4A3639E14C4A58B49A9A7EF644BEC8">
    <w:name w:val="FD4A3639E14C4A58B49A9A7EF644BEC8"/>
    <w:rsid w:val="00610A9A"/>
  </w:style>
  <w:style w:type="paragraph" w:customStyle="1" w:styleId="8BC8D19AFA694055A750583640C7EFC9">
    <w:name w:val="8BC8D19AFA694055A750583640C7EFC9"/>
    <w:rsid w:val="00610A9A"/>
  </w:style>
  <w:style w:type="paragraph" w:customStyle="1" w:styleId="0D34D95114194F25A7A9AADB6B3D467C">
    <w:name w:val="0D34D95114194F25A7A9AADB6B3D467C"/>
    <w:rsid w:val="00610A9A"/>
  </w:style>
  <w:style w:type="paragraph" w:customStyle="1" w:styleId="4F4D1776694D4672A5673CD5764E78D2">
    <w:name w:val="4F4D1776694D4672A5673CD5764E78D2"/>
    <w:rsid w:val="00610A9A"/>
  </w:style>
  <w:style w:type="paragraph" w:customStyle="1" w:styleId="558D015BF7D44C16AED2A582B1658D1C">
    <w:name w:val="558D015BF7D44C16AED2A582B1658D1C"/>
    <w:rsid w:val="00610A9A"/>
  </w:style>
  <w:style w:type="paragraph" w:customStyle="1" w:styleId="533711E5E64E4073AA9BDAF59004609A">
    <w:name w:val="533711E5E64E4073AA9BDAF59004609A"/>
    <w:rsid w:val="00610A9A"/>
  </w:style>
  <w:style w:type="paragraph" w:customStyle="1" w:styleId="FD4A3639E14C4A58B49A9A7EF644BEC81">
    <w:name w:val="FD4A3639E14C4A58B49A9A7EF644BEC81"/>
    <w:rsid w:val="00610A9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58D015BF7D44C16AED2A582B1658D1C1">
    <w:name w:val="558D015BF7D44C16AED2A582B1658D1C1"/>
    <w:rsid w:val="00610A9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931690B216343989C799A22F28BA882">
    <w:name w:val="C931690B216343989C799A22F28BA882"/>
    <w:rsid w:val="00610A9A"/>
  </w:style>
  <w:style w:type="paragraph" w:customStyle="1" w:styleId="9E877398C6364D1BAF497E62069B24A1">
    <w:name w:val="9E877398C6364D1BAF497E62069B24A1"/>
    <w:rsid w:val="00610A9A"/>
  </w:style>
  <w:style w:type="paragraph" w:customStyle="1" w:styleId="AC84C20022824D15A8F22A11702A7511">
    <w:name w:val="AC84C20022824D15A8F22A11702A7511"/>
    <w:rsid w:val="00610A9A"/>
  </w:style>
  <w:style w:type="paragraph" w:customStyle="1" w:styleId="B28EBBBD306F4DB4818BFAECCC608094">
    <w:name w:val="B28EBBBD306F4DB4818BFAECCC608094"/>
    <w:rsid w:val="00610A9A"/>
  </w:style>
  <w:style w:type="paragraph" w:customStyle="1" w:styleId="351CC48EDEF247E49799BFF0B7E7F427">
    <w:name w:val="351CC48EDEF247E49799BFF0B7E7F427"/>
    <w:rsid w:val="00610A9A"/>
  </w:style>
  <w:style w:type="paragraph" w:customStyle="1" w:styleId="31A98BED07CE4CAE9A439C78A7C5EA80">
    <w:name w:val="31A98BED07CE4CAE9A439C78A7C5EA80"/>
    <w:rsid w:val="00610A9A"/>
  </w:style>
  <w:style w:type="paragraph" w:customStyle="1" w:styleId="ABD30039255B404DB8CB60BFB9AABFAD">
    <w:name w:val="ABD30039255B404DB8CB60BFB9AABFAD"/>
    <w:rsid w:val="00610A9A"/>
  </w:style>
  <w:style w:type="paragraph" w:customStyle="1" w:styleId="39DD428AD2D549798A759806ACDD7110">
    <w:name w:val="39DD428AD2D549798A759806ACDD7110"/>
    <w:rsid w:val="00985BF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2021-06-16T00:00:00</HeaderDate>
    <Office/>
    <Dnr>S2021/04958</Dnr>
    <ParagrafNr/>
    <DocumentTitle/>
    <VisitingAddress/>
    <Extra1/>
    <Extra2/>
    <Extra3>Maj Karlsson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5c89bcb8-e450-40b4-ac65-d4215b530e87</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1C009-D3A3-4AEE-ADCD-E12B9D821D23}"/>
</file>

<file path=customXml/itemProps2.xml><?xml version="1.0" encoding="utf-8"?>
<ds:datastoreItem xmlns:ds="http://schemas.openxmlformats.org/officeDocument/2006/customXml" ds:itemID="{1656A930-398C-4DA4-A72F-C23F5BB7D82A}"/>
</file>

<file path=customXml/itemProps3.xml><?xml version="1.0" encoding="utf-8"?>
<ds:datastoreItem xmlns:ds="http://schemas.openxmlformats.org/officeDocument/2006/customXml" ds:itemID="{8AF7FF19-104E-4A5A-8B3B-976C7724F3B5}"/>
</file>

<file path=customXml/itemProps4.xml><?xml version="1.0" encoding="utf-8"?>
<ds:datastoreItem xmlns:ds="http://schemas.openxmlformats.org/officeDocument/2006/customXml" ds:itemID="{5B6144AD-80E4-4BB1-8E74-70A6085D0F7D}"/>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227</Words>
  <Characters>1204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3156.docx</dc:title>
  <cp:revision>2</cp:revision>
  <dcterms:created xsi:type="dcterms:W3CDTF">2021-06-16T05:45:00Z</dcterms:created>
  <dcterms:modified xsi:type="dcterms:W3CDTF">2021-06-16T05:45:00Z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