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404DB" w:rsidP="00DA0661">
      <w:pPr>
        <w:pStyle w:val="Title"/>
      </w:pPr>
      <w:bookmarkStart w:id="0" w:name="Start"/>
      <w:bookmarkEnd w:id="0"/>
      <w:r>
        <w:t xml:space="preserve">Svar på fråga 2021/22:1049 av Lars </w:t>
      </w:r>
      <w:r>
        <w:t>Mejern</w:t>
      </w:r>
      <w:r>
        <w:t xml:space="preserve"> Larsson (S)</w:t>
      </w:r>
      <w:r>
        <w:br/>
        <w:t>Stöd till ägarfamiljer</w:t>
      </w:r>
    </w:p>
    <w:p w:rsidR="009404DB" w:rsidP="002749F7">
      <w:pPr>
        <w:pStyle w:val="BodyText"/>
      </w:pPr>
      <w:r>
        <w:t xml:space="preserve">Lars </w:t>
      </w:r>
      <w:r>
        <w:t>Mejern</w:t>
      </w:r>
      <w:r>
        <w:t xml:space="preserve"> Larsson har frågat mig om jag tänker vidta några åtgärder för att även ägarfamiljerna på något sätt framgent ska kunna omfattas av korttidspermittering</w:t>
      </w:r>
      <w:r w:rsidR="00BB4E61">
        <w:t>.</w:t>
      </w:r>
    </w:p>
    <w:p w:rsidR="009404DB" w:rsidP="002749F7">
      <w:pPr>
        <w:pStyle w:val="BodyText"/>
      </w:pPr>
      <w:r>
        <w:t xml:space="preserve">Frågan är ställd mot bakgrund av att det förstärkta stödet vid korttidsarbete, s.k. korttidspermittering, </w:t>
      </w:r>
      <w:r w:rsidR="00051C07">
        <w:t xml:space="preserve">upphörde </w:t>
      </w:r>
      <w:r w:rsidR="0017433E">
        <w:t xml:space="preserve">vid utgången av </w:t>
      </w:r>
      <w:r w:rsidR="006711CC">
        <w:t>september 2021</w:t>
      </w:r>
      <w:r w:rsidR="0017433E">
        <w:t>. Enligt ordinarie regler för stöd vid korttidsarbete, som alltså gäller från och med oktober 2021, får stöd lämnas endast för arbetstagare som inte tillhör arbetsgivarens familj.</w:t>
      </w:r>
      <w:r w:rsidR="001E392A">
        <w:t xml:space="preserve"> I familjeägda företag gäller därför att ägar</w:t>
      </w:r>
      <w:r w:rsidR="003F0062">
        <w:t>na</w:t>
      </w:r>
      <w:r w:rsidR="001E392A">
        <w:t xml:space="preserve"> och de närmaste familjemedlemmarna till ägarna inte </w:t>
      </w:r>
      <w:r w:rsidR="003F0062">
        <w:t>kan få stöd</w:t>
      </w:r>
      <w:r w:rsidR="001E392A">
        <w:t xml:space="preserve">. Stöd kan dock </w:t>
      </w:r>
      <w:r w:rsidR="003F0062">
        <w:t>lämnas</w:t>
      </w:r>
      <w:r w:rsidR="001E392A">
        <w:t xml:space="preserve"> till eventuellt andra anställda i</w:t>
      </w:r>
      <w:r w:rsidR="003F0062">
        <w:t xml:space="preserve"> sådana företag</w:t>
      </w:r>
      <w:r w:rsidR="001E392A">
        <w:t>.</w:t>
      </w:r>
    </w:p>
    <w:p w:rsidR="00DA55BB" w:rsidP="002749F7">
      <w:pPr>
        <w:pStyle w:val="BodyText"/>
      </w:pPr>
      <w:r w:rsidRPr="00112A00">
        <w:t>Stödet vid korttidsarbete har varit en av regeringens viktigare åtgärder för att lindra effekterna av spridningen av sjukdomen covid-19 för näringsliv, sysselsättning och samhällsekonomi.</w:t>
      </w:r>
      <w:r>
        <w:t xml:space="preserve"> </w:t>
      </w:r>
      <w:r w:rsidRPr="00DA55BB">
        <w:t>Nästan 600 000 svenskar har varit korttidspermitterade under krisen. Genom korttidsarbete har hundratusentals löntagare undgått risken att bli av med jobbet och företagen har kunnat behålla viktig arbetskraft.</w:t>
      </w:r>
    </w:p>
    <w:p w:rsidR="00FF3E45" w:rsidP="00124E6E">
      <w:pPr>
        <w:pStyle w:val="BodyText"/>
      </w:pPr>
      <w:r w:rsidRPr="00EA202C">
        <w:t xml:space="preserve">Den 23 september 2021 beslutade regeringen att tillsätta en kommitté som ska se över stödet vid korttidsarbete (dir. 2021:79). Kommittén ska </w:t>
      </w:r>
      <w:r w:rsidRPr="00EA202C">
        <w:t>bl.a.</w:t>
      </w:r>
      <w:r w:rsidRPr="00EA202C">
        <w:t xml:space="preserve"> analysera om regelverket kan göras enklare och mer flexibelt</w:t>
      </w:r>
      <w:r w:rsidR="003D64BA">
        <w:t>. Kommittén ska också analysera</w:t>
      </w:r>
      <w:r w:rsidRPr="00EA202C">
        <w:t xml:space="preserve"> </w:t>
      </w:r>
      <w:r w:rsidR="009A5A26">
        <w:t xml:space="preserve">de tillfälliga ändringar som har gjorts i systemet och vid behov lämna förslag på permanenta ändringar. </w:t>
      </w:r>
      <w:r w:rsidRPr="00EA202C">
        <w:t xml:space="preserve">Uppdraget ska </w:t>
      </w:r>
      <w:r w:rsidR="00BA1850">
        <w:t>slut</w:t>
      </w:r>
      <w:r w:rsidRPr="00EA202C">
        <w:t>redovisas senast den 30 november 2022.</w:t>
      </w:r>
      <w:r w:rsidR="00124E6E">
        <w:t xml:space="preserve"> </w:t>
      </w:r>
    </w:p>
    <w:p w:rsidR="00112A00" w:rsidP="00C8569D">
      <w:pPr>
        <w:pStyle w:val="BodyText"/>
      </w:pPr>
      <w:r>
        <w:t>Pandemin har haft stor inverkan på enskilda personer, företag och samhället i stort. Med gemensamma krafter har pandemin dock tryckts tillbaka så pass att restriktionerna kunde hävas</w:t>
      </w:r>
      <w:r w:rsidRPr="003978AB">
        <w:t xml:space="preserve"> </w:t>
      </w:r>
      <w:r>
        <w:t xml:space="preserve">förra veckan. </w:t>
      </w:r>
      <w:r w:rsidR="00C8569D">
        <w:t xml:space="preserve">Inte minst i ljuset av detta vill </w:t>
      </w:r>
      <w:r w:rsidR="006767C1">
        <w:t xml:space="preserve">jag </w:t>
      </w:r>
      <w:r w:rsidR="00C8569D">
        <w:t xml:space="preserve">inte föregripa kommitténs arbete. </w:t>
      </w:r>
    </w:p>
    <w:p w:rsidR="009404DB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B000E5DB0352445D8FD269BFB29217FD"/>
          </w:placeholder>
          <w:dataBinding w:xpath="/ns0:DocumentInfo[1]/ns0:BaseInfo[1]/ns0:HeaderDate[1]" w:storeItemID="{DE2ED2BC-93E0-4404-BB6A-4D7C8240715B}" w:prefixMappings="xmlns:ns0='http://lp/documentinfo/RK' "/>
          <w:date w:fullDate="2022-02-1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2C375B">
            <w:t>16 februari 2022</w:t>
          </w:r>
        </w:sdtContent>
      </w:sdt>
    </w:p>
    <w:p w:rsidR="009404DB" w:rsidP="004E7A8F">
      <w:pPr>
        <w:pStyle w:val="Brdtextutanavstnd"/>
      </w:pPr>
    </w:p>
    <w:p w:rsidR="009404DB" w:rsidP="004E7A8F">
      <w:pPr>
        <w:pStyle w:val="Brdtextutanavstnd"/>
      </w:pPr>
    </w:p>
    <w:p w:rsidR="009404DB" w:rsidP="00422A41">
      <w:pPr>
        <w:pStyle w:val="BodyText"/>
      </w:pPr>
      <w:r>
        <w:t>Mikael Damberg</w:t>
      </w:r>
    </w:p>
    <w:p w:rsidR="009404DB" w:rsidRPr="00DB48AB" w:rsidP="00DB48AB">
      <w:pPr>
        <w:pStyle w:val="BodyText"/>
      </w:pPr>
    </w:p>
    <w:p w:rsidR="009404DB" w:rsidP="00E96532">
      <w:pPr>
        <w:pStyle w:val="BodyText"/>
      </w:pPr>
    </w:p>
    <w:sectPr w:rsidSect="009404DB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B74D77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9404DB" w:rsidRPr="00B62610" w:rsidP="009404DB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B74D77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9404DB" w:rsidRPr="00347E11" w:rsidP="009404DB">
          <w:pPr>
            <w:pStyle w:val="Footer"/>
            <w:spacing w:line="276" w:lineRule="auto"/>
            <w:jc w:val="right"/>
          </w:pPr>
        </w:p>
      </w:tc>
    </w:tr>
  </w:tbl>
  <w:p w:rsidR="009404DB" w:rsidRPr="005606BC" w:rsidP="009404DB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404D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404DB" w:rsidRPr="007D73AB" w:rsidP="00340DE0">
          <w:pPr>
            <w:pStyle w:val="Header"/>
          </w:pPr>
        </w:p>
      </w:tc>
      <w:tc>
        <w:tcPr>
          <w:tcW w:w="1134" w:type="dxa"/>
        </w:tcPr>
        <w:p w:rsidR="009404D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404D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404DB" w:rsidRPr="00710A6C" w:rsidP="00EE3C0F">
          <w:pPr>
            <w:pStyle w:val="Header"/>
            <w:rPr>
              <w:b/>
            </w:rPr>
          </w:pPr>
        </w:p>
        <w:p w:rsidR="009404DB" w:rsidP="00EE3C0F">
          <w:pPr>
            <w:pStyle w:val="Header"/>
          </w:pPr>
        </w:p>
        <w:p w:rsidR="009404DB" w:rsidP="00EE3C0F">
          <w:pPr>
            <w:pStyle w:val="Header"/>
          </w:pPr>
        </w:p>
        <w:p w:rsidR="009404D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A98FB3402AF459CA1968DA006413173"/>
            </w:placeholder>
            <w:dataBinding w:xpath="/ns0:DocumentInfo[1]/ns0:BaseInfo[1]/ns0:Dnr[1]" w:storeItemID="{DE2ED2BC-93E0-4404-BB6A-4D7C8240715B}" w:prefixMappings="xmlns:ns0='http://lp/documentinfo/RK' "/>
            <w:text/>
          </w:sdtPr>
          <w:sdtContent>
            <w:p w:rsidR="009404DB" w:rsidP="00EE3C0F">
              <w:pPr>
                <w:pStyle w:val="Header"/>
              </w:pPr>
              <w:r>
                <w:t>Fi2022/00509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B9F76B813E64032BFF21914AA5B7E8A"/>
            </w:placeholder>
            <w:showingPlcHdr/>
            <w:dataBinding w:xpath="/ns0:DocumentInfo[1]/ns0:BaseInfo[1]/ns0:DocNumber[1]" w:storeItemID="{DE2ED2BC-93E0-4404-BB6A-4D7C8240715B}" w:prefixMappings="xmlns:ns0='http://lp/documentinfo/RK' "/>
            <w:text/>
          </w:sdtPr>
          <w:sdtContent>
            <w:p w:rsidR="009404D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404DB" w:rsidP="00EE3C0F">
          <w:pPr>
            <w:pStyle w:val="Header"/>
          </w:pPr>
        </w:p>
      </w:tc>
      <w:tc>
        <w:tcPr>
          <w:tcW w:w="1134" w:type="dxa"/>
        </w:tcPr>
        <w:p w:rsidR="009404DB" w:rsidP="0094502D">
          <w:pPr>
            <w:pStyle w:val="Header"/>
          </w:pPr>
        </w:p>
        <w:p w:rsidR="009404D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99F36D7AECB347ABA48633A1C5E72F57"/>
            </w:placeholder>
            <w:richText/>
          </w:sdtPr>
          <w:sdtEndPr>
            <w:rPr>
              <w:b w:val="0"/>
            </w:rPr>
          </w:sdtEndPr>
          <w:sdtContent>
            <w:p w:rsidR="00CA1BBE" w:rsidRPr="00CA1BBE" w:rsidP="005558CF">
              <w:pPr>
                <w:pStyle w:val="Header"/>
                <w:rPr>
                  <w:b/>
                </w:rPr>
              </w:pPr>
              <w:r w:rsidRPr="00CA1BBE">
                <w:rPr>
                  <w:b/>
                </w:rPr>
                <w:t>Finansdepartementet</w:t>
              </w:r>
            </w:p>
            <w:p w:rsidR="009404DB" w:rsidRPr="00340DE0" w:rsidP="005558CF">
              <w:pPr>
                <w:pStyle w:val="Header"/>
              </w:pP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FD990B0D6CA8486FB41CE86CA93FEFFB"/>
          </w:placeholder>
          <w:dataBinding w:xpath="/ns0:DocumentInfo[1]/ns0:BaseInfo[1]/ns0:Recipient[1]" w:storeItemID="{DE2ED2BC-93E0-4404-BB6A-4D7C8240715B}" w:prefixMappings="xmlns:ns0='http://lp/documentinfo/RK' "/>
          <w:text w:multiLine="1"/>
        </w:sdtPr>
        <w:sdtContent>
          <w:tc>
            <w:tcPr>
              <w:tcW w:w="3170" w:type="dxa"/>
            </w:tcPr>
            <w:p w:rsidR="009404D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404DB" w:rsidP="003E6020">
          <w:pPr>
            <w:pStyle w:val="Header"/>
          </w:pPr>
        </w:p>
      </w:tc>
    </w:tr>
  </w:tbl>
  <w:p w:rsidR="008D4508">
    <w:pPr>
      <w:pStyle w:val="Header"/>
    </w:pPr>
    <w:r>
      <w:t xml:space="preserve">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9404DB"/>
  </w:style>
  <w:style w:type="paragraph" w:styleId="Heading1">
    <w:name w:val="heading 1"/>
    <w:basedOn w:val="BodyText"/>
    <w:next w:val="BodyText"/>
    <w:link w:val="Rubrik1Char"/>
    <w:uiPriority w:val="1"/>
    <w:qFormat/>
    <w:rsid w:val="009404DB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9404DB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9404DB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9404DB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9404DB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9404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9404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9404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9404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9404DB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9404DB"/>
  </w:style>
  <w:style w:type="paragraph" w:styleId="BodyTextIndent">
    <w:name w:val="Body Text Indent"/>
    <w:basedOn w:val="Normal"/>
    <w:link w:val="BrdtextmedindragChar"/>
    <w:qFormat/>
    <w:rsid w:val="009404DB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9404DB"/>
  </w:style>
  <w:style w:type="character" w:customStyle="1" w:styleId="Rubrik1Char">
    <w:name w:val="Rubrik 1 Char"/>
    <w:basedOn w:val="DefaultParagraphFont"/>
    <w:link w:val="Heading1"/>
    <w:uiPriority w:val="1"/>
    <w:rsid w:val="009404DB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404DB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404DB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9404DB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9404DB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9404DB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9404DB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9404DB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9404DB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9404DB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9404D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9404DB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9404DB"/>
  </w:style>
  <w:style w:type="paragraph" w:styleId="Caption">
    <w:name w:val="caption"/>
    <w:basedOn w:val="Bildtext"/>
    <w:next w:val="Normal"/>
    <w:uiPriority w:val="35"/>
    <w:semiHidden/>
    <w:qFormat/>
    <w:rsid w:val="009404DB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9404DB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9404DB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9404DB"/>
  </w:style>
  <w:style w:type="paragraph" w:styleId="Header">
    <w:name w:val="header"/>
    <w:basedOn w:val="Normal"/>
    <w:link w:val="SidhuvudChar"/>
    <w:uiPriority w:val="99"/>
    <w:rsid w:val="009404DB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9404DB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9404DB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9404DB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9404DB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9404DB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9404DB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9404DB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9404DB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9404DB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94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9404DB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9404DB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04DB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9404DB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9404DB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9404DB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9404DB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9404D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9404DB"/>
    <w:pPr>
      <w:numPr>
        <w:numId w:val="34"/>
      </w:numPr>
    </w:pPr>
  </w:style>
  <w:style w:type="numbering" w:customStyle="1" w:styleId="RKPunktlista">
    <w:name w:val="RK Punktlista"/>
    <w:uiPriority w:val="99"/>
    <w:rsid w:val="009404DB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9404DB"/>
    <w:pPr>
      <w:numPr>
        <w:ilvl w:val="1"/>
      </w:numPr>
    </w:pPr>
  </w:style>
  <w:style w:type="numbering" w:customStyle="1" w:styleId="Strecklistan">
    <w:name w:val="Strecklistan"/>
    <w:uiPriority w:val="99"/>
    <w:rsid w:val="009404DB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9404DB"/>
    <w:rPr>
      <w:noProof w:val="0"/>
      <w:color w:val="808080"/>
    </w:rPr>
  </w:style>
  <w:style w:type="paragraph" w:styleId="ListNumber3">
    <w:name w:val="List Number 3"/>
    <w:basedOn w:val="Normal"/>
    <w:uiPriority w:val="6"/>
    <w:rsid w:val="009404DB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9404DB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9404DB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9404D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04DB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9404DB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9404DB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404DB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9404DB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9404DB"/>
  </w:style>
  <w:style w:type="character" w:styleId="FollowedHyperlink">
    <w:name w:val="FollowedHyperlink"/>
    <w:basedOn w:val="DefaultParagraphFont"/>
    <w:uiPriority w:val="99"/>
    <w:semiHidden/>
    <w:unhideWhenUsed/>
    <w:rsid w:val="009404DB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9404DB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9404DB"/>
  </w:style>
  <w:style w:type="paragraph" w:styleId="EnvelopeReturn">
    <w:name w:val="envelope return"/>
    <w:basedOn w:val="Normal"/>
    <w:uiPriority w:val="99"/>
    <w:semiHidden/>
    <w:unhideWhenUsed/>
    <w:rsid w:val="009404D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940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9404D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9404DB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9404DB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9404DB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9404DB"/>
  </w:style>
  <w:style w:type="paragraph" w:styleId="BodyText3">
    <w:name w:val="Body Text 3"/>
    <w:basedOn w:val="Normal"/>
    <w:link w:val="Brdtext3Char"/>
    <w:uiPriority w:val="99"/>
    <w:semiHidden/>
    <w:unhideWhenUsed/>
    <w:rsid w:val="009404DB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9404DB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9404DB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9404DB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9404DB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9404DB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9404DB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9404DB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9404DB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9404DB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9404D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9404DB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404DB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9404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9404DB"/>
  </w:style>
  <w:style w:type="character" w:customStyle="1" w:styleId="DatumChar">
    <w:name w:val="Datum Char"/>
    <w:basedOn w:val="DefaultParagraphFont"/>
    <w:link w:val="Date"/>
    <w:uiPriority w:val="99"/>
    <w:semiHidden/>
    <w:rsid w:val="009404DB"/>
  </w:style>
  <w:style w:type="character" w:styleId="SubtleEmphasis">
    <w:name w:val="Subtle Emphasis"/>
    <w:basedOn w:val="DefaultParagraphFont"/>
    <w:uiPriority w:val="19"/>
    <w:semiHidden/>
    <w:qFormat/>
    <w:rsid w:val="009404DB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9404DB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9404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9404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9404D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9404DB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9404D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9404D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404DB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9404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9404DB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9404DB"/>
  </w:style>
  <w:style w:type="paragraph" w:styleId="TableofFigures">
    <w:name w:val="table of figures"/>
    <w:basedOn w:val="Normal"/>
    <w:next w:val="Normal"/>
    <w:uiPriority w:val="99"/>
    <w:semiHidden/>
    <w:unhideWhenUsed/>
    <w:rsid w:val="009404DB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9404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9404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9404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9404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9404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9404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9404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404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9404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9404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9404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9404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9404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9404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9404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9404D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9404D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9404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9404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9404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9404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9404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9404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9404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9404DB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9404DB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9404DB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9404DB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9404DB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9404DB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9404DB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9404D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9404DB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9404DB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9404DB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9404DB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404DB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404DB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404DB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404DB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404DB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404DB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404DB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404DB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404DB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404DB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404DB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9404DB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9404DB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9404DB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9404DB"/>
  </w:style>
  <w:style w:type="paragraph" w:styleId="TOC4">
    <w:name w:val="toc 4"/>
    <w:basedOn w:val="Normal"/>
    <w:next w:val="Normal"/>
    <w:autoRedefine/>
    <w:uiPriority w:val="39"/>
    <w:semiHidden/>
    <w:unhideWhenUsed/>
    <w:rsid w:val="009404DB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404DB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404DB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404DB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404DB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404DB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9404D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9404D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404DB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9404DB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9404DB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9404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404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404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404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404D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404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404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404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404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404DB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9404DB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9404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9404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9404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9404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9404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9404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9404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9404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9404D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9404D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9404D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9404D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9404D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9404D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9404D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9404DB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9404DB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9404DB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9404DB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9404DB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9404DB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9404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9404D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9404D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9404D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9404D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9404D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9404D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9404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9404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9404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9404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9404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9404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9404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9404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9404D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9404D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9404D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9404D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9404D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9404D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9404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9404D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9404D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9404D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9404D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9404D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9404D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9404DB"/>
  </w:style>
  <w:style w:type="table" w:styleId="LightList">
    <w:name w:val="Light List"/>
    <w:basedOn w:val="TableNormal"/>
    <w:uiPriority w:val="61"/>
    <w:semiHidden/>
    <w:unhideWhenUsed/>
    <w:rsid w:val="009404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9404DB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9404DB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9404DB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9404DB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9404DB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9404DB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404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9404D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9404D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9404D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9404D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9404D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9404D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9404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9404DB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9404DB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9404DB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9404DB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9404DB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9404DB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9404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9404D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9404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9404D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9404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9404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9404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9404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9404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9404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9404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404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9404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9404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9404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9404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9404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9404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404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9404DB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9404DB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9404DB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9404DB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9404DB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9404DB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404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9404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9404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9404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9404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9404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9404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9404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9404DB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9404DB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9404DB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9404DB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9404DB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9404DB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404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9404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9404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9404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9404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9404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9404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404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9404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9404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9404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9404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9404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9404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9404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9404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9404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9404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9404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9404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9404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9404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9404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404DB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9404DB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404DB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9404DB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9404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9404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9404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9404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9404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9404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9404DB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04DB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9404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9404DB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404DB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9404DB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9404DB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9404DB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9404D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9404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9404D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9404DB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9404DB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9404DB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9404DB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9404DB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9404DB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9404D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9404DB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9404DB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9404DB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9404DB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9404DB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9404DB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9404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9404D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9404D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9404D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9404D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9404D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9404D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9404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404D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9404D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9404D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9404D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9404D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9404D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9404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9404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9404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9404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9404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9404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9404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9404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9404D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9404D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9404D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9404D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9404D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9404D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9404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9404D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9404D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9404D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9404D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9404D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9404D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9404DB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9404DB"/>
  </w:style>
  <w:style w:type="character" w:styleId="EndnoteReference">
    <w:name w:val="endnote reference"/>
    <w:basedOn w:val="DefaultParagraphFont"/>
    <w:uiPriority w:val="99"/>
    <w:semiHidden/>
    <w:unhideWhenUsed/>
    <w:rsid w:val="009404DB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9404DB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9404DB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9404DB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9404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9404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9404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9404D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9404DB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9404DB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9404DB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9404DB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9404DB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9404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9404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9404DB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9404D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9404DB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9404D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9404DB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404D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404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9404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9404D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9404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404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9404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404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404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9404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9404D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9404D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9404D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9404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404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404D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404D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9404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940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9404D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9404DB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9404D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9404D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9404D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B9F76B813E64032BFF21914AA5B7E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A184E8-0643-452A-B2FF-075DA4812BDD}"/>
      </w:docPartPr>
      <w:docPartBody>
        <w:p w:rsidR="006A32D6" w:rsidP="00B71B7D">
          <w:pPr>
            <w:pStyle w:val="5B9F76B813E64032BFF21914AA5B7E8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9F36D7AECB347ABA48633A1C5E72F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FA76A1-76A4-4FEB-9CBD-B4CBA8020913}"/>
      </w:docPartPr>
      <w:docPartBody>
        <w:p w:rsidR="006A32D6" w:rsidP="00B71B7D">
          <w:pPr>
            <w:pStyle w:val="99F36D7AECB347ABA48633A1C5E72F5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D990B0D6CA8486FB41CE86CA93FEF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0874D4-2FAA-4A9E-8CE0-468B0E863E07}"/>
      </w:docPartPr>
      <w:docPartBody>
        <w:p w:rsidR="006A32D6" w:rsidP="00B71B7D">
          <w:pPr>
            <w:pStyle w:val="FD990B0D6CA8486FB41CE86CA93FEFF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000E5DB0352445D8FD269BFB29217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59E875-9EA1-46FF-966D-05818BCC7405}"/>
      </w:docPartPr>
      <w:docPartBody>
        <w:p w:rsidR="006A32D6">
          <w:pPr>
            <w:pStyle w:val="B000E5DB0352445D8FD269BFB29217FD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DA98FB3402AF459CA1968DA0064131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6BF46A-1469-4713-965F-37F1E3B389DA}"/>
      </w:docPartPr>
      <w:docPartBody>
        <w:p w:rsidR="006A32D6">
          <w:pPr>
            <w:pStyle w:val="DA98FB3402AF459CA1968DA006413173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0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1B7D"/>
    <w:rPr>
      <w:noProof w:val="0"/>
      <w:color w:val="808080"/>
    </w:rPr>
  </w:style>
  <w:style w:type="paragraph" w:customStyle="1" w:styleId="FD990B0D6CA8486FB41CE86CA93FEFFB">
    <w:name w:val="FD990B0D6CA8486FB41CE86CA93FEFFB"/>
    <w:rsid w:val="00B71B7D"/>
  </w:style>
  <w:style w:type="paragraph" w:customStyle="1" w:styleId="5B9F76B813E64032BFF21914AA5B7E8A1">
    <w:name w:val="5B9F76B813E64032BFF21914AA5B7E8A1"/>
    <w:rsid w:val="00B71B7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9F36D7AECB347ABA48633A1C5E72F571">
    <w:name w:val="99F36D7AECB347ABA48633A1C5E72F571"/>
    <w:rsid w:val="00B71B7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000E5DB0352445D8FD269BFB29217FD">
    <w:name w:val="B000E5DB0352445D8FD269BFB29217FD"/>
  </w:style>
  <w:style w:type="paragraph" w:customStyle="1" w:styleId="DA98FB3402AF459CA1968DA006413173">
    <w:name w:val="DA98FB3402AF459CA1968DA00641317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2022-02-16T00:00:00</HeaderDate>
    <Office/>
    <Dnr>Fi2022/00509</Dnr>
    <ParagrafNr/>
    <DocumentTitle/>
    <VisitingAddress/>
    <Extra1/>
    <Extra2/>
    <Extra3>Lars Mejern Larsson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f0e28011-403e-4b67-85c7-efd5f65bc3a4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C966B-0ACE-4B00-AFD0-52F03CDEF6E7}"/>
</file>

<file path=customXml/itemProps2.xml><?xml version="1.0" encoding="utf-8"?>
<ds:datastoreItem xmlns:ds="http://schemas.openxmlformats.org/officeDocument/2006/customXml" ds:itemID="{C2095537-F1FB-486A-BA37-824E5F779068}"/>
</file>

<file path=customXml/itemProps3.xml><?xml version="1.0" encoding="utf-8"?>
<ds:datastoreItem xmlns:ds="http://schemas.openxmlformats.org/officeDocument/2006/customXml" ds:itemID="{DE2ED2BC-93E0-4404-BB6A-4D7C8240715B}"/>
</file>

<file path=customXml/itemProps4.xml><?xml version="1.0" encoding="utf-8"?>
<ds:datastoreItem xmlns:ds="http://schemas.openxmlformats.org/officeDocument/2006/customXml" ds:itemID="{43C0315F-6B66-4280-9B27-DD5409947F22}"/>
</file>

<file path=customXml/itemProps5.xml><?xml version="1.0" encoding="utf-8"?>
<ds:datastoreItem xmlns:ds="http://schemas.openxmlformats.org/officeDocument/2006/customXml" ds:itemID="{E3F8B5AA-EBE4-49CC-B0D1-A9E1ABDC3D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1049_Stöd till ägarfamiljer av Lars Mejern Larsson_S.docx</dc:title>
  <cp:revision>1</cp:revision>
  <dcterms:created xsi:type="dcterms:W3CDTF">2022-02-16T07:58:00Z</dcterms:created>
  <dcterms:modified xsi:type="dcterms:W3CDTF">2022-02-16T07:59:00Z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