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26024" w:rsidP="00DA0661">
      <w:pPr>
        <w:pStyle w:val="Title"/>
      </w:pPr>
      <w:bookmarkStart w:id="0" w:name="Start"/>
      <w:bookmarkEnd w:id="0"/>
      <w:r>
        <w:t>Svar på fråga 20</w:t>
      </w:r>
      <w:r w:rsidRPr="00326024">
        <w:t>20/21:3488</w:t>
      </w:r>
      <w:r>
        <w:t xml:space="preserve"> av </w:t>
      </w:r>
      <w:r w:rsidRPr="00326024">
        <w:t>Ann-Charlotte Hammar Johnsson</w:t>
      </w:r>
      <w:r>
        <w:t xml:space="preserve"> (M)</w:t>
      </w:r>
      <w:r>
        <w:br/>
      </w:r>
      <w:r w:rsidRPr="00326024">
        <w:t>Kustnära fiske</w:t>
      </w:r>
    </w:p>
    <w:p w:rsidR="00326024" w:rsidP="00326024">
      <w:pPr>
        <w:pStyle w:val="BodyText"/>
      </w:pPr>
      <w:r>
        <w:t>Ann-Charlotte Hammar Johnsson har frågat mig om jag kommer att verka för att beslut beaktar att säkra husbehovsfiske i marina skyddsområden för att på så sätt bidra till att värna kulturhistoria, landsbygd, miljö och kust.</w:t>
      </w:r>
    </w:p>
    <w:p w:rsidR="00326024" w:rsidP="00326024">
      <w:pPr>
        <w:pStyle w:val="BodyText"/>
      </w:pPr>
      <w:r>
        <w:t xml:space="preserve">Det småskaliga och kustnära </w:t>
      </w:r>
      <w:r w:rsidR="00127F5F">
        <w:t>fisket</w:t>
      </w:r>
      <w:r>
        <w:t xml:space="preserve"> är en viktig fråga </w:t>
      </w:r>
      <w:r w:rsidR="00535C7C">
        <w:t xml:space="preserve">för </w:t>
      </w:r>
      <w:r>
        <w:t xml:space="preserve">regeringen. Samtidigt står både yrkesfisket och fritidsfisket inför stora utmaningar. Regeringens övergripande målsättning är ett hållbart fiske, ökad resurseffektivitet och mer hållbara fiskemetoder och redskap. </w:t>
      </w:r>
    </w:p>
    <w:p w:rsidR="00326024" w:rsidP="00326024">
      <w:pPr>
        <w:pStyle w:val="BodyText"/>
      </w:pPr>
      <w:r>
        <w:t>Bevarandeåtgärder i marina skyddade områden ska vara relevanta och ändamålsenliga. Förslag till bevarandeåtgärder ska tas fram utifrån vetenskapliga underlag och fiskeregleringar ska utformas så långt möjligt i samråd med intressenter. Då det är länsstyrelserna som ansvarar för förvaltningen av skyddade områden har Havs- och vattenmyndigheten inhämtat underlag från länsstyrelserna vad gäller behov av bevarandeåtgärder i marina skyddade områden. Därefter har en process med granskning, inhämtande av kompletterande vetenskapliga underlag och samråd med intressenter skett innan slutliga förslag på åtgärder har formulerats. Remissbehandlingen av förslagen innebär även att de blir allsidigt belysta.</w:t>
      </w:r>
    </w:p>
    <w:p w:rsidR="00326024" w:rsidP="00326024">
      <w:pPr>
        <w:pStyle w:val="BodyText"/>
      </w:pPr>
      <w:r>
        <w:t xml:space="preserve">Förslag till åtgärder i skyddade områden har alltså sitt ursprung i bedömningar av berörda länsstyrelser. Det är en viktig princip då länsstyrelserna har bäst kännedom om bevarandevärdena i de skyddade områden som de förvaltar och om det fiske som sker lokalt. Jag anser att det är mycket positivt att våra ansvariga myndigheter har utvecklat ett </w:t>
      </w:r>
      <w:r>
        <w:t>helhetsgrepp för att hantera dessa komplexa frågor, som tar hänsyn till det lokala perspektivet och till den mångfald av olika fisken som sker utefter vår långa kust.</w:t>
      </w:r>
    </w:p>
    <w:p w:rsidR="00326024" w:rsidP="006A12F1">
      <w:pPr>
        <w:pStyle w:val="BodyText"/>
      </w:pPr>
      <w:r>
        <w:t xml:space="preserve">Stockholm den </w:t>
      </w:r>
      <w:sdt>
        <w:sdtPr>
          <w:id w:val="-1225218591"/>
          <w:placeholder>
            <w:docPart w:val="10ECE7DBBE854B4D85AF2AE98C887D86"/>
          </w:placeholder>
          <w:dataBinding w:xpath="/ns0:DocumentInfo[1]/ns0:BaseInfo[1]/ns0:HeaderDate[1]" w:storeItemID="{8B119AB7-37A1-4045-B1AA-BCB2D4CA62E8}" w:prefixMappings="xmlns:ns0='http://lp/documentinfo/RK' "/>
          <w:date w:fullDate="2021-09-02T00:00:00Z">
            <w:dateFormat w:val="d MMMM yyyy"/>
            <w:lid w:val="sv-SE"/>
            <w:storeMappedDataAs w:val="dateTime"/>
            <w:calendar w:val="gregorian"/>
          </w:date>
        </w:sdtPr>
        <w:sdtContent>
          <w:r w:rsidR="004B71E9">
            <w:t>2 september 2021</w:t>
          </w:r>
        </w:sdtContent>
      </w:sdt>
    </w:p>
    <w:p w:rsidR="00326024" w:rsidP="004E7A8F">
      <w:pPr>
        <w:pStyle w:val="Brdtextutanavstnd"/>
      </w:pPr>
    </w:p>
    <w:p w:rsidR="00326024" w:rsidP="004E7A8F">
      <w:pPr>
        <w:pStyle w:val="Brdtextutanavstnd"/>
      </w:pPr>
    </w:p>
    <w:p w:rsidR="00326024" w:rsidP="004E7A8F">
      <w:pPr>
        <w:pStyle w:val="Brdtextutanavstnd"/>
      </w:pPr>
    </w:p>
    <w:p w:rsidR="00326024" w:rsidP="00422A41">
      <w:pPr>
        <w:pStyle w:val="BodyText"/>
      </w:pPr>
      <w:r>
        <w:t>Ibrahim Baylan</w:t>
      </w:r>
    </w:p>
    <w:p w:rsidR="0032602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sdt>
          <w:sdtPr>
            <w:alias w:val="Dnr"/>
            <w:tag w:val="ccRKShow_Dnr"/>
            <w:id w:val="-829283628"/>
            <w:placeholder>
              <w:docPart w:val="239A9734FC3F4FFD806E6EDC1A36583A"/>
            </w:placeholder>
            <w:dataBinding w:xpath="/ns0:DocumentInfo[1]/ns0:BaseInfo[1]/ns0:Dnr[1]" w:storeItemID="{8B119AB7-37A1-4045-B1AA-BCB2D4CA62E8}" w:prefixMappings="xmlns:ns0='http://lp/documentinfo/RK' "/>
            <w:text/>
          </w:sdtPr>
          <w:sdtContent>
            <w:p w:rsidR="00326024" w:rsidP="00EE3C0F">
              <w:pPr>
                <w:pStyle w:val="Header"/>
              </w:pPr>
              <w:r>
                <w:t>N2021/02225</w:t>
              </w:r>
            </w:p>
          </w:sdtContent>
        </w:sdt>
        <w:sdt>
          <w:sdtPr>
            <w:alias w:val="DocNumber"/>
            <w:tag w:val="DocNumber"/>
            <w:id w:val="1726028884"/>
            <w:placeholder>
              <w:docPart w:val="101FA42C9582492B9F05B371B9ACC9E3"/>
            </w:placeholder>
            <w:showingPlcHdr/>
            <w:dataBinding w:xpath="/ns0:DocumentInfo[1]/ns0:BaseInfo[1]/ns0:DocNumber[1]" w:storeItemID="{8B119AB7-37A1-4045-B1AA-BCB2D4CA62E8}" w:prefixMappings="xmlns:ns0='http://lp/documentinfo/RK' "/>
            <w:text/>
          </w:sdtPr>
          <w:sdtContent>
            <w:p w:rsidR="00326024" w:rsidP="00EE3C0F">
              <w:pPr>
                <w:pStyle w:val="Header"/>
              </w:pPr>
              <w:r>
                <w:rPr>
                  <w:rStyle w:val="PlaceholderText"/>
                </w:rPr>
                <w:t xml:space="preserve"> </w:t>
              </w:r>
            </w:p>
          </w:sdtContent>
        </w:sdt>
        <w:p w:rsidR="00326024" w:rsidP="00EE3C0F">
          <w:pPr>
            <w:pStyle w:val="Header"/>
          </w:pP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rsidRPr="00326024">
                <w:t>Näringsministern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A9734FC3F4FFD806E6EDC1A36583A"/>
        <w:category>
          <w:name w:val="Allmänt"/>
          <w:gallery w:val="placeholder"/>
        </w:category>
        <w:types>
          <w:type w:val="bbPlcHdr"/>
        </w:types>
        <w:behaviors>
          <w:behavior w:val="content"/>
        </w:behaviors>
        <w:guid w:val="{220EC52B-948A-49F0-BB2B-454E8F25310C}"/>
      </w:docPartPr>
      <w:docPartBody>
        <w:p w:rsidR="007E1382" w:rsidP="009B289F">
          <w:pPr>
            <w:pStyle w:val="239A9734FC3F4FFD806E6EDC1A36583A"/>
          </w:pPr>
          <w:r>
            <w:rPr>
              <w:rStyle w:val="PlaceholderText"/>
            </w:rPr>
            <w:t xml:space="preserve"> </w:t>
          </w:r>
        </w:p>
      </w:docPartBody>
    </w:docPart>
    <w:docPart>
      <w:docPartPr>
        <w:name w:val="101FA42C9582492B9F05B371B9ACC9E3"/>
        <w:category>
          <w:name w:val="Allmänt"/>
          <w:gallery w:val="placeholder"/>
        </w:category>
        <w:types>
          <w:type w:val="bbPlcHdr"/>
        </w:types>
        <w:behaviors>
          <w:behavior w:val="content"/>
        </w:behaviors>
        <w:guid w:val="{FF451DA2-A84B-4A7C-A717-676DC52E2C83}"/>
      </w:docPartPr>
      <w:docPartBody>
        <w:p w:rsidR="007E1382" w:rsidP="009B289F">
          <w:pPr>
            <w:pStyle w:val="101FA42C9582492B9F05B371B9ACC9E31"/>
          </w:pPr>
          <w:r>
            <w:rPr>
              <w:rStyle w:val="PlaceholderText"/>
            </w:rPr>
            <w:t xml:space="preserve"> </w:t>
          </w:r>
        </w:p>
      </w:docPartBody>
    </w:docPart>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013F375F49D088EB45CA037A23E4">
    <w:name w:val="50F5013F375F49D088EB45CA037A23E4"/>
    <w:rsid w:val="009B289F"/>
  </w:style>
  <w:style w:type="character" w:styleId="PlaceholderText">
    <w:name w:val="Placeholder Text"/>
    <w:basedOn w:val="DefaultParagraphFont"/>
    <w:uiPriority w:val="99"/>
    <w:semiHidden/>
    <w:rsid w:val="009B289F"/>
    <w:rPr>
      <w:noProof w:val="0"/>
      <w:color w:val="808080"/>
    </w:rPr>
  </w:style>
  <w:style w:type="paragraph" w:customStyle="1" w:styleId="080B496BA2764FE3B42FC4C588BCB4BB">
    <w:name w:val="080B496BA2764FE3B42FC4C588BCB4BB"/>
    <w:rsid w:val="009B289F"/>
  </w:style>
  <w:style w:type="paragraph" w:customStyle="1" w:styleId="E4B9BA3424914385A843BB70FF8EAF10">
    <w:name w:val="E4B9BA3424914385A843BB70FF8EAF10"/>
    <w:rsid w:val="009B289F"/>
  </w:style>
  <w:style w:type="paragraph" w:customStyle="1" w:styleId="6A410D5567D74C5EAFECD840799C8C59">
    <w:name w:val="6A410D5567D74C5EAFECD840799C8C59"/>
    <w:rsid w:val="009B289F"/>
  </w:style>
  <w:style w:type="paragraph" w:customStyle="1" w:styleId="239A9734FC3F4FFD806E6EDC1A36583A">
    <w:name w:val="239A9734FC3F4FFD806E6EDC1A36583A"/>
    <w:rsid w:val="009B289F"/>
  </w:style>
  <w:style w:type="paragraph" w:customStyle="1" w:styleId="101FA42C9582492B9F05B371B9ACC9E3">
    <w:name w:val="101FA42C9582492B9F05B371B9ACC9E3"/>
    <w:rsid w:val="009B289F"/>
  </w:style>
  <w:style w:type="paragraph" w:customStyle="1" w:styleId="2132B98482364D6FA7A61822F552726A">
    <w:name w:val="2132B98482364D6FA7A61822F552726A"/>
    <w:rsid w:val="009B289F"/>
  </w:style>
  <w:style w:type="paragraph" w:customStyle="1" w:styleId="2B253C6F81C34EFFB479AFED77C0B2B9">
    <w:name w:val="2B253C6F81C34EFFB479AFED77C0B2B9"/>
    <w:rsid w:val="009B289F"/>
  </w:style>
  <w:style w:type="paragraph" w:customStyle="1" w:styleId="FD29DC9894B04EAAB5A6C270E8D8B5FE">
    <w:name w:val="FD29DC9894B04EAAB5A6C270E8D8B5FE"/>
    <w:rsid w:val="009B289F"/>
  </w:style>
  <w:style w:type="paragraph" w:customStyle="1" w:styleId="16594B029D994B58895C0AD48130561A">
    <w:name w:val="16594B029D994B58895C0AD48130561A"/>
    <w:rsid w:val="009B289F"/>
  </w:style>
  <w:style w:type="paragraph" w:customStyle="1" w:styleId="964802D5EEE24D56A032D29778AA285F">
    <w:name w:val="964802D5EEE24D56A032D29778AA285F"/>
    <w:rsid w:val="009B289F"/>
  </w:style>
  <w:style w:type="paragraph" w:customStyle="1" w:styleId="101FA42C9582492B9F05B371B9ACC9E31">
    <w:name w:val="101FA42C9582492B9F05B371B9ACC9E3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F259E2B459465FBFECE66055144DE9">
    <w:name w:val="19F259E2B459465FBFECE66055144DE9"/>
    <w:rsid w:val="009B289F"/>
  </w:style>
  <w:style w:type="paragraph" w:customStyle="1" w:styleId="D1C6C3792B45429E8E2A9E19992F2D8B">
    <w:name w:val="D1C6C3792B45429E8E2A9E19992F2D8B"/>
    <w:rsid w:val="009B289F"/>
  </w:style>
  <w:style w:type="paragraph" w:customStyle="1" w:styleId="26C9D9DEED044F9C8F48B17F7FC8BEF4">
    <w:name w:val="26C9D9DEED044F9C8F48B17F7FC8BEF4"/>
    <w:rsid w:val="009B289F"/>
  </w:style>
  <w:style w:type="paragraph" w:customStyle="1" w:styleId="EDA29271FD194ECF843843252D2718E4">
    <w:name w:val="EDA29271FD194ECF843843252D2718E4"/>
    <w:rsid w:val="009B289F"/>
  </w:style>
  <w:style w:type="paragraph" w:customStyle="1" w:styleId="8BFA967ED04A4C7587DB984F5180A43E">
    <w:name w:val="8BFA967ED04A4C7587DB984F5180A43E"/>
    <w:rsid w:val="009B289F"/>
  </w:style>
  <w:style w:type="paragraph" w:customStyle="1" w:styleId="10ECE7DBBE854B4D85AF2AE98C887D86">
    <w:name w:val="10ECE7DBBE854B4D85AF2AE98C887D86"/>
    <w:rsid w:val="009B289F"/>
  </w:style>
  <w:style w:type="paragraph" w:customStyle="1" w:styleId="4986515C0DFA4F7A8DB961782EA7B89E">
    <w:name w:val="4986515C0DFA4F7A8DB961782EA7B89E"/>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aba9a2e8-ee85-483f-9c7f-9979dc8a50ef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2021-09-02T00:00:00</HeaderDate>
    <Office/>
    <Dnr>N2021/02225</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5CF81-66CD-4CAD-B3B7-C522A4C8A49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F945992-9D6F-4F6F-978C-1D0EA50F739A}"/>
</file>

<file path=customXml/itemProps4.xml><?xml version="1.0" encoding="utf-8"?>
<ds:datastoreItem xmlns:ds="http://schemas.openxmlformats.org/officeDocument/2006/customXml" ds:itemID="{8B119AB7-37A1-4045-B1AA-BCB2D4CA62E8}"/>
</file>

<file path=customXml/itemProps5.xml><?xml version="1.0" encoding="utf-8"?>
<ds:datastoreItem xmlns:ds="http://schemas.openxmlformats.org/officeDocument/2006/customXml" ds:itemID="{052D52BF-D661-4DE6-9870-6CF5322A0B3F}"/>
</file>

<file path=docProps/app.xml><?xml version="1.0" encoding="utf-8"?>
<Properties xmlns="http://schemas.openxmlformats.org/officeDocument/2006/extended-properties" xmlns:vt="http://schemas.openxmlformats.org/officeDocument/2006/docPropsVTypes">
  <Template>RK Basmall</Template>
  <TotalTime>0</TotalTime>
  <Pages>2</Pages>
  <Words>275</Words>
  <Characters>1568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3488 Kustnära fiske.docx</dc:title>
  <cp:revision>2</cp:revision>
  <dcterms:created xsi:type="dcterms:W3CDTF">2021-09-02T09:37:00Z</dcterms:created>
  <dcterms:modified xsi:type="dcterms:W3CDTF">2021-09-02T09:37:00Z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4a360a1c-5960-4f4b-907e-fd7aebe8a09c</vt:lpwstr>
  </property>
</Properties>
</file>