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0602A" w:rsidP="00C0602A">
      <w:pPr>
        <w:pStyle w:val="Title"/>
      </w:pPr>
      <w:r>
        <w:t>Svar på fråga 2021/22:1612 Kommuner som inte följer lagen</w:t>
      </w:r>
    </w:p>
    <w:p w:rsidR="00C0602A" w:rsidP="00C0602A">
      <w:pPr>
        <w:pStyle w:val="BodyText"/>
      </w:pPr>
      <w:r>
        <w:t>Rasmus Ling har frågat mig om regeringen kommer att vidta några åtgärder, eller föreslå sanktioner, när kommuner struntar i att följa svensk lag.</w:t>
      </w:r>
    </w:p>
    <w:p w:rsidR="00474C65" w:rsidP="00711C03">
      <w:pPr>
        <w:pStyle w:val="BodyText"/>
      </w:pPr>
      <w:r>
        <w:t>Bosättningslagen innebär att alla kommuner ska vara med och ta ansvar för mottagandet av nyanlända. Det är viktigt både för att fördela ansvaret jämnare mellan landets kommuner och för att skapa bättre förutsättningar för att nyanlända ska komma i jobb och utbildning.</w:t>
      </w:r>
    </w:p>
    <w:p w:rsidR="00711C03" w:rsidP="00711C03">
      <w:pPr>
        <w:pStyle w:val="BodyText"/>
      </w:pPr>
      <w:r>
        <w:t>Det är inte frivilligt att följa den lagstiftning som riksdagen beslutat.</w:t>
      </w:r>
      <w:r w:rsidRPr="00E8322A" w:rsidR="00E8322A">
        <w:t xml:space="preserve"> </w:t>
      </w:r>
      <w:r w:rsidR="00E8322A">
        <w:t>Bosättningslagen beslutades med bred majoritet. Alla partier, utom Sverigedemokraterna, röstade för.</w:t>
      </w:r>
    </w:p>
    <w:p w:rsidR="00474C65" w:rsidP="00474C65">
      <w:pPr>
        <w:pStyle w:val="BodyText"/>
      </w:pPr>
      <w:r>
        <w:t>Det finns inga sanktioner kopplade till bosättningslagen och bedömningen enligt förarbetena var att det inte var nödvändigt för att kommunerna skulle fullgöra sin skyldighet enligt lagen. Erfarenheten av tillämpningen visar också att de allra flesta kommuner tar sin del av ansvaret</w:t>
      </w:r>
      <w:r>
        <w:t>.</w:t>
      </w:r>
    </w:p>
    <w:p w:rsidR="00474C65" w:rsidP="00474C65">
      <w:pPr>
        <w:pStyle w:val="BodyText"/>
      </w:pPr>
      <w:r>
        <w:t>Om det behövs för att säkerställa att regelverket efterlevs, överväger regeringen att se över förutsättningarna att införa sanktioner eller andra åtgärder mot kommuner som inte följer bosättningslagen. Regeringen följer utvecklingen.</w:t>
      </w:r>
    </w:p>
    <w:p w:rsidR="00711C03" w:rsidP="00711C03">
      <w:pPr>
        <w:pStyle w:val="BodyText"/>
      </w:pPr>
      <w:r>
        <w:t>Stockholm den 1 juni 2022</w:t>
      </w:r>
    </w:p>
    <w:p w:rsidR="00474C65">
      <w:pPr>
        <w:pStyle w:val="ListBullet"/>
        <w:numPr>
          <w:ilvl w:val="0"/>
          <w:numId w:val="0"/>
        </w:numPr>
        <w:tabs>
          <w:tab w:val="left" w:pos="1304"/>
        </w:tabs>
        <w:ind w:left="425" w:hanging="425"/>
      </w:pPr>
    </w:p>
    <w:p w:rsidR="00BB0BA8">
      <w:pPr>
        <w:pStyle w:val="ListBullet"/>
        <w:numPr>
          <w:ilvl w:val="0"/>
          <w:numId w:val="0"/>
        </w:numPr>
        <w:tabs>
          <w:tab w:val="left" w:pos="1304"/>
        </w:tabs>
        <w:ind w:left="425" w:hanging="425"/>
      </w:pPr>
    </w:p>
    <w:p w:rsidR="002D1F22">
      <w:pPr>
        <w:pStyle w:val="ListBullet"/>
        <w:numPr>
          <w:ilvl w:val="0"/>
          <w:numId w:val="0"/>
        </w:numPr>
        <w:tabs>
          <w:tab w:val="left" w:pos="1304"/>
        </w:tabs>
        <w:ind w:left="425" w:hanging="425"/>
      </w:pPr>
      <w:r>
        <w:t xml:space="preserve">Anders </w:t>
      </w:r>
      <w:r>
        <w:t>Ygeman</w:t>
      </w:r>
    </w:p>
    <w:sectPr w:rsidSect="00C0602A">
      <w:footerReference w:type="default" r:id="rId9"/>
      <w:headerReference w:type="first" r:id="rId10"/>
      <w:footerReference w:type="first" r:id="rId11"/>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E593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C0602A" w:rsidRPr="00B62610" w:rsidP="00C0602A">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8E593D">
      <w:tblPrEx>
        <w:tblW w:w="708" w:type="dxa"/>
        <w:jc w:val="right"/>
        <w:tblLayout w:type="fixed"/>
        <w:tblCellMar>
          <w:left w:w="0" w:type="dxa"/>
          <w:right w:w="0" w:type="dxa"/>
        </w:tblCellMar>
        <w:tblLook w:val="0600"/>
      </w:tblPrEx>
      <w:trPr>
        <w:trHeight w:val="850"/>
        <w:jc w:val="right"/>
      </w:trPr>
      <w:tc>
        <w:tcPr>
          <w:tcW w:w="708" w:type="dxa"/>
          <w:vAlign w:val="bottom"/>
        </w:tcPr>
        <w:p w:rsidR="00C0602A" w:rsidRPr="00347E11" w:rsidP="00C0602A">
          <w:pPr>
            <w:pStyle w:val="Footer"/>
            <w:spacing w:line="276" w:lineRule="auto"/>
            <w:jc w:val="right"/>
          </w:pPr>
        </w:p>
      </w:tc>
    </w:tr>
  </w:tbl>
  <w:p w:rsidR="00C0602A" w:rsidRPr="005606BC" w:rsidP="00C0602A">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0602A" w:rsidRPr="007D73AB">
          <w:pPr>
            <w:pStyle w:val="Header"/>
          </w:pPr>
        </w:p>
      </w:tc>
      <w:tc>
        <w:tcPr>
          <w:tcW w:w="3170" w:type="dxa"/>
          <w:vAlign w:val="bottom"/>
        </w:tcPr>
        <w:p w:rsidR="00C0602A" w:rsidRPr="007D73AB" w:rsidP="00340DE0">
          <w:pPr>
            <w:pStyle w:val="Header"/>
          </w:pPr>
        </w:p>
      </w:tc>
      <w:tc>
        <w:tcPr>
          <w:tcW w:w="1134" w:type="dxa"/>
        </w:tcPr>
        <w:p w:rsidR="00C0602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0602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0602A" w:rsidRPr="00710A6C" w:rsidP="00EE3C0F">
          <w:pPr>
            <w:pStyle w:val="Header"/>
            <w:rPr>
              <w:b/>
            </w:rPr>
          </w:pPr>
        </w:p>
        <w:p w:rsidR="00C0602A" w:rsidP="00EE3C0F">
          <w:pPr>
            <w:pStyle w:val="Header"/>
          </w:pPr>
        </w:p>
        <w:p w:rsidR="00C0602A" w:rsidP="00EE3C0F">
          <w:pPr>
            <w:pStyle w:val="Header"/>
          </w:pPr>
        </w:p>
        <w:p w:rsidR="00C0602A" w:rsidP="00EE3C0F">
          <w:pPr>
            <w:pStyle w:val="Header"/>
          </w:pPr>
        </w:p>
        <w:sdt>
          <w:sdtPr>
            <w:alias w:val="Dnr"/>
            <w:tag w:val="ccRKShow_Dnr"/>
            <w:id w:val="-829283628"/>
            <w:placeholder>
              <w:docPart w:val="6CCC7E695D2A429FB48D70B6096B9076"/>
            </w:placeholder>
            <w:dataBinding w:xpath="/ns0:DocumentInfo[1]/ns0:BaseInfo[1]/ns0:Dnr[1]" w:storeItemID="{41B27FB8-04E3-4248-AEF1-EF71878E6076}" w:prefixMappings="xmlns:ns0='http://lp/documentinfo/RK' "/>
            <w:text/>
          </w:sdtPr>
          <w:sdtContent>
            <w:p w:rsidR="00C0602A" w:rsidP="00EE3C0F">
              <w:pPr>
                <w:pStyle w:val="Header"/>
              </w:pPr>
              <w:r>
                <w:t>Ju2022/01800</w:t>
              </w:r>
            </w:p>
          </w:sdtContent>
        </w:sdt>
        <w:sdt>
          <w:sdtPr>
            <w:alias w:val="DocNumber"/>
            <w:tag w:val="DocNumber"/>
            <w:id w:val="1726028884"/>
            <w:placeholder>
              <w:docPart w:val="80E4B8D4EF874F6F9FCB6B26DDE799EA"/>
            </w:placeholder>
            <w:showingPlcHdr/>
            <w:dataBinding w:xpath="/ns0:DocumentInfo[1]/ns0:BaseInfo[1]/ns0:DocNumber[1]" w:storeItemID="{41B27FB8-04E3-4248-AEF1-EF71878E6076}" w:prefixMappings="xmlns:ns0='http://lp/documentinfo/RK' "/>
            <w:text/>
          </w:sdtPr>
          <w:sdtContent>
            <w:p w:rsidR="00C0602A" w:rsidP="00EE3C0F">
              <w:pPr>
                <w:pStyle w:val="Header"/>
              </w:pPr>
              <w:r>
                <w:rPr>
                  <w:rStyle w:val="PlaceholderText"/>
                </w:rPr>
                <w:t xml:space="preserve"> </w:t>
              </w:r>
            </w:p>
          </w:sdtContent>
        </w:sdt>
        <w:p w:rsidR="00C0602A" w:rsidP="00EE3C0F">
          <w:pPr>
            <w:pStyle w:val="Header"/>
          </w:pPr>
        </w:p>
      </w:tc>
      <w:tc>
        <w:tcPr>
          <w:tcW w:w="1134" w:type="dxa"/>
        </w:tcPr>
        <w:p w:rsidR="00C0602A" w:rsidP="0094502D">
          <w:pPr>
            <w:pStyle w:val="Header"/>
          </w:pPr>
        </w:p>
        <w:p w:rsidR="00C0602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A8267C724FC470C8C784958E6AA1662"/>
          </w:placeholder>
          <w:richText/>
        </w:sdtPr>
        <w:sdtEndPr>
          <w:rPr>
            <w:b w:val="0"/>
          </w:rPr>
        </w:sdtEndPr>
        <w:sdtContent>
          <w:tc>
            <w:tcPr>
              <w:tcW w:w="5534" w:type="dxa"/>
              <w:tcMar>
                <w:right w:w="1134" w:type="dxa"/>
              </w:tcMar>
            </w:tcPr>
            <w:p w:rsidR="00C0602A" w:rsidRPr="00C0602A" w:rsidP="00340DE0">
              <w:pPr>
                <w:pStyle w:val="Header"/>
                <w:rPr>
                  <w:b/>
                </w:rPr>
              </w:pPr>
              <w:r w:rsidRPr="00C0602A">
                <w:rPr>
                  <w:b/>
                </w:rPr>
                <w:t>Justitiedepartementet</w:t>
              </w:r>
            </w:p>
            <w:p w:rsidR="007F6BC1" w:rsidP="00340DE0">
              <w:pPr>
                <w:pStyle w:val="Header"/>
              </w:pPr>
              <w:r w:rsidRPr="00C0602A">
                <w:t>Integrations- och migrationsministern</w:t>
              </w:r>
            </w:p>
            <w:p w:rsidR="007F6BC1" w:rsidP="00CD441B">
              <w:pPr>
                <w:pStyle w:val="Header"/>
                <w:jc w:val="center"/>
              </w:pPr>
            </w:p>
            <w:p w:rsidR="007F6BC1" w:rsidP="00340DE0">
              <w:pPr>
                <w:pStyle w:val="Header"/>
              </w:pPr>
            </w:p>
            <w:p w:rsidR="00C0602A" w:rsidRPr="00340DE0" w:rsidP="00340DE0">
              <w:pPr>
                <w:pStyle w:val="Header"/>
              </w:pPr>
            </w:p>
          </w:tc>
        </w:sdtContent>
      </w:sdt>
      <w:sdt>
        <w:sdtPr>
          <w:alias w:val="Recipient"/>
          <w:tag w:val="ccRKShow_Recipient"/>
          <w:id w:val="-28344517"/>
          <w:placeholder>
            <w:docPart w:val="22B2E1A5E1D34CEF9A1C0541FC014A00"/>
          </w:placeholder>
          <w:dataBinding w:xpath="/ns0:DocumentInfo[1]/ns0:BaseInfo[1]/ns0:Recipient[1]" w:storeItemID="{41B27FB8-04E3-4248-AEF1-EF71878E6076}" w:prefixMappings="xmlns:ns0='http://lp/documentinfo/RK' "/>
          <w:text w:multiLine="1"/>
        </w:sdtPr>
        <w:sdtContent>
          <w:tc>
            <w:tcPr>
              <w:tcW w:w="3170" w:type="dxa"/>
            </w:tcPr>
            <w:p w:rsidR="00C0602A" w:rsidP="00547B89">
              <w:pPr>
                <w:pStyle w:val="Header"/>
              </w:pPr>
              <w:r>
                <w:t>Till riksdagen</w:t>
              </w:r>
            </w:p>
          </w:tc>
        </w:sdtContent>
      </w:sdt>
      <w:tc>
        <w:tcPr>
          <w:tcW w:w="1134" w:type="dxa"/>
        </w:tcPr>
        <w:p w:rsidR="00C0602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abstractNum w:abstractNumId="40">
    <w:nsid w:val="7FC462F5"/>
    <w:multiLevelType w:val="hybridMultilevel"/>
    <w:tmpl w:val="38DA6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02A"/>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C0602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0602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0602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0602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0602A"/>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C0602A"/>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C0602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C060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C060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0602A"/>
    <w:pPr>
      <w:tabs>
        <w:tab w:val="left" w:pos="1701"/>
        <w:tab w:val="left" w:pos="3600"/>
        <w:tab w:val="left" w:pos="5387"/>
      </w:tabs>
    </w:pPr>
  </w:style>
  <w:style w:type="character" w:customStyle="1" w:styleId="BrdtextChar">
    <w:name w:val="Brödtext Char"/>
    <w:basedOn w:val="DefaultParagraphFont"/>
    <w:link w:val="BodyText"/>
    <w:rsid w:val="00C0602A"/>
    <w:rPr>
      <w:rFonts w:eastAsiaTheme="minorHAnsi"/>
      <w:sz w:val="25"/>
      <w:szCs w:val="25"/>
      <w:lang w:eastAsia="en-US"/>
    </w:rPr>
  </w:style>
  <w:style w:type="paragraph" w:styleId="Header">
    <w:name w:val="header"/>
    <w:basedOn w:val="Normal"/>
    <w:link w:val="SidhuvudChar"/>
    <w:uiPriority w:val="99"/>
    <w:rsid w:val="00C0602A"/>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C0602A"/>
    <w:rPr>
      <w:rFonts w:asciiTheme="majorHAnsi" w:eastAsiaTheme="minorHAnsi" w:hAnsiTheme="majorHAnsi"/>
      <w:sz w:val="19"/>
      <w:szCs w:val="25"/>
      <w:lang w:eastAsia="en-US"/>
    </w:rPr>
  </w:style>
  <w:style w:type="paragraph" w:styleId="Footer">
    <w:name w:val="footer"/>
    <w:basedOn w:val="Normal"/>
    <w:link w:val="SidfotChar"/>
    <w:uiPriority w:val="99"/>
    <w:semiHidden/>
    <w:rsid w:val="00C0602A"/>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C0602A"/>
    <w:rPr>
      <w:rFonts w:asciiTheme="majorHAnsi" w:eastAsiaTheme="minorHAnsi" w:hAnsiTheme="majorHAnsi"/>
      <w:sz w:val="16"/>
      <w:szCs w:val="25"/>
      <w:lang w:eastAsia="en-US"/>
    </w:rPr>
  </w:style>
  <w:style w:type="character" w:styleId="PageNumber">
    <w:name w:val="page number"/>
    <w:basedOn w:val="SidfotChar"/>
    <w:uiPriority w:val="99"/>
    <w:semiHidden/>
    <w:rsid w:val="00C0602A"/>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C0602A"/>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602A"/>
    <w:rPr>
      <w:noProof w:val="0"/>
      <w:color w:val="808080"/>
    </w:rPr>
  </w:style>
  <w:style w:type="character" w:customStyle="1" w:styleId="Rubrik1Char">
    <w:name w:val="Rubrik 1 Char"/>
    <w:basedOn w:val="DefaultParagraphFont"/>
    <w:link w:val="Heading1"/>
    <w:uiPriority w:val="1"/>
    <w:rsid w:val="00C0602A"/>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C0602A"/>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C0602A"/>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C0602A"/>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C0602A"/>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C0602A"/>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C0602A"/>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C0602A"/>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C0602A"/>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C0602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C0602A"/>
    <w:rPr>
      <w:rFonts w:eastAsiaTheme="minorHAnsi"/>
      <w:sz w:val="25"/>
      <w:szCs w:val="25"/>
      <w:lang w:eastAsia="en-US"/>
    </w:rPr>
  </w:style>
  <w:style w:type="paragraph" w:styleId="Title">
    <w:name w:val="Title"/>
    <w:basedOn w:val="Normal"/>
    <w:next w:val="BodyText"/>
    <w:link w:val="RubrikChar"/>
    <w:uiPriority w:val="1"/>
    <w:qFormat/>
    <w:rsid w:val="00C0602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C0602A"/>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C0602A"/>
    <w:pPr>
      <w:numPr>
        <w:numId w:val="0"/>
      </w:numPr>
    </w:pPr>
  </w:style>
  <w:style w:type="paragraph" w:customStyle="1" w:styleId="Rubrik2utannumrering">
    <w:name w:val="Rubrik 2 utan numrering"/>
    <w:basedOn w:val="Heading2"/>
    <w:next w:val="BodyText"/>
    <w:uiPriority w:val="1"/>
    <w:qFormat/>
    <w:rsid w:val="00C0602A"/>
    <w:pPr>
      <w:numPr>
        <w:ilvl w:val="0"/>
        <w:numId w:val="0"/>
      </w:numPr>
    </w:pPr>
  </w:style>
  <w:style w:type="paragraph" w:customStyle="1" w:styleId="Rubrik3utannumrering">
    <w:name w:val="Rubrik 3 utan numrering"/>
    <w:basedOn w:val="Heading3"/>
    <w:next w:val="BodyText"/>
    <w:uiPriority w:val="1"/>
    <w:qFormat/>
    <w:rsid w:val="00C0602A"/>
    <w:pPr>
      <w:numPr>
        <w:ilvl w:val="0"/>
        <w:numId w:val="0"/>
      </w:numPr>
    </w:pPr>
  </w:style>
  <w:style w:type="paragraph" w:customStyle="1" w:styleId="Brdtextutanavstnd">
    <w:name w:val="Brödtext utan avstånd"/>
    <w:basedOn w:val="Normal"/>
    <w:qFormat/>
    <w:rsid w:val="00C0602A"/>
    <w:pPr>
      <w:tabs>
        <w:tab w:val="left" w:pos="1701"/>
        <w:tab w:val="left" w:pos="3600"/>
        <w:tab w:val="left" w:pos="5387"/>
      </w:tabs>
      <w:spacing w:after="0"/>
    </w:pPr>
  </w:style>
  <w:style w:type="paragraph" w:customStyle="1" w:styleId="Bildtext">
    <w:name w:val="Bildtext"/>
    <w:basedOn w:val="BodyText"/>
    <w:next w:val="BodyText"/>
    <w:uiPriority w:val="2"/>
    <w:qFormat/>
    <w:rsid w:val="00C0602A"/>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C0602A"/>
    <w:pPr>
      <w:numPr>
        <w:ilvl w:val="0"/>
        <w:numId w:val="0"/>
      </w:numPr>
    </w:pPr>
  </w:style>
  <w:style w:type="paragraph" w:customStyle="1" w:styleId="Rubrik5utannumrering">
    <w:name w:val="Rubrik 5 utan numrering"/>
    <w:basedOn w:val="Heading5"/>
    <w:next w:val="BodyText"/>
    <w:uiPriority w:val="1"/>
    <w:qFormat/>
    <w:rsid w:val="00C0602A"/>
  </w:style>
  <w:style w:type="paragraph" w:styleId="Caption">
    <w:name w:val="caption"/>
    <w:basedOn w:val="Bildtext"/>
    <w:next w:val="Normal"/>
    <w:uiPriority w:val="35"/>
    <w:semiHidden/>
    <w:qFormat/>
    <w:rsid w:val="00C0602A"/>
    <w:rPr>
      <w:iCs/>
      <w:szCs w:val="18"/>
    </w:rPr>
  </w:style>
  <w:style w:type="numbering" w:customStyle="1" w:styleId="RKNumreraderubriker">
    <w:name w:val="RK Numrerade rubriker"/>
    <w:uiPriority w:val="99"/>
    <w:rsid w:val="00C0602A"/>
    <w:pPr>
      <w:numPr>
        <w:numId w:val="1"/>
      </w:numPr>
    </w:pPr>
  </w:style>
  <w:style w:type="paragraph" w:customStyle="1" w:styleId="Klla">
    <w:name w:val="Källa"/>
    <w:basedOn w:val="Bildtext"/>
    <w:next w:val="BodyText"/>
    <w:uiPriority w:val="2"/>
    <w:qFormat/>
    <w:rsid w:val="00C0602A"/>
  </w:style>
  <w:style w:type="paragraph" w:styleId="TOC2">
    <w:name w:val="toc 2"/>
    <w:basedOn w:val="Normal"/>
    <w:next w:val="BodyText"/>
    <w:uiPriority w:val="28"/>
    <w:semiHidden/>
    <w:rsid w:val="00C0602A"/>
    <w:pPr>
      <w:tabs>
        <w:tab w:val="right" w:leader="dot" w:pos="7371"/>
      </w:tabs>
      <w:spacing w:after="0" w:line="240" w:lineRule="auto"/>
    </w:pPr>
  </w:style>
  <w:style w:type="paragraph" w:styleId="TOC1">
    <w:name w:val="toc 1"/>
    <w:basedOn w:val="Normal"/>
    <w:next w:val="BodyText"/>
    <w:uiPriority w:val="28"/>
    <w:semiHidden/>
    <w:rsid w:val="00C0602A"/>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C0602A"/>
    <w:pPr>
      <w:tabs>
        <w:tab w:val="right" w:leader="dot" w:pos="7371"/>
      </w:tabs>
      <w:spacing w:after="0" w:line="240" w:lineRule="auto"/>
      <w:ind w:left="284"/>
    </w:pPr>
  </w:style>
  <w:style w:type="character" w:styleId="Hyperlink">
    <w:name w:val="Hyperlink"/>
    <w:basedOn w:val="DefaultParagraphFont"/>
    <w:uiPriority w:val="99"/>
    <w:rsid w:val="00C0602A"/>
    <w:rPr>
      <w:noProof w:val="0"/>
      <w:color w:val="0563C1" w:themeColor="hyperlink"/>
      <w:u w:val="single"/>
    </w:rPr>
  </w:style>
  <w:style w:type="paragraph" w:styleId="TOCHeading">
    <w:name w:val="TOC Heading"/>
    <w:basedOn w:val="Rubrik1utannumrering"/>
    <w:next w:val="Normal"/>
    <w:uiPriority w:val="39"/>
    <w:semiHidden/>
    <w:qFormat/>
    <w:rsid w:val="00C0602A"/>
    <w:pPr>
      <w:outlineLvl w:val="9"/>
    </w:pPr>
  </w:style>
  <w:style w:type="paragraph" w:styleId="FootnoteText">
    <w:name w:val="footnote text"/>
    <w:basedOn w:val="Bildtext"/>
    <w:link w:val="FotnotstextChar"/>
    <w:uiPriority w:val="99"/>
    <w:semiHidden/>
    <w:rsid w:val="00C0602A"/>
    <w:pPr>
      <w:spacing w:after="0"/>
    </w:pPr>
    <w:rPr>
      <w:szCs w:val="20"/>
    </w:rPr>
  </w:style>
  <w:style w:type="character" w:customStyle="1" w:styleId="FotnotstextChar">
    <w:name w:val="Fotnotstext Char"/>
    <w:basedOn w:val="DefaultParagraphFont"/>
    <w:link w:val="FootnoteText"/>
    <w:uiPriority w:val="99"/>
    <w:semiHidden/>
    <w:rsid w:val="00C0602A"/>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C0602A"/>
    <w:rPr>
      <w:noProof w:val="0"/>
      <w:vertAlign w:val="superscript"/>
    </w:rPr>
  </w:style>
  <w:style w:type="paragraph" w:styleId="ListNumber">
    <w:name w:val="List Number"/>
    <w:basedOn w:val="Normal"/>
    <w:uiPriority w:val="6"/>
    <w:rsid w:val="00C0602A"/>
    <w:pPr>
      <w:numPr>
        <w:numId w:val="35"/>
      </w:numPr>
      <w:spacing w:after="100"/>
    </w:pPr>
  </w:style>
  <w:style w:type="paragraph" w:styleId="ListNumber2">
    <w:name w:val="List Number 2"/>
    <w:basedOn w:val="Normal"/>
    <w:uiPriority w:val="6"/>
    <w:rsid w:val="00C0602A"/>
    <w:pPr>
      <w:numPr>
        <w:ilvl w:val="1"/>
        <w:numId w:val="35"/>
      </w:numPr>
      <w:spacing w:after="100"/>
      <w:contextualSpacing/>
    </w:pPr>
  </w:style>
  <w:style w:type="paragraph" w:styleId="ListBullet">
    <w:name w:val="List Bullet"/>
    <w:basedOn w:val="Normal"/>
    <w:uiPriority w:val="6"/>
    <w:rsid w:val="00C0602A"/>
    <w:pPr>
      <w:numPr>
        <w:numId w:val="28"/>
      </w:numPr>
      <w:spacing w:after="100"/>
      <w:contextualSpacing/>
    </w:pPr>
  </w:style>
  <w:style w:type="paragraph" w:styleId="ListBullet2">
    <w:name w:val="List Bullet 2"/>
    <w:basedOn w:val="Normal"/>
    <w:uiPriority w:val="6"/>
    <w:rsid w:val="00C0602A"/>
    <w:pPr>
      <w:numPr>
        <w:ilvl w:val="1"/>
        <w:numId w:val="28"/>
      </w:numPr>
      <w:spacing w:after="100"/>
      <w:ind w:left="850" w:hanging="425"/>
      <w:contextualSpacing/>
    </w:pPr>
  </w:style>
  <w:style w:type="numbering" w:customStyle="1" w:styleId="RKNumreradlista">
    <w:name w:val="RK Numrerad lista"/>
    <w:uiPriority w:val="99"/>
    <w:rsid w:val="00C0602A"/>
    <w:pPr>
      <w:numPr>
        <w:numId w:val="7"/>
      </w:numPr>
    </w:pPr>
  </w:style>
  <w:style w:type="paragraph" w:customStyle="1" w:styleId="Strecklista">
    <w:name w:val="Strecklista"/>
    <w:basedOn w:val="ListBullet"/>
    <w:uiPriority w:val="6"/>
    <w:qFormat/>
    <w:rsid w:val="00C0602A"/>
    <w:pPr>
      <w:numPr>
        <w:numId w:val="34"/>
      </w:numPr>
    </w:pPr>
  </w:style>
  <w:style w:type="numbering" w:customStyle="1" w:styleId="RKPunktlista">
    <w:name w:val="RK Punktlista"/>
    <w:uiPriority w:val="99"/>
    <w:rsid w:val="00C0602A"/>
    <w:pPr>
      <w:numPr>
        <w:numId w:val="14"/>
      </w:numPr>
    </w:pPr>
  </w:style>
  <w:style w:type="paragraph" w:customStyle="1" w:styleId="Strecklista2">
    <w:name w:val="Strecklista 2"/>
    <w:basedOn w:val="Strecklista"/>
    <w:uiPriority w:val="6"/>
    <w:semiHidden/>
    <w:qFormat/>
    <w:rsid w:val="00C0602A"/>
    <w:pPr>
      <w:numPr>
        <w:ilvl w:val="1"/>
      </w:numPr>
    </w:pPr>
  </w:style>
  <w:style w:type="numbering" w:customStyle="1" w:styleId="Strecklistan">
    <w:name w:val="Strecklistan"/>
    <w:uiPriority w:val="99"/>
    <w:rsid w:val="00C0602A"/>
    <w:pPr>
      <w:numPr>
        <w:numId w:val="18"/>
      </w:numPr>
    </w:pPr>
  </w:style>
  <w:style w:type="paragraph" w:styleId="ListNumber3">
    <w:name w:val="List Number 3"/>
    <w:basedOn w:val="Normal"/>
    <w:uiPriority w:val="6"/>
    <w:rsid w:val="00C0602A"/>
    <w:pPr>
      <w:numPr>
        <w:ilvl w:val="2"/>
        <w:numId w:val="35"/>
      </w:numPr>
      <w:spacing w:after="100"/>
      <w:contextualSpacing/>
    </w:pPr>
  </w:style>
  <w:style w:type="paragraph" w:customStyle="1" w:styleId="Strecklista3">
    <w:name w:val="Strecklista 3"/>
    <w:basedOn w:val="BodyText"/>
    <w:uiPriority w:val="6"/>
    <w:semiHidden/>
    <w:qFormat/>
    <w:rsid w:val="00C0602A"/>
    <w:pPr>
      <w:numPr>
        <w:ilvl w:val="2"/>
        <w:numId w:val="34"/>
      </w:numPr>
      <w:spacing w:after="100"/>
    </w:pPr>
  </w:style>
  <w:style w:type="paragraph" w:styleId="ListBullet3">
    <w:name w:val="List Bullet 3"/>
    <w:basedOn w:val="Normal"/>
    <w:uiPriority w:val="6"/>
    <w:rsid w:val="00C0602A"/>
    <w:pPr>
      <w:numPr>
        <w:ilvl w:val="2"/>
        <w:numId w:val="28"/>
      </w:numPr>
      <w:spacing w:after="100"/>
      <w:contextualSpacing/>
    </w:pPr>
  </w:style>
  <w:style w:type="paragraph" w:customStyle="1" w:styleId="Brdtextmedram">
    <w:name w:val="Brödtext med ram"/>
    <w:basedOn w:val="BodyText"/>
    <w:qFormat/>
    <w:rsid w:val="00C0602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C0602A"/>
    <w:rPr>
      <w:rFonts w:ascii="Calibri" w:hAnsi="Calibri" w:cs="Calibri"/>
      <w:sz w:val="16"/>
    </w:rPr>
  </w:style>
  <w:style w:type="character" w:customStyle="1" w:styleId="DocNrChar">
    <w:name w:val="DocNr Char"/>
    <w:basedOn w:val="DefaultParagraphFont"/>
    <w:link w:val="DocNr"/>
    <w:semiHidden/>
    <w:rsid w:val="00C0602A"/>
    <w:rPr>
      <w:rFonts w:ascii="Calibri" w:hAnsi="Calibri" w:eastAsiaTheme="minorHAnsi" w:cs="Calibri"/>
      <w:sz w:val="16"/>
      <w:szCs w:val="25"/>
      <w:lang w:eastAsia="en-US"/>
    </w:rPr>
  </w:style>
  <w:style w:type="paragraph" w:customStyle="1" w:styleId="RKnormal">
    <w:name w:val="RKnormal"/>
    <w:basedOn w:val="Normal"/>
    <w:semiHidden/>
    <w:rsid w:val="00C0602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C0602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C0602A"/>
    <w:pPr>
      <w:spacing w:after="0" w:line="240" w:lineRule="auto"/>
    </w:pPr>
  </w:style>
  <w:style w:type="character" w:customStyle="1" w:styleId="AnteckningsrubrikChar">
    <w:name w:val="Anteckningsrubrik Char"/>
    <w:basedOn w:val="DefaultParagraphFont"/>
    <w:link w:val="NoteHeading"/>
    <w:uiPriority w:val="99"/>
    <w:semiHidden/>
    <w:rsid w:val="00C0602A"/>
    <w:rPr>
      <w:rFonts w:eastAsiaTheme="minorHAnsi"/>
      <w:sz w:val="25"/>
      <w:szCs w:val="25"/>
      <w:lang w:eastAsia="en-US"/>
    </w:rPr>
  </w:style>
  <w:style w:type="character" w:styleId="FollowedHyperlink">
    <w:name w:val="FollowedHyperlink"/>
    <w:basedOn w:val="DefaultParagraphFont"/>
    <w:uiPriority w:val="99"/>
    <w:semiHidden/>
    <w:unhideWhenUsed/>
    <w:rsid w:val="00C0602A"/>
    <w:rPr>
      <w:noProof w:val="0"/>
      <w:color w:val="954F72" w:themeColor="followedHyperlink"/>
      <w:u w:val="single"/>
    </w:rPr>
  </w:style>
  <w:style w:type="paragraph" w:styleId="Closing">
    <w:name w:val="Closing"/>
    <w:basedOn w:val="Normal"/>
    <w:link w:val="AvslutandetextChar"/>
    <w:uiPriority w:val="99"/>
    <w:semiHidden/>
    <w:unhideWhenUsed/>
    <w:rsid w:val="00C0602A"/>
    <w:pPr>
      <w:spacing w:after="0" w:line="240" w:lineRule="auto"/>
      <w:ind w:left="4252"/>
    </w:pPr>
  </w:style>
  <w:style w:type="character" w:customStyle="1" w:styleId="AvslutandetextChar">
    <w:name w:val="Avslutande text Char"/>
    <w:basedOn w:val="DefaultParagraphFont"/>
    <w:link w:val="Closing"/>
    <w:uiPriority w:val="99"/>
    <w:semiHidden/>
    <w:rsid w:val="00C0602A"/>
    <w:rPr>
      <w:rFonts w:eastAsiaTheme="minorHAnsi"/>
      <w:sz w:val="25"/>
      <w:szCs w:val="25"/>
      <w:lang w:eastAsia="en-US"/>
    </w:rPr>
  </w:style>
  <w:style w:type="paragraph" w:styleId="EnvelopeReturn">
    <w:name w:val="envelope return"/>
    <w:basedOn w:val="Normal"/>
    <w:uiPriority w:val="99"/>
    <w:semiHidden/>
    <w:unhideWhenUsed/>
    <w:rsid w:val="00C0602A"/>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C0602A"/>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C0602A"/>
    <w:rPr>
      <w:rFonts w:ascii="Segoe UI" w:hAnsi="Segoe UI" w:eastAsiaTheme="minorHAnsi" w:cs="Segoe UI"/>
      <w:sz w:val="18"/>
      <w:szCs w:val="18"/>
      <w:lang w:eastAsia="en-US"/>
    </w:rPr>
  </w:style>
  <w:style w:type="character" w:styleId="Emphasis">
    <w:name w:val="Emphasis"/>
    <w:basedOn w:val="DefaultParagraphFont"/>
    <w:uiPriority w:val="20"/>
    <w:qFormat/>
    <w:rsid w:val="00C0602A"/>
    <w:rPr>
      <w:i/>
      <w:iCs/>
      <w:noProof w:val="0"/>
    </w:rPr>
  </w:style>
  <w:style w:type="character" w:styleId="BookTitle">
    <w:name w:val="Book Title"/>
    <w:basedOn w:val="DefaultParagraphFont"/>
    <w:uiPriority w:val="33"/>
    <w:qFormat/>
    <w:rsid w:val="00C0602A"/>
    <w:rPr>
      <w:b/>
      <w:bCs/>
      <w:i/>
      <w:iCs/>
      <w:noProof w:val="0"/>
      <w:spacing w:val="5"/>
    </w:rPr>
  </w:style>
  <w:style w:type="paragraph" w:styleId="BodyText2">
    <w:name w:val="Body Text 2"/>
    <w:basedOn w:val="Normal"/>
    <w:link w:val="Brdtext2Char"/>
    <w:uiPriority w:val="99"/>
    <w:semiHidden/>
    <w:unhideWhenUsed/>
    <w:rsid w:val="00C0602A"/>
    <w:pPr>
      <w:spacing w:after="120" w:line="480" w:lineRule="auto"/>
    </w:pPr>
  </w:style>
  <w:style w:type="character" w:customStyle="1" w:styleId="Brdtext2Char">
    <w:name w:val="Brödtext 2 Char"/>
    <w:basedOn w:val="DefaultParagraphFont"/>
    <w:link w:val="BodyText2"/>
    <w:uiPriority w:val="99"/>
    <w:semiHidden/>
    <w:rsid w:val="00C0602A"/>
    <w:rPr>
      <w:rFonts w:eastAsiaTheme="minorHAnsi"/>
      <w:sz w:val="25"/>
      <w:szCs w:val="25"/>
      <w:lang w:eastAsia="en-US"/>
    </w:rPr>
  </w:style>
  <w:style w:type="paragraph" w:styleId="BodyText3">
    <w:name w:val="Body Text 3"/>
    <w:basedOn w:val="Normal"/>
    <w:link w:val="Brdtext3Char"/>
    <w:uiPriority w:val="99"/>
    <w:semiHidden/>
    <w:unhideWhenUsed/>
    <w:rsid w:val="00C0602A"/>
    <w:pPr>
      <w:spacing w:after="120"/>
    </w:pPr>
    <w:rPr>
      <w:sz w:val="16"/>
      <w:szCs w:val="16"/>
    </w:rPr>
  </w:style>
  <w:style w:type="character" w:customStyle="1" w:styleId="Brdtext3Char">
    <w:name w:val="Brödtext 3 Char"/>
    <w:basedOn w:val="DefaultParagraphFont"/>
    <w:link w:val="BodyText3"/>
    <w:uiPriority w:val="99"/>
    <w:semiHidden/>
    <w:rsid w:val="00C0602A"/>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C0602A"/>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C0602A"/>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C0602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C0602A"/>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C0602A"/>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C0602A"/>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C0602A"/>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C0602A"/>
    <w:rPr>
      <w:rFonts w:eastAsiaTheme="minorHAnsi"/>
      <w:sz w:val="16"/>
      <w:szCs w:val="16"/>
      <w:lang w:eastAsia="en-US"/>
    </w:rPr>
  </w:style>
  <w:style w:type="paragraph" w:styleId="Quote">
    <w:name w:val="Quote"/>
    <w:basedOn w:val="Normal"/>
    <w:next w:val="Normal"/>
    <w:link w:val="CitatChar"/>
    <w:uiPriority w:val="29"/>
    <w:qFormat/>
    <w:rsid w:val="00C0602A"/>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C0602A"/>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C0602A"/>
    <w:pPr>
      <w:spacing w:after="0"/>
      <w:ind w:left="250" w:hanging="250"/>
    </w:pPr>
  </w:style>
  <w:style w:type="paragraph" w:styleId="TOAHeading">
    <w:name w:val="toa heading"/>
    <w:basedOn w:val="Normal"/>
    <w:next w:val="Normal"/>
    <w:uiPriority w:val="99"/>
    <w:semiHidden/>
    <w:unhideWhenUsed/>
    <w:rsid w:val="00C0602A"/>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C0602A"/>
  </w:style>
  <w:style w:type="character" w:customStyle="1" w:styleId="DatumChar">
    <w:name w:val="Datum Char"/>
    <w:basedOn w:val="DefaultParagraphFont"/>
    <w:link w:val="Date"/>
    <w:uiPriority w:val="99"/>
    <w:semiHidden/>
    <w:rsid w:val="00C0602A"/>
    <w:rPr>
      <w:rFonts w:eastAsiaTheme="minorHAnsi"/>
      <w:sz w:val="25"/>
      <w:szCs w:val="25"/>
      <w:lang w:eastAsia="en-US"/>
    </w:rPr>
  </w:style>
  <w:style w:type="character" w:styleId="SubtleEmphasis">
    <w:name w:val="Subtle Emphasis"/>
    <w:basedOn w:val="DefaultParagraphFont"/>
    <w:uiPriority w:val="19"/>
    <w:qFormat/>
    <w:rsid w:val="00C0602A"/>
    <w:rPr>
      <w:i/>
      <w:iCs/>
      <w:noProof w:val="0"/>
      <w:color w:val="404040" w:themeColor="text1" w:themeTint="BF"/>
    </w:rPr>
  </w:style>
  <w:style w:type="character" w:styleId="SubtleReference">
    <w:name w:val="Subtle Reference"/>
    <w:basedOn w:val="DefaultParagraphFont"/>
    <w:uiPriority w:val="31"/>
    <w:qFormat/>
    <w:rsid w:val="00C0602A"/>
    <w:rPr>
      <w:smallCaps/>
      <w:noProof w:val="0"/>
      <w:color w:val="5A5A5A" w:themeColor="text1" w:themeTint="A5"/>
    </w:rPr>
  </w:style>
  <w:style w:type="table" w:styleId="TableSubtle1">
    <w:name w:val="Table Subtle 1"/>
    <w:basedOn w:val="TableNormal"/>
    <w:uiPriority w:val="99"/>
    <w:semiHidden/>
    <w:unhideWhenUsed/>
    <w:rsid w:val="00C0602A"/>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C0602A"/>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C0602A"/>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C0602A"/>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C0602A"/>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C0602A"/>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C0602A"/>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C0602A"/>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C0602A"/>
    <w:pPr>
      <w:spacing w:after="0" w:line="240" w:lineRule="auto"/>
    </w:pPr>
  </w:style>
  <w:style w:type="character" w:customStyle="1" w:styleId="E-postsignaturChar">
    <w:name w:val="E-postsignatur Char"/>
    <w:basedOn w:val="DefaultParagraphFont"/>
    <w:link w:val="E-mailSignature"/>
    <w:uiPriority w:val="99"/>
    <w:semiHidden/>
    <w:rsid w:val="00C0602A"/>
    <w:rPr>
      <w:rFonts w:eastAsiaTheme="minorHAnsi"/>
      <w:sz w:val="25"/>
      <w:szCs w:val="25"/>
      <w:lang w:eastAsia="en-US"/>
    </w:rPr>
  </w:style>
  <w:style w:type="paragraph" w:styleId="TableofFigures">
    <w:name w:val="table of figures"/>
    <w:basedOn w:val="Normal"/>
    <w:next w:val="Normal"/>
    <w:uiPriority w:val="99"/>
    <w:semiHidden/>
    <w:unhideWhenUsed/>
    <w:rsid w:val="00C0602A"/>
    <w:pPr>
      <w:spacing w:after="0"/>
    </w:pPr>
  </w:style>
  <w:style w:type="table" w:styleId="ColorfulList">
    <w:name w:val="Colorful List"/>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C0602A"/>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C0602A"/>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C0602A"/>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C0602A"/>
    <w:rPr>
      <w:noProof w:val="0"/>
      <w:color w:val="2B579A"/>
      <w:shd w:val="clear" w:color="auto" w:fill="E6E6E6"/>
    </w:rPr>
  </w:style>
  <w:style w:type="paragraph" w:styleId="HTMLAddress">
    <w:name w:val="HTML Address"/>
    <w:basedOn w:val="Normal"/>
    <w:link w:val="HTML-adressChar"/>
    <w:uiPriority w:val="99"/>
    <w:semiHidden/>
    <w:unhideWhenUsed/>
    <w:rsid w:val="00C0602A"/>
    <w:pPr>
      <w:spacing w:after="0" w:line="240" w:lineRule="auto"/>
    </w:pPr>
    <w:rPr>
      <w:i/>
      <w:iCs/>
    </w:rPr>
  </w:style>
  <w:style w:type="character" w:customStyle="1" w:styleId="HTML-adressChar">
    <w:name w:val="HTML - adress Char"/>
    <w:basedOn w:val="DefaultParagraphFont"/>
    <w:link w:val="HTMLAddress"/>
    <w:uiPriority w:val="99"/>
    <w:semiHidden/>
    <w:rsid w:val="00C0602A"/>
    <w:rPr>
      <w:rFonts w:eastAsiaTheme="minorHAnsi"/>
      <w:i/>
      <w:iCs/>
      <w:sz w:val="25"/>
      <w:szCs w:val="25"/>
      <w:lang w:eastAsia="en-US"/>
    </w:rPr>
  </w:style>
  <w:style w:type="character" w:styleId="HTMLAcronym">
    <w:name w:val="HTML Acronym"/>
    <w:basedOn w:val="DefaultParagraphFont"/>
    <w:uiPriority w:val="99"/>
    <w:semiHidden/>
    <w:unhideWhenUsed/>
    <w:rsid w:val="00C0602A"/>
    <w:rPr>
      <w:noProof w:val="0"/>
    </w:rPr>
  </w:style>
  <w:style w:type="character" w:styleId="HTMLCite">
    <w:name w:val="HTML Cite"/>
    <w:basedOn w:val="DefaultParagraphFont"/>
    <w:uiPriority w:val="99"/>
    <w:semiHidden/>
    <w:unhideWhenUsed/>
    <w:rsid w:val="00C0602A"/>
    <w:rPr>
      <w:i/>
      <w:iCs/>
      <w:noProof w:val="0"/>
    </w:rPr>
  </w:style>
  <w:style w:type="character" w:styleId="HTMLDefinition">
    <w:name w:val="HTML Definition"/>
    <w:basedOn w:val="DefaultParagraphFont"/>
    <w:uiPriority w:val="99"/>
    <w:semiHidden/>
    <w:unhideWhenUsed/>
    <w:rsid w:val="00C0602A"/>
    <w:rPr>
      <w:i/>
      <w:iCs/>
      <w:noProof w:val="0"/>
    </w:rPr>
  </w:style>
  <w:style w:type="character" w:styleId="HTMLSample">
    <w:name w:val="HTML Sample"/>
    <w:basedOn w:val="DefaultParagraphFont"/>
    <w:uiPriority w:val="99"/>
    <w:semiHidden/>
    <w:unhideWhenUsed/>
    <w:rsid w:val="00C0602A"/>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C0602A"/>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C0602A"/>
    <w:rPr>
      <w:rFonts w:ascii="Consolas" w:hAnsi="Consolas" w:eastAsiaTheme="minorHAnsi"/>
      <w:sz w:val="20"/>
      <w:szCs w:val="20"/>
      <w:lang w:eastAsia="en-US"/>
    </w:rPr>
  </w:style>
  <w:style w:type="character" w:styleId="HTMLCode">
    <w:name w:val="HTML Code"/>
    <w:basedOn w:val="DefaultParagraphFont"/>
    <w:uiPriority w:val="99"/>
    <w:semiHidden/>
    <w:unhideWhenUsed/>
    <w:rsid w:val="00C0602A"/>
    <w:rPr>
      <w:rFonts w:ascii="Consolas" w:hAnsi="Consolas"/>
      <w:noProof w:val="0"/>
      <w:sz w:val="20"/>
      <w:szCs w:val="20"/>
    </w:rPr>
  </w:style>
  <w:style w:type="character" w:styleId="HTMLTypewriter">
    <w:name w:val="HTML Typewriter"/>
    <w:basedOn w:val="DefaultParagraphFont"/>
    <w:uiPriority w:val="99"/>
    <w:semiHidden/>
    <w:unhideWhenUsed/>
    <w:rsid w:val="00C0602A"/>
    <w:rPr>
      <w:rFonts w:ascii="Consolas" w:hAnsi="Consolas"/>
      <w:noProof w:val="0"/>
      <w:sz w:val="20"/>
      <w:szCs w:val="20"/>
    </w:rPr>
  </w:style>
  <w:style w:type="character" w:styleId="HTMLKeyboard">
    <w:name w:val="HTML Keyboard"/>
    <w:basedOn w:val="DefaultParagraphFont"/>
    <w:uiPriority w:val="99"/>
    <w:semiHidden/>
    <w:unhideWhenUsed/>
    <w:rsid w:val="00C0602A"/>
    <w:rPr>
      <w:rFonts w:ascii="Consolas" w:hAnsi="Consolas"/>
      <w:noProof w:val="0"/>
      <w:sz w:val="20"/>
      <w:szCs w:val="20"/>
    </w:rPr>
  </w:style>
  <w:style w:type="character" w:styleId="HTMLVariable">
    <w:name w:val="HTML Variable"/>
    <w:basedOn w:val="DefaultParagraphFont"/>
    <w:uiPriority w:val="99"/>
    <w:semiHidden/>
    <w:unhideWhenUsed/>
    <w:rsid w:val="00C0602A"/>
    <w:rPr>
      <w:i/>
      <w:iCs/>
      <w:noProof w:val="0"/>
    </w:rPr>
  </w:style>
  <w:style w:type="paragraph" w:styleId="Index1">
    <w:name w:val="index 1"/>
    <w:basedOn w:val="Normal"/>
    <w:next w:val="Normal"/>
    <w:autoRedefine/>
    <w:uiPriority w:val="99"/>
    <w:semiHidden/>
    <w:unhideWhenUsed/>
    <w:rsid w:val="00C0602A"/>
    <w:pPr>
      <w:spacing w:after="0" w:line="240" w:lineRule="auto"/>
      <w:ind w:left="250" w:hanging="250"/>
    </w:pPr>
  </w:style>
  <w:style w:type="paragraph" w:styleId="Index2">
    <w:name w:val="index 2"/>
    <w:basedOn w:val="Normal"/>
    <w:next w:val="Normal"/>
    <w:autoRedefine/>
    <w:uiPriority w:val="99"/>
    <w:semiHidden/>
    <w:unhideWhenUsed/>
    <w:rsid w:val="00C0602A"/>
    <w:pPr>
      <w:spacing w:after="0" w:line="240" w:lineRule="auto"/>
      <w:ind w:left="500" w:hanging="250"/>
    </w:pPr>
  </w:style>
  <w:style w:type="paragraph" w:styleId="Index3">
    <w:name w:val="index 3"/>
    <w:basedOn w:val="Normal"/>
    <w:next w:val="Normal"/>
    <w:autoRedefine/>
    <w:uiPriority w:val="99"/>
    <w:semiHidden/>
    <w:unhideWhenUsed/>
    <w:rsid w:val="00C0602A"/>
    <w:pPr>
      <w:spacing w:after="0" w:line="240" w:lineRule="auto"/>
      <w:ind w:left="750" w:hanging="250"/>
    </w:pPr>
  </w:style>
  <w:style w:type="paragraph" w:styleId="Index4">
    <w:name w:val="index 4"/>
    <w:basedOn w:val="Normal"/>
    <w:next w:val="Normal"/>
    <w:autoRedefine/>
    <w:uiPriority w:val="99"/>
    <w:semiHidden/>
    <w:unhideWhenUsed/>
    <w:rsid w:val="00C0602A"/>
    <w:pPr>
      <w:spacing w:after="0" w:line="240" w:lineRule="auto"/>
      <w:ind w:left="1000" w:hanging="250"/>
    </w:pPr>
  </w:style>
  <w:style w:type="paragraph" w:styleId="Index5">
    <w:name w:val="index 5"/>
    <w:basedOn w:val="Normal"/>
    <w:next w:val="Normal"/>
    <w:autoRedefine/>
    <w:uiPriority w:val="99"/>
    <w:semiHidden/>
    <w:unhideWhenUsed/>
    <w:rsid w:val="00C0602A"/>
    <w:pPr>
      <w:spacing w:after="0" w:line="240" w:lineRule="auto"/>
      <w:ind w:left="1250" w:hanging="250"/>
    </w:pPr>
  </w:style>
  <w:style w:type="paragraph" w:styleId="Index6">
    <w:name w:val="index 6"/>
    <w:basedOn w:val="Normal"/>
    <w:next w:val="Normal"/>
    <w:autoRedefine/>
    <w:uiPriority w:val="99"/>
    <w:semiHidden/>
    <w:unhideWhenUsed/>
    <w:rsid w:val="00C0602A"/>
    <w:pPr>
      <w:spacing w:after="0" w:line="240" w:lineRule="auto"/>
      <w:ind w:left="1500" w:hanging="250"/>
    </w:pPr>
  </w:style>
  <w:style w:type="paragraph" w:styleId="Index7">
    <w:name w:val="index 7"/>
    <w:basedOn w:val="Normal"/>
    <w:next w:val="Normal"/>
    <w:autoRedefine/>
    <w:uiPriority w:val="99"/>
    <w:semiHidden/>
    <w:unhideWhenUsed/>
    <w:rsid w:val="00C0602A"/>
    <w:pPr>
      <w:spacing w:after="0" w:line="240" w:lineRule="auto"/>
      <w:ind w:left="1750" w:hanging="250"/>
    </w:pPr>
  </w:style>
  <w:style w:type="paragraph" w:styleId="Index8">
    <w:name w:val="index 8"/>
    <w:basedOn w:val="Normal"/>
    <w:next w:val="Normal"/>
    <w:autoRedefine/>
    <w:uiPriority w:val="99"/>
    <w:semiHidden/>
    <w:unhideWhenUsed/>
    <w:rsid w:val="00C0602A"/>
    <w:pPr>
      <w:spacing w:after="0" w:line="240" w:lineRule="auto"/>
      <w:ind w:left="2000" w:hanging="250"/>
    </w:pPr>
  </w:style>
  <w:style w:type="paragraph" w:styleId="Index9">
    <w:name w:val="index 9"/>
    <w:basedOn w:val="Normal"/>
    <w:next w:val="Normal"/>
    <w:autoRedefine/>
    <w:uiPriority w:val="99"/>
    <w:semiHidden/>
    <w:unhideWhenUsed/>
    <w:rsid w:val="00C0602A"/>
    <w:pPr>
      <w:spacing w:after="0" w:line="240" w:lineRule="auto"/>
      <w:ind w:left="2250" w:hanging="250"/>
    </w:pPr>
  </w:style>
  <w:style w:type="paragraph" w:styleId="IndexHeading">
    <w:name w:val="index heading"/>
    <w:basedOn w:val="Normal"/>
    <w:next w:val="Index1"/>
    <w:uiPriority w:val="99"/>
    <w:semiHidden/>
    <w:unhideWhenUsed/>
    <w:rsid w:val="00C0602A"/>
    <w:rPr>
      <w:rFonts w:asciiTheme="majorHAnsi" w:eastAsiaTheme="majorEastAsia" w:hAnsiTheme="majorHAnsi" w:cstheme="majorBidi"/>
      <w:b/>
      <w:bCs/>
    </w:rPr>
  </w:style>
  <w:style w:type="paragraph" w:styleId="BlockText">
    <w:name w:val="Block Text"/>
    <w:basedOn w:val="Normal"/>
    <w:uiPriority w:val="99"/>
    <w:semiHidden/>
    <w:unhideWhenUsed/>
    <w:rsid w:val="00C0602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C0602A"/>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C0602A"/>
  </w:style>
  <w:style w:type="character" w:customStyle="1" w:styleId="InledningChar">
    <w:name w:val="Inledning Char"/>
    <w:basedOn w:val="DefaultParagraphFont"/>
    <w:link w:val="Salutation"/>
    <w:uiPriority w:val="99"/>
    <w:semiHidden/>
    <w:rsid w:val="00C0602A"/>
    <w:rPr>
      <w:rFonts w:eastAsiaTheme="minorHAnsi"/>
      <w:sz w:val="25"/>
      <w:szCs w:val="25"/>
      <w:lang w:eastAsia="en-US"/>
    </w:rPr>
  </w:style>
  <w:style w:type="paragraph" w:styleId="TOC4">
    <w:name w:val="toc 4"/>
    <w:basedOn w:val="Normal"/>
    <w:next w:val="Normal"/>
    <w:autoRedefine/>
    <w:uiPriority w:val="39"/>
    <w:semiHidden/>
    <w:unhideWhenUsed/>
    <w:rsid w:val="00C0602A"/>
    <w:pPr>
      <w:spacing w:after="100"/>
      <w:ind w:left="750"/>
    </w:pPr>
  </w:style>
  <w:style w:type="paragraph" w:styleId="TOC5">
    <w:name w:val="toc 5"/>
    <w:basedOn w:val="Normal"/>
    <w:next w:val="Normal"/>
    <w:autoRedefine/>
    <w:uiPriority w:val="39"/>
    <w:semiHidden/>
    <w:unhideWhenUsed/>
    <w:rsid w:val="00C0602A"/>
    <w:pPr>
      <w:spacing w:after="100"/>
      <w:ind w:left="1000"/>
    </w:pPr>
  </w:style>
  <w:style w:type="paragraph" w:styleId="TOC6">
    <w:name w:val="toc 6"/>
    <w:basedOn w:val="Normal"/>
    <w:next w:val="Normal"/>
    <w:autoRedefine/>
    <w:uiPriority w:val="39"/>
    <w:semiHidden/>
    <w:unhideWhenUsed/>
    <w:rsid w:val="00C0602A"/>
    <w:pPr>
      <w:spacing w:after="100"/>
      <w:ind w:left="1250"/>
    </w:pPr>
  </w:style>
  <w:style w:type="paragraph" w:styleId="TOC7">
    <w:name w:val="toc 7"/>
    <w:basedOn w:val="Normal"/>
    <w:next w:val="Normal"/>
    <w:autoRedefine/>
    <w:uiPriority w:val="39"/>
    <w:semiHidden/>
    <w:unhideWhenUsed/>
    <w:rsid w:val="00C0602A"/>
    <w:pPr>
      <w:spacing w:after="100"/>
      <w:ind w:left="1500"/>
    </w:pPr>
  </w:style>
  <w:style w:type="paragraph" w:styleId="TOC8">
    <w:name w:val="toc 8"/>
    <w:basedOn w:val="Normal"/>
    <w:next w:val="Normal"/>
    <w:autoRedefine/>
    <w:uiPriority w:val="39"/>
    <w:semiHidden/>
    <w:unhideWhenUsed/>
    <w:rsid w:val="00C0602A"/>
    <w:pPr>
      <w:spacing w:after="100"/>
      <w:ind w:left="1750"/>
    </w:pPr>
  </w:style>
  <w:style w:type="paragraph" w:styleId="TOC9">
    <w:name w:val="toc 9"/>
    <w:basedOn w:val="Normal"/>
    <w:next w:val="Normal"/>
    <w:autoRedefine/>
    <w:uiPriority w:val="39"/>
    <w:semiHidden/>
    <w:unhideWhenUsed/>
    <w:rsid w:val="00C0602A"/>
    <w:pPr>
      <w:spacing w:after="100"/>
      <w:ind w:left="2000"/>
    </w:pPr>
  </w:style>
  <w:style w:type="paragraph" w:styleId="CommentText">
    <w:name w:val="annotation text"/>
    <w:basedOn w:val="Normal"/>
    <w:link w:val="KommentarerChar"/>
    <w:uiPriority w:val="99"/>
    <w:semiHidden/>
    <w:unhideWhenUsed/>
    <w:rsid w:val="00C0602A"/>
    <w:pPr>
      <w:spacing w:line="240" w:lineRule="auto"/>
    </w:pPr>
    <w:rPr>
      <w:sz w:val="20"/>
      <w:szCs w:val="20"/>
    </w:rPr>
  </w:style>
  <w:style w:type="character" w:customStyle="1" w:styleId="KommentarerChar">
    <w:name w:val="Kommentarer Char"/>
    <w:basedOn w:val="DefaultParagraphFont"/>
    <w:link w:val="CommentText"/>
    <w:uiPriority w:val="99"/>
    <w:semiHidden/>
    <w:rsid w:val="00C0602A"/>
    <w:rPr>
      <w:rFonts w:eastAsiaTheme="minorHAnsi"/>
      <w:sz w:val="20"/>
      <w:szCs w:val="20"/>
      <w:lang w:eastAsia="en-US"/>
    </w:rPr>
  </w:style>
  <w:style w:type="character" w:styleId="CommentReference">
    <w:name w:val="annotation reference"/>
    <w:basedOn w:val="DefaultParagraphFont"/>
    <w:uiPriority w:val="99"/>
    <w:semiHidden/>
    <w:unhideWhenUsed/>
    <w:rsid w:val="00C0602A"/>
    <w:rPr>
      <w:noProof w:val="0"/>
      <w:sz w:val="16"/>
      <w:szCs w:val="16"/>
    </w:rPr>
  </w:style>
  <w:style w:type="paragraph" w:styleId="CommentSubject">
    <w:name w:val="annotation subject"/>
    <w:basedOn w:val="CommentText"/>
    <w:next w:val="CommentText"/>
    <w:link w:val="KommentarsmneChar"/>
    <w:uiPriority w:val="99"/>
    <w:semiHidden/>
    <w:unhideWhenUsed/>
    <w:rsid w:val="00C0602A"/>
    <w:rPr>
      <w:b/>
      <w:bCs/>
    </w:rPr>
  </w:style>
  <w:style w:type="character" w:customStyle="1" w:styleId="KommentarsmneChar">
    <w:name w:val="Kommentarsämne Char"/>
    <w:basedOn w:val="KommentarerChar"/>
    <w:link w:val="CommentSubject"/>
    <w:uiPriority w:val="99"/>
    <w:semiHidden/>
    <w:rsid w:val="00C0602A"/>
    <w:rPr>
      <w:rFonts w:eastAsiaTheme="minorHAnsi"/>
      <w:b/>
      <w:bCs/>
      <w:sz w:val="20"/>
      <w:szCs w:val="20"/>
      <w:lang w:eastAsia="en-US"/>
    </w:rPr>
  </w:style>
  <w:style w:type="paragraph" w:styleId="List">
    <w:name w:val="List"/>
    <w:basedOn w:val="Normal"/>
    <w:uiPriority w:val="99"/>
    <w:semiHidden/>
    <w:unhideWhenUsed/>
    <w:rsid w:val="00C0602A"/>
    <w:pPr>
      <w:ind w:left="283" w:hanging="283"/>
      <w:contextualSpacing/>
    </w:pPr>
  </w:style>
  <w:style w:type="paragraph" w:styleId="List2">
    <w:name w:val="List 2"/>
    <w:basedOn w:val="Normal"/>
    <w:uiPriority w:val="99"/>
    <w:semiHidden/>
    <w:unhideWhenUsed/>
    <w:rsid w:val="00C0602A"/>
    <w:pPr>
      <w:ind w:left="566" w:hanging="283"/>
      <w:contextualSpacing/>
    </w:pPr>
  </w:style>
  <w:style w:type="paragraph" w:styleId="List3">
    <w:name w:val="List 3"/>
    <w:basedOn w:val="Normal"/>
    <w:uiPriority w:val="99"/>
    <w:semiHidden/>
    <w:unhideWhenUsed/>
    <w:rsid w:val="00C0602A"/>
    <w:pPr>
      <w:ind w:left="849" w:hanging="283"/>
      <w:contextualSpacing/>
    </w:pPr>
  </w:style>
  <w:style w:type="paragraph" w:styleId="List4">
    <w:name w:val="List 4"/>
    <w:basedOn w:val="Normal"/>
    <w:uiPriority w:val="99"/>
    <w:semiHidden/>
    <w:unhideWhenUsed/>
    <w:rsid w:val="00C0602A"/>
    <w:pPr>
      <w:ind w:left="1132" w:hanging="283"/>
      <w:contextualSpacing/>
    </w:pPr>
  </w:style>
  <w:style w:type="paragraph" w:styleId="List5">
    <w:name w:val="List 5"/>
    <w:basedOn w:val="Normal"/>
    <w:uiPriority w:val="99"/>
    <w:semiHidden/>
    <w:unhideWhenUsed/>
    <w:rsid w:val="00C0602A"/>
    <w:pPr>
      <w:ind w:left="1415" w:hanging="283"/>
      <w:contextualSpacing/>
    </w:pPr>
  </w:style>
  <w:style w:type="paragraph" w:styleId="ListContinue">
    <w:name w:val="List Continue"/>
    <w:basedOn w:val="Normal"/>
    <w:uiPriority w:val="99"/>
    <w:semiHidden/>
    <w:unhideWhenUsed/>
    <w:rsid w:val="00C0602A"/>
    <w:pPr>
      <w:spacing w:after="120"/>
      <w:ind w:left="283"/>
      <w:contextualSpacing/>
    </w:pPr>
  </w:style>
  <w:style w:type="paragraph" w:styleId="ListContinue2">
    <w:name w:val="List Continue 2"/>
    <w:basedOn w:val="Normal"/>
    <w:uiPriority w:val="99"/>
    <w:semiHidden/>
    <w:unhideWhenUsed/>
    <w:rsid w:val="00C0602A"/>
    <w:pPr>
      <w:spacing w:after="120"/>
      <w:ind w:left="566"/>
      <w:contextualSpacing/>
    </w:pPr>
  </w:style>
  <w:style w:type="paragraph" w:styleId="ListContinue3">
    <w:name w:val="List Continue 3"/>
    <w:basedOn w:val="Normal"/>
    <w:uiPriority w:val="99"/>
    <w:semiHidden/>
    <w:unhideWhenUsed/>
    <w:rsid w:val="00C0602A"/>
    <w:pPr>
      <w:spacing w:after="120"/>
      <w:ind w:left="849"/>
      <w:contextualSpacing/>
    </w:pPr>
  </w:style>
  <w:style w:type="paragraph" w:styleId="ListContinue4">
    <w:name w:val="List Continue 4"/>
    <w:basedOn w:val="Normal"/>
    <w:uiPriority w:val="99"/>
    <w:semiHidden/>
    <w:unhideWhenUsed/>
    <w:rsid w:val="00C0602A"/>
    <w:pPr>
      <w:spacing w:after="120"/>
      <w:ind w:left="1132"/>
      <w:contextualSpacing/>
    </w:pPr>
  </w:style>
  <w:style w:type="paragraph" w:styleId="ListContinue5">
    <w:name w:val="List Continue 5"/>
    <w:basedOn w:val="Normal"/>
    <w:uiPriority w:val="99"/>
    <w:semiHidden/>
    <w:unhideWhenUsed/>
    <w:rsid w:val="00C0602A"/>
    <w:pPr>
      <w:spacing w:after="120"/>
      <w:ind w:left="1415"/>
      <w:contextualSpacing/>
    </w:pPr>
  </w:style>
  <w:style w:type="paragraph" w:styleId="ListParagraph">
    <w:name w:val="List Paragraph"/>
    <w:basedOn w:val="Normal"/>
    <w:uiPriority w:val="34"/>
    <w:qFormat/>
    <w:rsid w:val="00C0602A"/>
    <w:pPr>
      <w:ind w:left="720"/>
      <w:contextualSpacing/>
    </w:pPr>
  </w:style>
  <w:style w:type="table" w:customStyle="1" w:styleId="ListTable1Light">
    <w:name w:val="List Table 1 Light"/>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C0602A"/>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0602A"/>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0602A"/>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C0602A"/>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C0602A"/>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C0602A"/>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C0602A"/>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C0602A"/>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C0602A"/>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0602A"/>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0602A"/>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0602A"/>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0602A"/>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0602A"/>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0602A"/>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C0602A"/>
  </w:style>
  <w:style w:type="table" w:styleId="LightList">
    <w:name w:val="Light List"/>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C0602A"/>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0602A"/>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C0602A"/>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C0602A"/>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C0602A"/>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C0602A"/>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C0602A"/>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C060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C0602A"/>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C060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C0602A"/>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0602A"/>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0602A"/>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C0602A"/>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C0602A"/>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C0602A"/>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C0602A"/>
    <w:rPr>
      <w:rFonts w:ascii="Times New Roman" w:hAnsi="Times New Roman" w:cs="Times New Roman"/>
      <w:sz w:val="24"/>
      <w:szCs w:val="24"/>
    </w:rPr>
  </w:style>
  <w:style w:type="paragraph" w:styleId="NormalIndent">
    <w:name w:val="Normal Indent"/>
    <w:basedOn w:val="Normal"/>
    <w:uiPriority w:val="99"/>
    <w:semiHidden/>
    <w:unhideWhenUsed/>
    <w:rsid w:val="00C0602A"/>
    <w:pPr>
      <w:ind w:left="1304"/>
    </w:pPr>
  </w:style>
  <w:style w:type="paragraph" w:styleId="ListNumber4">
    <w:name w:val="List Number 4"/>
    <w:basedOn w:val="Normal"/>
    <w:uiPriority w:val="99"/>
    <w:semiHidden/>
    <w:unhideWhenUsed/>
    <w:rsid w:val="00C0602A"/>
    <w:pPr>
      <w:numPr>
        <w:numId w:val="39"/>
      </w:numPr>
      <w:contextualSpacing/>
    </w:pPr>
  </w:style>
  <w:style w:type="paragraph" w:styleId="ListNumber5">
    <w:name w:val="List Number 5"/>
    <w:basedOn w:val="Normal"/>
    <w:uiPriority w:val="99"/>
    <w:semiHidden/>
    <w:unhideWhenUsed/>
    <w:rsid w:val="00C0602A"/>
    <w:pPr>
      <w:numPr>
        <w:numId w:val="40"/>
      </w:numPr>
      <w:contextualSpacing/>
    </w:pPr>
  </w:style>
  <w:style w:type="character" w:customStyle="1" w:styleId="Mention">
    <w:name w:val="Mention"/>
    <w:basedOn w:val="DefaultParagraphFont"/>
    <w:uiPriority w:val="99"/>
    <w:semiHidden/>
    <w:unhideWhenUsed/>
    <w:rsid w:val="00C0602A"/>
    <w:rPr>
      <w:noProof w:val="0"/>
      <w:color w:val="2B579A"/>
      <w:shd w:val="clear" w:color="auto" w:fill="E6E6E6"/>
    </w:rPr>
  </w:style>
  <w:style w:type="table" w:customStyle="1" w:styleId="PlainTable1">
    <w:name w:val="Plain Table 1"/>
    <w:basedOn w:val="TableNormal"/>
    <w:uiPriority w:val="41"/>
    <w:rsid w:val="00C0602A"/>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0602A"/>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0602A"/>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0602A"/>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0602A"/>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C0602A"/>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C0602A"/>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C0602A"/>
    <w:rPr>
      <w:noProof w:val="0"/>
      <w:color w:val="808080"/>
      <w:shd w:val="clear" w:color="auto" w:fill="E6E6E6"/>
    </w:rPr>
  </w:style>
  <w:style w:type="table" w:styleId="TableProfessional">
    <w:name w:val="Table Professional"/>
    <w:basedOn w:val="TableNormal"/>
    <w:uiPriority w:val="99"/>
    <w:semiHidden/>
    <w:unhideWhenUsed/>
    <w:rsid w:val="00C0602A"/>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C0602A"/>
    <w:pPr>
      <w:numPr>
        <w:numId w:val="41"/>
      </w:numPr>
      <w:contextualSpacing/>
    </w:pPr>
  </w:style>
  <w:style w:type="paragraph" w:styleId="ListBullet5">
    <w:name w:val="List Bullet 5"/>
    <w:basedOn w:val="Normal"/>
    <w:uiPriority w:val="99"/>
    <w:semiHidden/>
    <w:unhideWhenUsed/>
    <w:rsid w:val="00C0602A"/>
    <w:pPr>
      <w:numPr>
        <w:numId w:val="42"/>
      </w:numPr>
      <w:contextualSpacing/>
    </w:pPr>
  </w:style>
  <w:style w:type="character" w:styleId="LineNumber">
    <w:name w:val="line number"/>
    <w:basedOn w:val="DefaultParagraphFont"/>
    <w:uiPriority w:val="99"/>
    <w:semiHidden/>
    <w:unhideWhenUsed/>
    <w:rsid w:val="00C0602A"/>
    <w:rPr>
      <w:noProof w:val="0"/>
    </w:rPr>
  </w:style>
  <w:style w:type="table" w:customStyle="1" w:styleId="GridTable1Light">
    <w:name w:val="Grid Table 1 Light"/>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0602A"/>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C0602A"/>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C0602A"/>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C0602A"/>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C0602A"/>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0602A"/>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C0602A"/>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C0602A"/>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C0602A"/>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C0602A"/>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C0602A"/>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C0602A"/>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0602A"/>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C0602A"/>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C0602A"/>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C0602A"/>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C0602A"/>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C0602A"/>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C0602A"/>
    <w:pPr>
      <w:spacing w:after="0" w:line="240" w:lineRule="auto"/>
      <w:ind w:left="4252"/>
    </w:pPr>
  </w:style>
  <w:style w:type="character" w:customStyle="1" w:styleId="SignaturChar">
    <w:name w:val="Signatur Char"/>
    <w:basedOn w:val="DefaultParagraphFont"/>
    <w:link w:val="Signature"/>
    <w:uiPriority w:val="99"/>
    <w:semiHidden/>
    <w:rsid w:val="00C0602A"/>
    <w:rPr>
      <w:rFonts w:eastAsiaTheme="minorHAnsi"/>
      <w:sz w:val="25"/>
      <w:szCs w:val="25"/>
      <w:lang w:eastAsia="en-US"/>
    </w:rPr>
  </w:style>
  <w:style w:type="character" w:styleId="EndnoteReference">
    <w:name w:val="endnote reference"/>
    <w:basedOn w:val="DefaultParagraphFont"/>
    <w:uiPriority w:val="99"/>
    <w:semiHidden/>
    <w:unhideWhenUsed/>
    <w:rsid w:val="00C0602A"/>
    <w:rPr>
      <w:noProof w:val="0"/>
      <w:vertAlign w:val="superscript"/>
    </w:rPr>
  </w:style>
  <w:style w:type="paragraph" w:styleId="EndnoteText">
    <w:name w:val="endnote text"/>
    <w:basedOn w:val="Normal"/>
    <w:link w:val="SlutnotstextChar"/>
    <w:uiPriority w:val="99"/>
    <w:semiHidden/>
    <w:unhideWhenUsed/>
    <w:rsid w:val="00C0602A"/>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C0602A"/>
    <w:rPr>
      <w:rFonts w:eastAsiaTheme="minorHAnsi"/>
      <w:sz w:val="20"/>
      <w:szCs w:val="20"/>
      <w:lang w:eastAsia="en-US"/>
    </w:rPr>
  </w:style>
  <w:style w:type="character" w:customStyle="1" w:styleId="SmartHyperlink">
    <w:name w:val="Smart Hyperlink"/>
    <w:basedOn w:val="DefaultParagraphFont"/>
    <w:uiPriority w:val="99"/>
    <w:semiHidden/>
    <w:unhideWhenUsed/>
    <w:rsid w:val="00C0602A"/>
    <w:rPr>
      <w:noProof w:val="0"/>
      <w:u w:val="dotted"/>
    </w:rPr>
  </w:style>
  <w:style w:type="table" w:styleId="TableClassic1">
    <w:name w:val="Table Classic 1"/>
    <w:basedOn w:val="TableNormal"/>
    <w:uiPriority w:val="99"/>
    <w:semiHidden/>
    <w:unhideWhenUsed/>
    <w:rsid w:val="00C0602A"/>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C0602A"/>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C0602A"/>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C0602A"/>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C0602A"/>
    <w:rPr>
      <w:b/>
      <w:bCs/>
      <w:noProof w:val="0"/>
    </w:rPr>
  </w:style>
  <w:style w:type="character" w:styleId="IntenseEmphasis">
    <w:name w:val="Intense Emphasis"/>
    <w:basedOn w:val="DefaultParagraphFont"/>
    <w:uiPriority w:val="21"/>
    <w:qFormat/>
    <w:rsid w:val="00C0602A"/>
    <w:rPr>
      <w:i/>
      <w:iCs/>
      <w:noProof w:val="0"/>
      <w:color w:val="1A3050" w:themeColor="accent1"/>
    </w:rPr>
  </w:style>
  <w:style w:type="character" w:styleId="IntenseReference">
    <w:name w:val="Intense Reference"/>
    <w:basedOn w:val="DefaultParagraphFont"/>
    <w:uiPriority w:val="32"/>
    <w:qFormat/>
    <w:rsid w:val="00C0602A"/>
    <w:rPr>
      <w:b/>
      <w:bCs/>
      <w:smallCaps/>
      <w:noProof w:val="0"/>
      <w:color w:val="1A3050" w:themeColor="accent1"/>
      <w:spacing w:val="5"/>
    </w:rPr>
  </w:style>
  <w:style w:type="paragraph" w:styleId="IntenseQuote">
    <w:name w:val="Intense Quote"/>
    <w:basedOn w:val="Normal"/>
    <w:next w:val="Normal"/>
    <w:link w:val="StarktcitatChar"/>
    <w:uiPriority w:val="30"/>
    <w:qFormat/>
    <w:rsid w:val="00C0602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C0602A"/>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C0602A"/>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C0602A"/>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C0602A"/>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C0602A"/>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C0602A"/>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C0602A"/>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C0602A"/>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602A"/>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C0602A"/>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C0602A"/>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C0602A"/>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C0602A"/>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C0602A"/>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C0602A"/>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C0602A"/>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C0602A"/>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C0602A"/>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C0602A"/>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C0602A"/>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C0602A"/>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C0602A"/>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C0602A"/>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C0602A"/>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C0602A"/>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C0602A"/>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C0602A"/>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C0602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C0602A"/>
    <w:rPr>
      <w:color w:val="5A5A5A" w:themeColor="text1" w:themeTint="A5"/>
      <w:spacing w:val="15"/>
      <w:lang w:eastAsia="en-US"/>
    </w:rPr>
  </w:style>
  <w:style w:type="table" w:styleId="TableWeb1">
    <w:name w:val="Table Web 1"/>
    <w:basedOn w:val="TableNormal"/>
    <w:uiPriority w:val="99"/>
    <w:semiHidden/>
    <w:unhideWhenUsed/>
    <w:rsid w:val="00C0602A"/>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C0602A"/>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C0602A"/>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CC7E695D2A429FB48D70B6096B9076"/>
        <w:category>
          <w:name w:val="Allmänt"/>
          <w:gallery w:val="placeholder"/>
        </w:category>
        <w:types>
          <w:type w:val="bbPlcHdr"/>
        </w:types>
        <w:behaviors>
          <w:behavior w:val="content"/>
        </w:behaviors>
        <w:guid w:val="{035CEB7B-112D-49A4-8A7D-7ACE51BA7047}"/>
      </w:docPartPr>
      <w:docPartBody>
        <w:p w:rsidR="000C784B" w:rsidP="00121319">
          <w:pPr>
            <w:pStyle w:val="6CCC7E695D2A429FB48D70B6096B9076"/>
          </w:pPr>
          <w:r>
            <w:rPr>
              <w:rStyle w:val="PlaceholderText"/>
            </w:rPr>
            <w:t xml:space="preserve"> </w:t>
          </w:r>
        </w:p>
      </w:docPartBody>
    </w:docPart>
    <w:docPart>
      <w:docPartPr>
        <w:name w:val="80E4B8D4EF874F6F9FCB6B26DDE799EA"/>
        <w:category>
          <w:name w:val="Allmänt"/>
          <w:gallery w:val="placeholder"/>
        </w:category>
        <w:types>
          <w:type w:val="bbPlcHdr"/>
        </w:types>
        <w:behaviors>
          <w:behavior w:val="content"/>
        </w:behaviors>
        <w:guid w:val="{3184A7FD-6214-48C4-A5F7-1D2C098FD0FC}"/>
      </w:docPartPr>
      <w:docPartBody>
        <w:p w:rsidR="000C784B" w:rsidP="00121319">
          <w:pPr>
            <w:pStyle w:val="80E4B8D4EF874F6F9FCB6B26DDE799EA1"/>
          </w:pPr>
          <w:r>
            <w:rPr>
              <w:rStyle w:val="PlaceholderText"/>
            </w:rPr>
            <w:t xml:space="preserve"> </w:t>
          </w:r>
        </w:p>
      </w:docPartBody>
    </w:docPart>
    <w:docPart>
      <w:docPartPr>
        <w:name w:val="EA8267C724FC470C8C784958E6AA1662"/>
        <w:category>
          <w:name w:val="Allmänt"/>
          <w:gallery w:val="placeholder"/>
        </w:category>
        <w:types>
          <w:type w:val="bbPlcHdr"/>
        </w:types>
        <w:behaviors>
          <w:behavior w:val="content"/>
        </w:behaviors>
        <w:guid w:val="{9A5205C8-1174-48A4-A67A-921FF3E1E9FE}"/>
      </w:docPartPr>
      <w:docPartBody>
        <w:p w:rsidR="000C784B" w:rsidP="00121319">
          <w:pPr>
            <w:pStyle w:val="EA8267C724FC470C8C784958E6AA16621"/>
          </w:pPr>
          <w:r>
            <w:rPr>
              <w:rStyle w:val="PlaceholderText"/>
            </w:rPr>
            <w:t xml:space="preserve"> </w:t>
          </w:r>
        </w:p>
      </w:docPartBody>
    </w:docPart>
    <w:docPart>
      <w:docPartPr>
        <w:name w:val="22B2E1A5E1D34CEF9A1C0541FC014A00"/>
        <w:category>
          <w:name w:val="Allmänt"/>
          <w:gallery w:val="placeholder"/>
        </w:category>
        <w:types>
          <w:type w:val="bbPlcHdr"/>
        </w:types>
        <w:behaviors>
          <w:behavior w:val="content"/>
        </w:behaviors>
        <w:guid w:val="{BFC1E004-9E89-469F-B64C-DB81A0F185C7}"/>
      </w:docPartPr>
      <w:docPartBody>
        <w:p w:rsidR="000C784B" w:rsidP="00121319">
          <w:pPr>
            <w:pStyle w:val="22B2E1A5E1D34CEF9A1C0541FC014A0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19"/>
    <w:rPr>
      <w:noProof w:val="0"/>
      <w:color w:val="808080"/>
    </w:rPr>
  </w:style>
  <w:style w:type="paragraph" w:customStyle="1" w:styleId="6CCC7E695D2A429FB48D70B6096B9076">
    <w:name w:val="6CCC7E695D2A429FB48D70B6096B9076"/>
    <w:rsid w:val="00121319"/>
  </w:style>
  <w:style w:type="paragraph" w:customStyle="1" w:styleId="22B2E1A5E1D34CEF9A1C0541FC014A00">
    <w:name w:val="22B2E1A5E1D34CEF9A1C0541FC014A00"/>
    <w:rsid w:val="00121319"/>
  </w:style>
  <w:style w:type="paragraph" w:customStyle="1" w:styleId="80E4B8D4EF874F6F9FCB6B26DDE799EA1">
    <w:name w:val="80E4B8D4EF874F6F9FCB6B26DDE799EA1"/>
    <w:rsid w:val="001213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8267C724FC470C8C784958E6AA16621">
    <w:name w:val="EA8267C724FC470C8C784958E6AA16621"/>
    <w:rsid w:val="00121319"/>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f2c14e6a-7926-4efb-a116-310128786248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2022-05-23</HeaderDate>
    <Office/>
    <Dnr>Ju2022/01800</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5788-375D-45D7-90ED-3656131B6B82}"/>
</file>

<file path=customXml/itemProps2.xml><?xml version="1.0" encoding="utf-8"?>
<ds:datastoreItem xmlns:ds="http://schemas.openxmlformats.org/officeDocument/2006/customXml" ds:itemID="{357A5F12-AF79-4D0A-B6AE-70BC726B243B}"/>
</file>

<file path=customXml/itemProps3.xml><?xml version="1.0" encoding="utf-8"?>
<ds:datastoreItem xmlns:ds="http://schemas.openxmlformats.org/officeDocument/2006/customXml" ds:itemID="{52949D5C-1BD1-459B-8B5C-5912C14A2CAF}"/>
</file>

<file path=customXml/itemProps4.xml><?xml version="1.0" encoding="utf-8"?>
<ds:datastoreItem xmlns:ds="http://schemas.openxmlformats.org/officeDocument/2006/customXml" ds:itemID="{41B27FB8-04E3-4248-AEF1-EF71878E6076}"/>
</file>

<file path=customXml/itemProps5.xml><?xml version="1.0" encoding="utf-8"?>
<ds:datastoreItem xmlns:ds="http://schemas.openxmlformats.org/officeDocument/2006/customXml" ds:itemID="{FD7ED535-A47D-41B0-9F60-A143E7DF8D13}"/>
</file>

<file path=docProps/app.xml><?xml version="1.0" encoding="utf-8"?>
<Properties xmlns="http://schemas.openxmlformats.org/officeDocument/2006/extended-properties" xmlns:vt="http://schemas.openxmlformats.org/officeDocument/2006/docPropsVTypes">
  <Template>RK Basmall</Template>
  <TotalTime>0</TotalTime>
  <Pages>1</Pages>
  <Words>191</Words>
  <Characters>1017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1612.docx</dc:title>
  <cp:revision>36</cp:revision>
  <dcterms:created xsi:type="dcterms:W3CDTF">2022-05-23T07:00:00Z</dcterms:created>
  <dcterms:modified xsi:type="dcterms:W3CDTF">2022-05-31T12:47:00Z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Diarienummer">
    <vt:lpwstr/>
  </property>
  <property fmtid="{D5CDD505-2E9C-101B-9397-08002B2CF9AE}" pid="6" name="DirtyMigration">
    <vt:bool>false</vt:bool>
  </property>
  <property fmtid="{D5CDD505-2E9C-101B-9397-08002B2CF9AE}" pid="7" name="Nyckelord">
    <vt:lpwstr/>
  </property>
  <property fmtid="{D5CDD505-2E9C-101B-9397-08002B2CF9AE}" pid="8" name="Organisation">
    <vt:lpwstr/>
  </property>
  <property fmtid="{D5CDD505-2E9C-101B-9397-08002B2CF9AE}" pid="9" name="RecordNumber0">
    <vt:lpwstr/>
  </property>
  <property fmtid="{D5CDD505-2E9C-101B-9397-08002B2CF9AE}" pid="10" name="RKNyckelord0">
    <vt:lpwstr/>
  </property>
  <property fmtid="{D5CDD505-2E9C-101B-9397-08002B2CF9AE}" pid="11" name="RKOrdnaActivityCategory2">
    <vt:lpwstr/>
  </property>
  <property fmtid="{D5CDD505-2E9C-101B-9397-08002B2CF9AE}" pid="12" name="RKOrdnaCheckInComment">
    <vt:lpwstr/>
  </property>
  <property fmtid="{D5CDD505-2E9C-101B-9397-08002B2CF9AE}" pid="13" name="RKOrdnaClass">
    <vt:lpwstr/>
  </property>
  <property fmtid="{D5CDD505-2E9C-101B-9397-08002B2CF9AE}" pid="14" name="RKOrdnaDepartement2">
    <vt:lpwstr/>
  </property>
  <property fmtid="{D5CDD505-2E9C-101B-9397-08002B2CF9AE}" pid="15" name="RKOrdnaDiarienummer">
    <vt:lpwstr/>
  </property>
  <property fmtid="{D5CDD505-2E9C-101B-9397-08002B2CF9AE}" pid="16" name="Sekretess">
    <vt:lpwstr/>
  </property>
  <property fmtid="{D5CDD505-2E9C-101B-9397-08002B2CF9AE}" pid="17" name="_dlc_DocIdItemGuid">
    <vt:lpwstr>31f06b3e-4e3f-4ccc-b6da-b542e4159718</vt:lpwstr>
  </property>
</Properties>
</file>