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A1C34" w:rsidP="00FD5FB1">
      <w:pPr>
        <w:pStyle w:val="Title"/>
      </w:pPr>
      <w:bookmarkStart w:id="0" w:name="Start"/>
      <w:bookmarkEnd w:id="0"/>
      <w:r>
        <w:t>Svar på fråga 2020/21:</w:t>
      </w:r>
      <w:r w:rsidRPr="000A1C34">
        <w:t>3562</w:t>
      </w:r>
      <w:r>
        <w:t xml:space="preserve"> av Lars </w:t>
      </w:r>
      <w:r>
        <w:t>Hjälmered</w:t>
      </w:r>
      <w:r>
        <w:t xml:space="preserve"> (M)</w:t>
      </w:r>
      <w:r>
        <w:br/>
        <w:t>Ökade nätavgifter</w:t>
      </w:r>
    </w:p>
    <w:p w:rsidR="000A1C34" w:rsidP="000A1C34">
      <w:pPr>
        <w:pStyle w:val="BodyText"/>
      </w:pPr>
      <w:r>
        <w:t xml:space="preserve">Lars </w:t>
      </w:r>
      <w:r>
        <w:t>Hjälmered</w:t>
      </w:r>
      <w:r>
        <w:t xml:space="preserve"> har frågat mig om jag avser att vidta några åtgärder för att ändra i reglerna gällande energiskatten för att möjliggöra en mer rättvis tillämpning.</w:t>
      </w:r>
    </w:p>
    <w:p w:rsidR="000A1C34" w:rsidP="000A1C34">
      <w:pPr>
        <w:pStyle w:val="BodyText"/>
      </w:pPr>
      <w:r>
        <w:t xml:space="preserve">Sedan 1977 har </w:t>
      </w:r>
      <w:r w:rsidR="005D026E">
        <w:t xml:space="preserve">det tagits ut </w:t>
      </w:r>
      <w:r>
        <w:t xml:space="preserve">lägre skatt på el för förbrukning inom industriell verksamhet. </w:t>
      </w:r>
      <w:r w:rsidR="005D026E">
        <w:t>Avsikten var</w:t>
      </w:r>
      <w:r w:rsidR="00091CC1">
        <w:t xml:space="preserve"> enligt förarbetena</w:t>
      </w:r>
      <w:r w:rsidR="005D026E">
        <w:t xml:space="preserve"> att den lägre skatten endast ska ges till företag där den </w:t>
      </w:r>
      <w:r w:rsidR="00091CC1">
        <w:t xml:space="preserve">huvudsakliga verksamheten </w:t>
      </w:r>
      <w:r w:rsidR="0081149C">
        <w:t>är</w:t>
      </w:r>
      <w:r w:rsidR="00091CC1">
        <w:t xml:space="preserve"> </w:t>
      </w:r>
      <w:r w:rsidR="005D026E">
        <w:t>industriell</w:t>
      </w:r>
      <w:r w:rsidR="00267DE3">
        <w:t xml:space="preserve">. </w:t>
      </w:r>
      <w:r w:rsidR="003F48D6">
        <w:t>Genom en ändring 1992</w:t>
      </w:r>
      <w:r w:rsidR="00C2368F">
        <w:t xml:space="preserve"> </w:t>
      </w:r>
      <w:r w:rsidRPr="00C2368F" w:rsidR="00C2368F">
        <w:t xml:space="preserve">begränsades skattelättnaden till att endast omfatta förbrukning i </w:t>
      </w:r>
      <w:r w:rsidRPr="00011603" w:rsidR="00C2368F">
        <w:rPr>
          <w:i/>
          <w:iCs/>
        </w:rPr>
        <w:t>tillverkningsprocessen</w:t>
      </w:r>
      <w:r w:rsidRPr="00C2368F" w:rsidR="00C2368F">
        <w:t xml:space="preserve"> i industriell verksamhet</w:t>
      </w:r>
      <w:r w:rsidR="00C2368F">
        <w:t xml:space="preserve">. </w:t>
      </w:r>
      <w:r w:rsidRPr="00B7034D" w:rsidR="00FD5FB1">
        <w:t xml:space="preserve">Oavsett hur </w:t>
      </w:r>
      <w:r w:rsidRPr="00B7034D" w:rsidR="006F23FD">
        <w:t>verksamheter</w:t>
      </w:r>
      <w:r w:rsidR="006F23FD">
        <w:t>na</w:t>
      </w:r>
      <w:r w:rsidRPr="00B7034D" w:rsidR="006F23FD">
        <w:t xml:space="preserve"> och processer</w:t>
      </w:r>
      <w:r w:rsidR="006F23FD">
        <w:t>na</w:t>
      </w:r>
      <w:r w:rsidRPr="00B7034D" w:rsidR="006F23FD">
        <w:t xml:space="preserve"> som ska ha en lägre beskattning</w:t>
      </w:r>
      <w:r w:rsidRPr="00A0585C" w:rsidR="006F23FD">
        <w:t xml:space="preserve"> </w:t>
      </w:r>
      <w:r w:rsidRPr="00B7034D" w:rsidR="00FD5FB1">
        <w:t>avgränsa</w:t>
      </w:r>
      <w:r w:rsidR="006F23FD">
        <w:t>s</w:t>
      </w:r>
      <w:r w:rsidRPr="00B7034D" w:rsidR="00FD5FB1">
        <w:t xml:space="preserve"> och definiera</w:t>
      </w:r>
      <w:r w:rsidR="006F23FD">
        <w:t>s</w:t>
      </w:r>
      <w:r w:rsidRPr="00B7034D" w:rsidR="00FD5FB1">
        <w:t xml:space="preserve"> </w:t>
      </w:r>
      <w:r w:rsidR="006F23FD">
        <w:t>så</w:t>
      </w:r>
      <w:r w:rsidRPr="00B7034D" w:rsidR="00FD5FB1">
        <w:t xml:space="preserve"> kommer det finnas gränsdragningsproblem där två närliggande verksamheter riskerar att beskattas olika</w:t>
      </w:r>
      <w:r w:rsidR="00FD5FB1">
        <w:t>.</w:t>
      </w:r>
    </w:p>
    <w:p w:rsidR="00C2368F" w:rsidP="000A1C34">
      <w:pPr>
        <w:pStyle w:val="BodyText"/>
      </w:pPr>
      <w:r>
        <w:t xml:space="preserve">Bakgrunden till </w:t>
      </w:r>
      <w:r w:rsidR="00C520D3">
        <w:t>frågan</w:t>
      </w:r>
      <w:r>
        <w:t xml:space="preserve"> är att </w:t>
      </w:r>
      <w:r w:rsidR="003F48D6">
        <w:t xml:space="preserve">skattenedsättningen </w:t>
      </w:r>
      <w:r w:rsidR="00645150">
        <w:t xml:space="preserve">tidigare hanterades </w:t>
      </w:r>
      <w:r w:rsidR="003F48D6">
        <w:t>av elhandelsbolagen</w:t>
      </w:r>
      <w:r>
        <w:t>,</w:t>
      </w:r>
      <w:r w:rsidR="003F48D6">
        <w:t xml:space="preserve"> som debiterade lägre skatt </w:t>
      </w:r>
      <w:r w:rsidR="005D026E">
        <w:t xml:space="preserve">direkt </w:t>
      </w:r>
      <w:r w:rsidR="003F48D6">
        <w:t xml:space="preserve">på </w:t>
      </w:r>
      <w:r w:rsidR="003C5062">
        <w:t>el</w:t>
      </w:r>
      <w:r w:rsidR="003F48D6">
        <w:t>fakturan</w:t>
      </w:r>
      <w:r w:rsidR="003F48D6">
        <w:t xml:space="preserve">. </w:t>
      </w:r>
      <w:r w:rsidR="001E3D89">
        <w:t>Sedan 2018 debiteras energiskatt på el av nätinnehavarna</w:t>
      </w:r>
      <w:r w:rsidR="006A6E4E">
        <w:t xml:space="preserve">. Därefter kan den som </w:t>
      </w:r>
      <w:r w:rsidR="002E1E74">
        <w:t>förbrukat el</w:t>
      </w:r>
      <w:r w:rsidR="001E1A05">
        <w:t>en</w:t>
      </w:r>
      <w:r w:rsidR="002E1E74">
        <w:t xml:space="preserve"> i </w:t>
      </w:r>
      <w:r w:rsidRPr="001E3D89" w:rsidR="002E1E74">
        <w:t>tillverkningsprocessen i industriell verksamhet</w:t>
      </w:r>
      <w:r w:rsidR="002E1E74">
        <w:t xml:space="preserve"> ansöka om återbetalning</w:t>
      </w:r>
      <w:r w:rsidR="002B1462">
        <w:t xml:space="preserve"> av energiskatten</w:t>
      </w:r>
      <w:r w:rsidR="002E1E74">
        <w:t xml:space="preserve"> från Skatteverket</w:t>
      </w:r>
      <w:r w:rsidR="002B1462">
        <w:t>.</w:t>
      </w:r>
    </w:p>
    <w:p w:rsidR="007C1586" w:rsidP="00FD5FB1">
      <w:pPr>
        <w:pStyle w:val="BodyText"/>
      </w:pPr>
      <w:r>
        <w:t xml:space="preserve">Ett av skälen till </w:t>
      </w:r>
      <w:r>
        <w:t xml:space="preserve">denna </w:t>
      </w:r>
      <w:r>
        <w:t xml:space="preserve">förändring var att Skatteverket i högre utsträckning än tidigare </w:t>
      </w:r>
      <w:r>
        <w:t xml:space="preserve">skulle </w:t>
      </w:r>
      <w:r>
        <w:t xml:space="preserve">få information om vem som förbrukar den el som </w:t>
      </w:r>
      <w:r w:rsidR="001E49D2">
        <w:t xml:space="preserve">ansökan om </w:t>
      </w:r>
      <w:r>
        <w:t>återbetalning</w:t>
      </w:r>
      <w:r w:rsidR="007C7ABD">
        <w:t xml:space="preserve"> avser</w:t>
      </w:r>
      <w:r>
        <w:t xml:space="preserve"> samt för vilka </w:t>
      </w:r>
      <w:r>
        <w:t>ändamål ele</w:t>
      </w:r>
      <w:r>
        <w:t>n</w:t>
      </w:r>
      <w:r>
        <w:t xml:space="preserve"> förbrukas. </w:t>
      </w:r>
      <w:r w:rsidR="00615459">
        <w:t>En följd</w:t>
      </w:r>
      <w:r>
        <w:t xml:space="preserve"> av dessa förbättrade kontrollmöjligheter har blivit </w:t>
      </w:r>
      <w:r w:rsidRPr="007C1586">
        <w:t>en mer enhetlig tillämpning av riktlinjerna för bedömning</w:t>
      </w:r>
      <w:r w:rsidR="00510CF6">
        <w:t>en</w:t>
      </w:r>
      <w:r w:rsidRPr="007C1586">
        <w:t xml:space="preserve"> av om företagets huvudsakliga verksamhet är industriell</w:t>
      </w:r>
      <w:r>
        <w:t>.</w:t>
      </w:r>
      <w:r w:rsidR="003A4B19">
        <w:t xml:space="preserve"> Därmed tillämpas reg</w:t>
      </w:r>
      <w:r w:rsidR="00FA6DB4">
        <w:t xml:space="preserve">lerna i linje </w:t>
      </w:r>
      <w:r w:rsidR="003530BF">
        <w:t>med vad som avsågs när skattenedsättningen infördes</w:t>
      </w:r>
      <w:r w:rsidR="00436D07">
        <w:t>.</w:t>
      </w:r>
    </w:p>
    <w:p w:rsidR="000A1C34" w:rsidP="00FD5FB1">
      <w:pPr>
        <w:pStyle w:val="BodyText"/>
      </w:pPr>
      <w:r>
        <w:t xml:space="preserve">Stockholm den </w:t>
      </w:r>
      <w:sdt>
        <w:sdtPr>
          <w:id w:val="-1225218591"/>
          <w:placeholder>
            <w:docPart w:val="C06A5AD75F39409D9767956953511E65"/>
          </w:placeholder>
          <w:dataBinding w:xpath="/ns0:DocumentInfo[1]/ns0:BaseInfo[1]/ns0:HeaderDate[1]" w:storeItemID="{2060FE81-C0B1-4110-ACA5-A85E0F7984C4}" w:prefixMappings="xmlns:ns0='http://lp/documentinfo/RK' "/>
          <w:date w:fullDate="2021-09-08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860DCB">
            <w:t>8 september 2021</w:t>
          </w:r>
        </w:sdtContent>
      </w:sdt>
    </w:p>
    <w:p w:rsidR="000A1C34" w:rsidP="00FD5FB1">
      <w:pPr>
        <w:pStyle w:val="Brdtextutanavstnd"/>
      </w:pPr>
    </w:p>
    <w:p w:rsidR="000A1C34" w:rsidP="00FD5FB1">
      <w:pPr>
        <w:pStyle w:val="Brdtextutanavstnd"/>
      </w:pPr>
    </w:p>
    <w:p w:rsidR="000A1C34" w:rsidP="00FD5FB1">
      <w:pPr>
        <w:pStyle w:val="Brdtextutanavstnd"/>
      </w:pPr>
    </w:p>
    <w:p w:rsidR="000A1C34" w:rsidP="00FD5FB1">
      <w:pPr>
        <w:pStyle w:val="BodyText"/>
      </w:pPr>
      <w:r>
        <w:t>Magdalena Andersson</w:t>
      </w:r>
    </w:p>
    <w:p w:rsidR="000A1C34" w:rsidRPr="00DB48AB" w:rsidP="00FD5FB1">
      <w:pPr>
        <w:pStyle w:val="BodyText"/>
      </w:pPr>
    </w:p>
    <w:p w:rsidR="000A1C34" w:rsidP="00E96532">
      <w:pPr>
        <w:pStyle w:val="BodyText"/>
      </w:pPr>
    </w:p>
    <w:sectPr w:rsidSect="000A1C34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FD5FB1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FD5FB1" w:rsidRPr="00B62610" w:rsidP="000A1C34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FD5FB1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FD5FB1" w:rsidRPr="00347E11" w:rsidP="000A1C34">
          <w:pPr>
            <w:pStyle w:val="Footer"/>
            <w:spacing w:line="276" w:lineRule="auto"/>
            <w:jc w:val="right"/>
          </w:pPr>
        </w:p>
      </w:tc>
    </w:tr>
  </w:tbl>
  <w:p w:rsidR="00FD5FB1" w:rsidRPr="005606BC" w:rsidP="000A1C34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FD5FB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FD5FB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FD5FB1" w:rsidRPr="00F53AEA" w:rsidP="00F53AEA">
          <w:pPr>
            <w:pStyle w:val="Footer"/>
            <w:spacing w:line="276" w:lineRule="auto"/>
          </w:pPr>
        </w:p>
      </w:tc>
    </w:tr>
  </w:tbl>
  <w:p w:rsidR="00FD5FB1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FD5FB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FD5FB1" w:rsidRPr="007D73AB" w:rsidP="00340DE0">
          <w:pPr>
            <w:pStyle w:val="Header"/>
          </w:pPr>
        </w:p>
      </w:tc>
      <w:tc>
        <w:tcPr>
          <w:tcW w:w="1134" w:type="dxa"/>
        </w:tcPr>
        <w:p w:rsidR="00FD5FB1" w:rsidP="00FD5FB1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FD5FB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D5FB1" w:rsidRPr="00710A6C" w:rsidP="00EE3C0F">
          <w:pPr>
            <w:pStyle w:val="Header"/>
            <w:rPr>
              <w:b/>
            </w:rPr>
          </w:pPr>
        </w:p>
        <w:p w:rsidR="00FD5FB1" w:rsidP="00EE3C0F">
          <w:pPr>
            <w:pStyle w:val="Header"/>
          </w:pPr>
        </w:p>
        <w:p w:rsidR="00FD5FB1" w:rsidP="00EE3C0F">
          <w:pPr>
            <w:pStyle w:val="Header"/>
          </w:pPr>
        </w:p>
        <w:p w:rsidR="00FD5FB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ACAB321A911439697B82190A63F73C7"/>
            </w:placeholder>
            <w:dataBinding w:xpath="/ns0:DocumentInfo[1]/ns0:BaseInfo[1]/ns0:Dnr[1]" w:storeItemID="{2060FE81-C0B1-4110-ACA5-A85E0F7984C4}" w:prefixMappings="xmlns:ns0='http://lp/documentinfo/RK' "/>
            <w:text/>
          </w:sdtPr>
          <w:sdtContent>
            <w:p w:rsidR="00FD5FB1" w:rsidP="00EE3C0F">
              <w:pPr>
                <w:pStyle w:val="Header"/>
              </w:pPr>
              <w:r>
                <w:t>Fi2021/02858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98894C088A94DA7A2E6A802A7AC2A32"/>
            </w:placeholder>
            <w:showingPlcHdr/>
            <w:dataBinding w:xpath="/ns0:DocumentInfo[1]/ns0:BaseInfo[1]/ns0:DocNumber[1]" w:storeItemID="{2060FE81-C0B1-4110-ACA5-A85E0F7984C4}" w:prefixMappings="xmlns:ns0='http://lp/documentinfo/RK' "/>
            <w:text/>
          </w:sdtPr>
          <w:sdtContent>
            <w:p w:rsidR="00FD5FB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FD5FB1" w:rsidP="00EE3C0F">
          <w:pPr>
            <w:pStyle w:val="Header"/>
          </w:pPr>
        </w:p>
      </w:tc>
      <w:tc>
        <w:tcPr>
          <w:tcW w:w="1134" w:type="dxa"/>
        </w:tcPr>
        <w:p w:rsidR="00FD5FB1" w:rsidP="0094502D">
          <w:pPr>
            <w:pStyle w:val="Header"/>
          </w:pPr>
        </w:p>
        <w:p w:rsidR="00FD5FB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B2C0B617B7B4007A1EFC0FCA00E779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FD5FB1" w:rsidRPr="00B7034D" w:rsidP="00340DE0">
              <w:pPr>
                <w:pStyle w:val="Header"/>
                <w:rPr>
                  <w:b/>
                </w:rPr>
              </w:pPr>
              <w:r w:rsidRPr="00B7034D">
                <w:rPr>
                  <w:b/>
                </w:rPr>
                <w:t>Finansdepartementet</w:t>
              </w:r>
            </w:p>
            <w:p w:rsidR="00FD5FB1" w:rsidP="00340DE0">
              <w:pPr>
                <w:pStyle w:val="Header"/>
              </w:pPr>
              <w:r w:rsidRPr="00B7034D">
                <w:t>Finansministern</w:t>
              </w:r>
            </w:p>
            <w:p w:rsidR="00FD5FB1" w:rsidP="00340DE0">
              <w:pPr>
                <w:pStyle w:val="Header"/>
              </w:pPr>
            </w:p>
            <w:p w:rsidR="00FD5FB1" w:rsidP="00340DE0">
              <w:pPr>
                <w:pStyle w:val="Header"/>
              </w:pPr>
            </w:p>
            <w:p w:rsidR="00FD5FB1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E5BE05F5388420E8D29E981D8680D7D"/>
          </w:placeholder>
          <w:dataBinding w:xpath="/ns0:DocumentInfo[1]/ns0:BaseInfo[1]/ns0:Recipient[1]" w:storeItemID="{2060FE81-C0B1-4110-ACA5-A85E0F7984C4}" w:prefixMappings="xmlns:ns0='http://lp/documentinfo/RK' "/>
          <w:text w:multiLine="1"/>
        </w:sdtPr>
        <w:sdtContent>
          <w:tc>
            <w:tcPr>
              <w:tcW w:w="3170" w:type="dxa"/>
            </w:tcPr>
            <w:p w:rsidR="00FD5FB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D5FB1" w:rsidP="003E6020">
          <w:pPr>
            <w:pStyle w:val="Header"/>
          </w:pPr>
        </w:p>
      </w:tc>
    </w:tr>
  </w:tbl>
  <w:p w:rsidR="00FD5F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0A1C34"/>
  </w:style>
  <w:style w:type="paragraph" w:styleId="Heading1">
    <w:name w:val="heading 1"/>
    <w:basedOn w:val="BodyText"/>
    <w:next w:val="BodyText"/>
    <w:link w:val="Rubrik1Char"/>
    <w:uiPriority w:val="1"/>
    <w:qFormat/>
    <w:rsid w:val="000A1C34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0A1C34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0A1C34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0A1C34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0A1C34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0A1C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0A1C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0A1C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0A1C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0A1C34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0A1C34"/>
  </w:style>
  <w:style w:type="paragraph" w:styleId="BodyTextIndent">
    <w:name w:val="Body Text Indent"/>
    <w:basedOn w:val="Normal"/>
    <w:link w:val="BrdtextmedindragChar"/>
    <w:qFormat/>
    <w:rsid w:val="000A1C34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0A1C34"/>
  </w:style>
  <w:style w:type="character" w:customStyle="1" w:styleId="Rubrik1Char">
    <w:name w:val="Rubrik 1 Char"/>
    <w:basedOn w:val="DefaultParagraphFont"/>
    <w:link w:val="Heading1"/>
    <w:uiPriority w:val="1"/>
    <w:rsid w:val="000A1C34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0A1C34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0A1C34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0A1C34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0A1C34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0A1C34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0A1C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0A1C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0A1C34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0A1C34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0A1C34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0A1C34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0A1C34"/>
  </w:style>
  <w:style w:type="paragraph" w:styleId="Caption">
    <w:name w:val="caption"/>
    <w:basedOn w:val="Bildtext"/>
    <w:next w:val="Normal"/>
    <w:uiPriority w:val="35"/>
    <w:semiHidden/>
    <w:qFormat/>
    <w:rsid w:val="000A1C34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0A1C34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0A1C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0A1C34"/>
  </w:style>
  <w:style w:type="paragraph" w:styleId="Header">
    <w:name w:val="header"/>
    <w:basedOn w:val="Normal"/>
    <w:link w:val="SidhuvudChar"/>
    <w:uiPriority w:val="99"/>
    <w:rsid w:val="000A1C3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0A1C34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0A1C3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0A1C34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0A1C34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0A1C34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0A1C34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0A1C34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A1C34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0A1C34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0A1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0A1C34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0A1C34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1C34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0A1C34"/>
    <w:pPr>
      <w:numPr>
        <w:numId w:val="36"/>
      </w:numPr>
      <w:spacing w:after="100"/>
    </w:pPr>
  </w:style>
  <w:style w:type="paragraph" w:styleId="ListNumber2">
    <w:name w:val="List Number 2"/>
    <w:basedOn w:val="Normal"/>
    <w:uiPriority w:val="6"/>
    <w:rsid w:val="000A1C34"/>
    <w:pPr>
      <w:numPr>
        <w:ilvl w:val="1"/>
        <w:numId w:val="36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0A1C34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0A1C34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0A1C34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0A1C34"/>
    <w:pPr>
      <w:numPr>
        <w:numId w:val="34"/>
      </w:numPr>
    </w:pPr>
  </w:style>
  <w:style w:type="numbering" w:customStyle="1" w:styleId="RKPunktlista">
    <w:name w:val="RK Punktlista"/>
    <w:uiPriority w:val="99"/>
    <w:rsid w:val="000A1C34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0A1C34"/>
    <w:pPr>
      <w:numPr>
        <w:ilvl w:val="1"/>
      </w:numPr>
    </w:pPr>
  </w:style>
  <w:style w:type="numbering" w:customStyle="1" w:styleId="Strecklistan">
    <w:name w:val="Strecklistan"/>
    <w:uiPriority w:val="99"/>
    <w:rsid w:val="000A1C34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A1C34"/>
    <w:rPr>
      <w:noProof w:val="0"/>
      <w:color w:val="808080"/>
    </w:rPr>
  </w:style>
  <w:style w:type="paragraph" w:styleId="ListNumber3">
    <w:name w:val="List Number 3"/>
    <w:basedOn w:val="Normal"/>
    <w:uiPriority w:val="6"/>
    <w:rsid w:val="000A1C34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0A1C34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0A1C34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0A1C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0A1C34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0A1C34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0A1C34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A1C34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0A1C34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0A1C34"/>
  </w:style>
  <w:style w:type="character" w:styleId="FollowedHyperlink">
    <w:name w:val="FollowedHyperlink"/>
    <w:basedOn w:val="DefaultParagraphFont"/>
    <w:uiPriority w:val="99"/>
    <w:semiHidden/>
    <w:unhideWhenUsed/>
    <w:rsid w:val="000A1C34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0A1C34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0A1C34"/>
  </w:style>
  <w:style w:type="paragraph" w:styleId="EnvelopeReturn">
    <w:name w:val="envelope return"/>
    <w:basedOn w:val="Normal"/>
    <w:uiPriority w:val="99"/>
    <w:semiHidden/>
    <w:unhideWhenUsed/>
    <w:rsid w:val="000A1C3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0A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0A1C3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0A1C34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0A1C34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0A1C34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0A1C34"/>
  </w:style>
  <w:style w:type="paragraph" w:styleId="BodyText3">
    <w:name w:val="Body Text 3"/>
    <w:basedOn w:val="Normal"/>
    <w:link w:val="Brdtext3Char"/>
    <w:uiPriority w:val="99"/>
    <w:semiHidden/>
    <w:unhideWhenUsed/>
    <w:rsid w:val="000A1C34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0A1C34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0A1C34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0A1C34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0A1C34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0A1C34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0A1C34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0A1C34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0A1C34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0A1C34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0A1C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0A1C34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A1C34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0A1C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0A1C34"/>
  </w:style>
  <w:style w:type="character" w:customStyle="1" w:styleId="DatumChar">
    <w:name w:val="Datum Char"/>
    <w:basedOn w:val="DefaultParagraphFont"/>
    <w:link w:val="Date"/>
    <w:uiPriority w:val="99"/>
    <w:semiHidden/>
    <w:rsid w:val="000A1C34"/>
  </w:style>
  <w:style w:type="character" w:styleId="SubtleEmphasis">
    <w:name w:val="Subtle Emphasis"/>
    <w:basedOn w:val="DefaultParagraphFont"/>
    <w:uiPriority w:val="19"/>
    <w:semiHidden/>
    <w:qFormat/>
    <w:rsid w:val="000A1C34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0A1C34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0A1C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0A1C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0A1C3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0A1C34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0A1C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0A1C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A1C34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0A1C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0A1C34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0A1C34"/>
  </w:style>
  <w:style w:type="paragraph" w:styleId="TableofFigures">
    <w:name w:val="table of figures"/>
    <w:basedOn w:val="Normal"/>
    <w:next w:val="Normal"/>
    <w:uiPriority w:val="99"/>
    <w:semiHidden/>
    <w:unhideWhenUsed/>
    <w:rsid w:val="000A1C34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0A1C3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0A1C3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0A1C3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0A1C3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0A1C3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0A1C3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0A1C3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A1C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0A1C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0A1C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0A1C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0A1C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0A1C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0A1C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0A1C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0A1C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0A1C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0A1C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0A1C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0A1C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0A1C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0A1C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0A1C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0A1C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0A1C34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0A1C34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0A1C34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0A1C34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0A1C34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0A1C34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0A1C34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0A1C3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0A1C34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0A1C34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A1C34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A1C34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A1C34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A1C34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A1C34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A1C34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A1C34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A1C34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A1C34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A1C34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A1C34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A1C34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A1C34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0A1C34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0A1C34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0A1C34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0A1C34"/>
  </w:style>
  <w:style w:type="paragraph" w:styleId="TOC4">
    <w:name w:val="toc 4"/>
    <w:basedOn w:val="Normal"/>
    <w:next w:val="Normal"/>
    <w:autoRedefine/>
    <w:uiPriority w:val="39"/>
    <w:semiHidden/>
    <w:unhideWhenUsed/>
    <w:rsid w:val="000A1C34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A1C34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A1C34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A1C34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A1C34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A1C34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0A1C3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0A1C3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A1C34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0A1C34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0A1C34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0A1C3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A1C3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A1C3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A1C3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A1C3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A1C3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A1C3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A1C3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A1C3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A1C34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0A1C34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0A1C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0A1C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0A1C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0A1C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0A1C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0A1C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0A1C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0A1C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0A1C34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0A1C34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0A1C34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0A1C34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0A1C34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0A1C34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0A1C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0A1C34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0A1C34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0A1C34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0A1C34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0A1C34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0A1C34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0A1C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0A1C34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0A1C34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0A1C34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0A1C34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0A1C34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0A1C34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0A1C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0A1C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0A1C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0A1C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0A1C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0A1C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0A1C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0A1C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0A1C34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0A1C34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0A1C34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0A1C34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0A1C34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0A1C34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0A1C3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0A1C34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0A1C34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0A1C34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0A1C34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0A1C34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0A1C34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0A1C34"/>
  </w:style>
  <w:style w:type="table" w:styleId="LightList">
    <w:name w:val="Light List"/>
    <w:basedOn w:val="TableNormal"/>
    <w:uiPriority w:val="61"/>
    <w:semiHidden/>
    <w:unhideWhenUsed/>
    <w:rsid w:val="000A1C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0A1C34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0A1C34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0A1C34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0A1C34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0A1C34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0A1C34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A1C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0A1C34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0A1C34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0A1C34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0A1C34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0A1C34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0A1C34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0A1C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0A1C34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0A1C34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0A1C34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0A1C34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0A1C34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0A1C34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0A1C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0A1C34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0A1C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0A1C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0A1C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0A1C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0A1C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0A1C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0A1C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0A1C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0A1C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A1C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0A1C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0A1C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0A1C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0A1C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0A1C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0A1C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A1C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0A1C34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0A1C34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0A1C34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0A1C34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0A1C34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0A1C34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A1C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0A1C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0A1C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0A1C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0A1C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0A1C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0A1C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0A1C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0A1C34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0A1C34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0A1C34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0A1C34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0A1C34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0A1C34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A1C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0A1C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0A1C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0A1C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0A1C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0A1C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0A1C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A1C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0A1C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0A1C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0A1C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0A1C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0A1C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0A1C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0A1C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0A1C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0A1C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0A1C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0A1C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0A1C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0A1C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0A1C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0A1C3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A1C34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0A1C34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A1C34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0A1C34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0A1C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0A1C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0A1C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0A1C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0A1C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0A1C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0A1C34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1C34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0A1C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0A1C34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A1C34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0A1C34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0A1C34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0A1C34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0A1C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0A1C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0A1C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0A1C34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0A1C34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0A1C34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0A1C34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0A1C34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0A1C34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0A1C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0A1C34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0A1C34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0A1C34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0A1C34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0A1C34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0A1C34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0A1C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0A1C34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0A1C34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0A1C34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0A1C34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0A1C34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0A1C34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0A1C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A1C34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0A1C34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0A1C34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A1C34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0A1C34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0A1C34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0A1C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0A1C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0A1C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0A1C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0A1C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0A1C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0A1C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0A1C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0A1C34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0A1C34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0A1C34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0A1C34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0A1C34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0A1C34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0A1C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0A1C34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0A1C34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0A1C34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0A1C34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0A1C34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0A1C34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0A1C34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0A1C34"/>
  </w:style>
  <w:style w:type="character" w:styleId="EndnoteReference">
    <w:name w:val="endnote reference"/>
    <w:basedOn w:val="DefaultParagraphFont"/>
    <w:uiPriority w:val="99"/>
    <w:semiHidden/>
    <w:unhideWhenUsed/>
    <w:rsid w:val="000A1C34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0A1C34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0A1C34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0A1C34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0A1C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0A1C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0A1C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0A1C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0A1C34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0A1C34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0A1C34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0A1C34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0A1C34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0A1C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0A1C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0A1C34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0A1C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0A1C34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0A1C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0A1C34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A1C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0A1C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0A1C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0A1C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0A1C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A1C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0A1C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A1C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A1C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0A1C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0A1C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0A1C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0A1C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0A1C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A1C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A1C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A1C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0A1C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0A1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0A1C3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0A1C34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0A1C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0A1C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0A1C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CAB321A911439697B82190A63F73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61F483-5140-4E8D-9EC5-293391A5A148}"/>
      </w:docPartPr>
      <w:docPartBody>
        <w:p w:rsidR="007D5456" w:rsidP="004530B5">
          <w:pPr>
            <w:pStyle w:val="BACAB321A911439697B82190A63F73C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98894C088A94DA7A2E6A802A7AC2A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D0B76B-039D-4AB2-B2AE-F07BE0E85CB6}"/>
      </w:docPartPr>
      <w:docPartBody>
        <w:p w:rsidR="007D5456" w:rsidP="004530B5">
          <w:pPr>
            <w:pStyle w:val="B98894C088A94DA7A2E6A802A7AC2A3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B2C0B617B7B4007A1EFC0FCA00E77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D07028-FD15-49E1-A287-C117EDA05FC2}"/>
      </w:docPartPr>
      <w:docPartBody>
        <w:p w:rsidR="007D5456" w:rsidP="004530B5">
          <w:pPr>
            <w:pStyle w:val="CB2C0B617B7B4007A1EFC0FCA00E779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E5BE05F5388420E8D29E981D8680D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AAAF74-A0A5-4321-9BFE-ABFC720CF32E}"/>
      </w:docPartPr>
      <w:docPartBody>
        <w:p w:rsidR="007D5456" w:rsidP="004530B5">
          <w:pPr>
            <w:pStyle w:val="1E5BE05F5388420E8D29E981D8680D7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06A5AD75F39409D9767956953511E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D993B4-1E2D-491C-B442-B1D479A8A7F0}"/>
      </w:docPartPr>
      <w:docPartBody>
        <w:p w:rsidR="007D5456" w:rsidP="004530B5">
          <w:pPr>
            <w:pStyle w:val="C06A5AD75F39409D9767956953511E65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25CE3E50094268B3D949841FBC450F">
    <w:name w:val="2525CE3E50094268B3D949841FBC450F"/>
    <w:rsid w:val="004530B5"/>
  </w:style>
  <w:style w:type="character" w:styleId="PlaceholderText">
    <w:name w:val="Placeholder Text"/>
    <w:basedOn w:val="DefaultParagraphFont"/>
    <w:uiPriority w:val="99"/>
    <w:semiHidden/>
    <w:rsid w:val="004530B5"/>
    <w:rPr>
      <w:noProof w:val="0"/>
      <w:color w:val="808080"/>
    </w:rPr>
  </w:style>
  <w:style w:type="paragraph" w:customStyle="1" w:styleId="2FE023FC06CE482CBC511FC62CE33185">
    <w:name w:val="2FE023FC06CE482CBC511FC62CE33185"/>
    <w:rsid w:val="004530B5"/>
  </w:style>
  <w:style w:type="paragraph" w:customStyle="1" w:styleId="40C2D7AED7F24B36A6DDB1066981717B">
    <w:name w:val="40C2D7AED7F24B36A6DDB1066981717B"/>
    <w:rsid w:val="004530B5"/>
  </w:style>
  <w:style w:type="paragraph" w:customStyle="1" w:styleId="6B1DCC3444B84CDE99AB0C789C737C84">
    <w:name w:val="6B1DCC3444B84CDE99AB0C789C737C84"/>
    <w:rsid w:val="004530B5"/>
  </w:style>
  <w:style w:type="paragraph" w:customStyle="1" w:styleId="BACAB321A911439697B82190A63F73C7">
    <w:name w:val="BACAB321A911439697B82190A63F73C7"/>
    <w:rsid w:val="004530B5"/>
  </w:style>
  <w:style w:type="paragraph" w:customStyle="1" w:styleId="B98894C088A94DA7A2E6A802A7AC2A32">
    <w:name w:val="B98894C088A94DA7A2E6A802A7AC2A32"/>
    <w:rsid w:val="004530B5"/>
  </w:style>
  <w:style w:type="paragraph" w:customStyle="1" w:styleId="89E7907DC23144A794E8907AA20BDB02">
    <w:name w:val="89E7907DC23144A794E8907AA20BDB02"/>
    <w:rsid w:val="004530B5"/>
  </w:style>
  <w:style w:type="paragraph" w:customStyle="1" w:styleId="8702CBA9D17A4C9CAAA8031AA8711CCA">
    <w:name w:val="8702CBA9D17A4C9CAAA8031AA8711CCA"/>
    <w:rsid w:val="004530B5"/>
  </w:style>
  <w:style w:type="paragraph" w:customStyle="1" w:styleId="F58E48D3D2A9423AA492083733EECB01">
    <w:name w:val="F58E48D3D2A9423AA492083733EECB01"/>
    <w:rsid w:val="004530B5"/>
  </w:style>
  <w:style w:type="paragraph" w:customStyle="1" w:styleId="CB2C0B617B7B4007A1EFC0FCA00E7795">
    <w:name w:val="CB2C0B617B7B4007A1EFC0FCA00E7795"/>
    <w:rsid w:val="004530B5"/>
  </w:style>
  <w:style w:type="paragraph" w:customStyle="1" w:styleId="1E5BE05F5388420E8D29E981D8680D7D">
    <w:name w:val="1E5BE05F5388420E8D29E981D8680D7D"/>
    <w:rsid w:val="004530B5"/>
  </w:style>
  <w:style w:type="paragraph" w:customStyle="1" w:styleId="B98894C088A94DA7A2E6A802A7AC2A321">
    <w:name w:val="B98894C088A94DA7A2E6A802A7AC2A321"/>
    <w:rsid w:val="004530B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B2C0B617B7B4007A1EFC0FCA00E77951">
    <w:name w:val="CB2C0B617B7B4007A1EFC0FCA00E77951"/>
    <w:rsid w:val="004530B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ABD8F025BD54679A8A2730F597B80D8">
    <w:name w:val="2ABD8F025BD54679A8A2730F597B80D8"/>
    <w:rsid w:val="004530B5"/>
  </w:style>
  <w:style w:type="paragraph" w:customStyle="1" w:styleId="0037FB1765254EB2B39814C254C75C62">
    <w:name w:val="0037FB1765254EB2B39814C254C75C62"/>
    <w:rsid w:val="004530B5"/>
  </w:style>
  <w:style w:type="paragraph" w:customStyle="1" w:styleId="13429C78E7A24299BA6F698EE900ECE7">
    <w:name w:val="13429C78E7A24299BA6F698EE900ECE7"/>
    <w:rsid w:val="004530B5"/>
  </w:style>
  <w:style w:type="paragraph" w:customStyle="1" w:styleId="B6C5D92BF6CB47488E4C8023516E3ACB">
    <w:name w:val="B6C5D92BF6CB47488E4C8023516E3ACB"/>
    <w:rsid w:val="004530B5"/>
  </w:style>
  <w:style w:type="paragraph" w:customStyle="1" w:styleId="A2ABEF76501149DCAFE487D56A772DF7">
    <w:name w:val="A2ABEF76501149DCAFE487D56A772DF7"/>
    <w:rsid w:val="004530B5"/>
  </w:style>
  <w:style w:type="paragraph" w:customStyle="1" w:styleId="C06A5AD75F39409D9767956953511E65">
    <w:name w:val="C06A5AD75F39409D9767956953511E65"/>
    <w:rsid w:val="004530B5"/>
  </w:style>
  <w:style w:type="paragraph" w:customStyle="1" w:styleId="BC271EEEB1A24AFEB367B747541FF7E1">
    <w:name w:val="BC271EEEB1A24AFEB367B747541FF7E1"/>
    <w:rsid w:val="004530B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884d7b75-5b77-45e7-8acc-44a50563f7db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2021-09-08T00:00:00</HeaderDate>
    <Office/>
    <Dnr>Fi2021/02858</Dnr>
    <ParagrafNr/>
    <DocumentTitle/>
    <VisitingAddress/>
    <Extra1/>
    <Extra2/>
    <Extra3>Lars Hjälmered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D3FA10C1-19CC-4B78-B4FB-13924CE7384C}"/>
</file>

<file path=customXml/itemProps2.xml><?xml version="1.0" encoding="utf-8"?>
<ds:datastoreItem xmlns:ds="http://schemas.openxmlformats.org/officeDocument/2006/customXml" ds:itemID="{711A87A7-0D80-4756-84D6-EEC499B7CB91}"/>
</file>

<file path=customXml/itemProps3.xml><?xml version="1.0" encoding="utf-8"?>
<ds:datastoreItem xmlns:ds="http://schemas.openxmlformats.org/officeDocument/2006/customXml" ds:itemID="{C9FC7D12-527F-4AAE-825C-A2F26885FAED}"/>
</file>

<file path=customXml/itemProps4.xml><?xml version="1.0" encoding="utf-8"?>
<ds:datastoreItem xmlns:ds="http://schemas.openxmlformats.org/officeDocument/2006/customXml" ds:itemID="{E3F8B5AA-EBE4-49CC-B0D1-A9E1ABDC3D19}"/>
</file>

<file path=customXml/itemProps5.xml><?xml version="1.0" encoding="utf-8"?>
<ds:datastoreItem xmlns:ds="http://schemas.openxmlformats.org/officeDocument/2006/customXml" ds:itemID="{2060FE81-C0B1-4110-ACA5-A85E0F7984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3562 slutlig.docx</dc:title>
  <cp:revision>1</cp:revision>
  <dcterms:created xsi:type="dcterms:W3CDTF">2021-09-08T09:09:00Z</dcterms:created>
  <dcterms:modified xsi:type="dcterms:W3CDTF">2021-09-08T09:09:00Z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29237e87-8124-41a5-aba6-265f32c0b638</vt:lpwstr>
  </property>
</Properties>
</file>