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C74C8F" w14:textId="77777777" w:rsidR="009E7608" w:rsidRDefault="009E7608" w:rsidP="00E96532">
      <w:pPr>
        <w:pStyle w:val="Brdtext"/>
        <w:rPr>
          <w:rFonts w:asciiTheme="majorHAnsi" w:hAnsiTheme="majorHAnsi" w:cstheme="majorHAnsi"/>
          <w:sz w:val="26"/>
          <w:szCs w:val="26"/>
        </w:rPr>
      </w:pPr>
    </w:p>
    <w:p w14:paraId="7ED0ECA0" w14:textId="77777777" w:rsidR="002217E4" w:rsidRPr="00272B4E" w:rsidRDefault="00272B4E" w:rsidP="00E96532">
      <w:pPr>
        <w:pStyle w:val="Brdtext"/>
        <w:rPr>
          <w:rFonts w:asciiTheme="majorHAnsi" w:hAnsiTheme="majorHAnsi" w:cstheme="majorHAnsi"/>
          <w:sz w:val="26"/>
          <w:szCs w:val="26"/>
        </w:rPr>
      </w:pPr>
      <w:bookmarkStart w:id="0" w:name="_GoBack"/>
      <w:bookmarkEnd w:id="0"/>
      <w:r w:rsidRPr="00272B4E">
        <w:rPr>
          <w:rFonts w:asciiTheme="majorHAnsi" w:hAnsiTheme="majorHAnsi" w:cstheme="majorHAnsi"/>
          <w:sz w:val="26"/>
          <w:szCs w:val="26"/>
        </w:rPr>
        <w:t xml:space="preserve">Svar på fråga 2017/18:967 av Jens Holm (V) </w:t>
      </w:r>
      <w:r>
        <w:rPr>
          <w:rFonts w:asciiTheme="majorHAnsi" w:hAnsiTheme="majorHAnsi" w:cstheme="majorHAnsi"/>
          <w:sz w:val="26"/>
          <w:szCs w:val="26"/>
        </w:rPr>
        <w:br/>
      </w:r>
      <w:r w:rsidRPr="00272B4E">
        <w:rPr>
          <w:rFonts w:asciiTheme="majorHAnsi" w:hAnsiTheme="majorHAnsi" w:cstheme="majorHAnsi"/>
          <w:sz w:val="26"/>
          <w:szCs w:val="26"/>
        </w:rPr>
        <w:t>Värdet av förnybar elexport</w:t>
      </w:r>
    </w:p>
    <w:p w14:paraId="3012BECC" w14:textId="77777777" w:rsidR="002217E4" w:rsidRDefault="002217E4" w:rsidP="002217E4">
      <w:pPr>
        <w:pStyle w:val="Brdtext"/>
      </w:pPr>
      <w:r>
        <w:t xml:space="preserve">Jens Holm har frågat mig om </w:t>
      </w:r>
      <w:r w:rsidR="00233BE3">
        <w:t xml:space="preserve">regeringen </w:t>
      </w:r>
      <w:r>
        <w:t>avser att ge Energimyndigheten, Naturvårdsverket eller annan relevant myndighet i uppdrag att fortlöpande beräkna och redovisa elexportens klimatnytta.</w:t>
      </w:r>
    </w:p>
    <w:p w14:paraId="5A2E5793" w14:textId="77777777" w:rsidR="00A94546" w:rsidRDefault="002217E4" w:rsidP="00717E29">
      <w:pPr>
        <w:pStyle w:val="Brdtext"/>
      </w:pPr>
      <w:r>
        <w:t xml:space="preserve">Jag vill inleda med att </w:t>
      </w:r>
      <w:r w:rsidR="00ED5633">
        <w:t xml:space="preserve">säga </w:t>
      </w:r>
      <w:r w:rsidR="00717E29">
        <w:t>att Sverige har</w:t>
      </w:r>
      <w:r w:rsidR="008C6BF0">
        <w:t>,</w:t>
      </w:r>
      <w:r w:rsidR="00717E29">
        <w:t xml:space="preserve"> precis som Jens Holm anför</w:t>
      </w:r>
      <w:r w:rsidR="008C6BF0">
        <w:t>,</w:t>
      </w:r>
      <w:r w:rsidR="00717E29">
        <w:t xml:space="preserve"> bra förutsättningar för vindkraft och den </w:t>
      </w:r>
      <w:r w:rsidR="00ED5633">
        <w:t xml:space="preserve">står </w:t>
      </w:r>
      <w:r w:rsidR="00062B33">
        <w:t xml:space="preserve">idag </w:t>
      </w:r>
      <w:r w:rsidR="00ED5633">
        <w:t xml:space="preserve">för </w:t>
      </w:r>
      <w:r w:rsidR="007D1AE5">
        <w:t xml:space="preserve">drygt </w:t>
      </w:r>
      <w:r w:rsidR="00ED5633">
        <w:t xml:space="preserve">10 procent av Sveriges elproduktion. Det senaste året </w:t>
      </w:r>
      <w:r w:rsidR="006F37C3">
        <w:t xml:space="preserve">uppgick </w:t>
      </w:r>
      <w:r w:rsidR="00ED5633">
        <w:t xml:space="preserve">vindkraftsproduktionen </w:t>
      </w:r>
      <w:r w:rsidR="006F37C3">
        <w:t>till</w:t>
      </w:r>
      <w:r w:rsidR="00ED5633">
        <w:t xml:space="preserve"> 17,5 TWh</w:t>
      </w:r>
      <w:r w:rsidR="0039227E">
        <w:t xml:space="preserve"> och förra året var </w:t>
      </w:r>
      <w:r w:rsidR="007D1AE5">
        <w:t>netto</w:t>
      </w:r>
      <w:r w:rsidR="0039227E">
        <w:t>el</w:t>
      </w:r>
      <w:r w:rsidR="007D1AE5">
        <w:t xml:space="preserve">exporten hela 19 TWh. </w:t>
      </w:r>
    </w:p>
    <w:p w14:paraId="3EE27679" w14:textId="77777777" w:rsidR="00FD216A" w:rsidRDefault="005C684A" w:rsidP="00717E29">
      <w:pPr>
        <w:pStyle w:val="Brdtext"/>
      </w:pPr>
      <w:r>
        <w:t xml:space="preserve">Merparten av </w:t>
      </w:r>
      <w:r w:rsidR="00543569">
        <w:t>elproduktion</w:t>
      </w:r>
      <w:r>
        <w:t>en</w:t>
      </w:r>
      <w:r w:rsidR="00543569">
        <w:t xml:space="preserve"> </w:t>
      </w:r>
      <w:r w:rsidR="007D1AE5">
        <w:t xml:space="preserve">från fossila bränslen </w:t>
      </w:r>
      <w:r w:rsidR="00B741F0">
        <w:t xml:space="preserve">i Europa </w:t>
      </w:r>
      <w:r w:rsidR="00543569">
        <w:t xml:space="preserve">omfattas av </w:t>
      </w:r>
      <w:r>
        <w:t>EU:s utsläppshandelssystem</w:t>
      </w:r>
      <w:r w:rsidR="00543569">
        <w:t xml:space="preserve"> och därmed </w:t>
      </w:r>
      <w:r w:rsidR="00774421">
        <w:t xml:space="preserve">även </w:t>
      </w:r>
      <w:r w:rsidR="00B741F0">
        <w:t>el</w:t>
      </w:r>
      <w:r w:rsidR="0061117C">
        <w:t xml:space="preserve">produktionen </w:t>
      </w:r>
      <w:r w:rsidR="00B741F0">
        <w:t xml:space="preserve">i </w:t>
      </w:r>
      <w:r w:rsidR="00543569">
        <w:t xml:space="preserve">de </w:t>
      </w:r>
      <w:r w:rsidR="007D1AE5">
        <w:t xml:space="preserve">länder </w:t>
      </w:r>
      <w:r w:rsidR="00543569">
        <w:t>som Sverige handlar el med.</w:t>
      </w:r>
      <w:r w:rsidR="00CD4041">
        <w:t xml:space="preserve"> </w:t>
      </w:r>
      <w:r w:rsidR="0061117C">
        <w:t xml:space="preserve">Det går </w:t>
      </w:r>
      <w:r w:rsidR="004E1313">
        <w:t xml:space="preserve">däremot </w:t>
      </w:r>
      <w:r w:rsidR="0061117C">
        <w:t xml:space="preserve">inte att </w:t>
      </w:r>
      <w:r w:rsidR="0039227E">
        <w:t xml:space="preserve">exakt </w:t>
      </w:r>
      <w:r w:rsidR="00FD216A">
        <w:t xml:space="preserve">härleda </w:t>
      </w:r>
      <w:r w:rsidR="0061117C">
        <w:t xml:space="preserve">var </w:t>
      </w:r>
      <w:r w:rsidR="00FD216A">
        <w:t xml:space="preserve">den överförda </w:t>
      </w:r>
      <w:r w:rsidR="0061117C">
        <w:t>el</w:t>
      </w:r>
      <w:r w:rsidR="00FD216A">
        <w:t>en</w:t>
      </w:r>
      <w:r w:rsidR="0061117C">
        <w:t xml:space="preserve"> är producerad. </w:t>
      </w:r>
      <w:r w:rsidR="00FD216A">
        <w:t xml:space="preserve">Det </w:t>
      </w:r>
      <w:r w:rsidR="0039227E">
        <w:t xml:space="preserve">system som finns för </w:t>
      </w:r>
      <w:r w:rsidR="00FD216A">
        <w:t xml:space="preserve">ursprungsgarantier är t.ex. frikopplat från det fysiska flödet av el. </w:t>
      </w:r>
    </w:p>
    <w:p w14:paraId="10E7D228" w14:textId="77777777" w:rsidR="00A94546" w:rsidRDefault="00CD4041" w:rsidP="00717E29">
      <w:pPr>
        <w:pStyle w:val="Brdtext"/>
      </w:pPr>
      <w:r>
        <w:t xml:space="preserve">För att </w:t>
      </w:r>
      <w:r w:rsidR="00FD216A">
        <w:t>kunna värdera</w:t>
      </w:r>
      <w:r>
        <w:t xml:space="preserve"> klimatnyttan av svensk elexport </w:t>
      </w:r>
      <w:r w:rsidR="00FD216A">
        <w:t xml:space="preserve">(eller import) </w:t>
      </w:r>
      <w:r>
        <w:t xml:space="preserve">så skulle </w:t>
      </w:r>
      <w:r w:rsidR="0061117C">
        <w:t xml:space="preserve">därmed </w:t>
      </w:r>
      <w:r>
        <w:t xml:space="preserve">antaganden behöva göras om </w:t>
      </w:r>
      <w:r w:rsidRPr="00B741F0">
        <w:t xml:space="preserve">vilken producerad el som </w:t>
      </w:r>
      <w:r w:rsidR="00FD216A" w:rsidRPr="00B741F0">
        <w:t>överförts</w:t>
      </w:r>
      <w:r w:rsidRPr="00B741F0">
        <w:t xml:space="preserve">, och </w:t>
      </w:r>
      <w:r w:rsidR="006F37C3" w:rsidRPr="00B741F0">
        <w:t xml:space="preserve">om </w:t>
      </w:r>
      <w:r w:rsidRPr="00B741F0">
        <w:t>vilken elproduktion i ett annat land som trängts undan.</w:t>
      </w:r>
      <w:r>
        <w:t xml:space="preserve"> </w:t>
      </w:r>
      <w:r w:rsidR="0061117C">
        <w:t>Utsläpps</w:t>
      </w:r>
      <w:r w:rsidR="00272B4E">
        <w:softHyphen/>
      </w:r>
      <w:r w:rsidR="0061117C">
        <w:t>handelssystemet har dock ett rigoröst uppföljningssystem som är tydligt kopplat till klimatmålen för att övervaka utsläppsutvecklingen från europeisk elproduktion.</w:t>
      </w:r>
    </w:p>
    <w:p w14:paraId="287605F9" w14:textId="77777777" w:rsidR="009E7608" w:rsidRDefault="009E7608">
      <w:r>
        <w:br w:type="page"/>
      </w:r>
    </w:p>
    <w:p w14:paraId="52CFF932" w14:textId="77777777" w:rsidR="002217E4" w:rsidRDefault="0070528A" w:rsidP="009E7608">
      <w:r>
        <w:lastRenderedPageBreak/>
        <w:t>Sverige har unika förutsättningar för förnybar elproduktion och det är rimligt att Sverige är nettoexportör av elektricitet även på sikt. Jag välkomnar alltså elexport som kan ersätta produktion med högre koldioxidutsläpp. Det finns dock inga skäl att</w:t>
      </w:r>
      <w:r w:rsidR="009E7608">
        <w:t xml:space="preserve"> </w:t>
      </w:r>
      <w:r w:rsidR="00543569">
        <w:t>lägga upp</w:t>
      </w:r>
      <w:r w:rsidR="00272B4E">
        <w:softHyphen/>
      </w:r>
      <w:r w:rsidR="00543569">
        <w:t xml:space="preserve">drag på </w:t>
      </w:r>
      <w:r w:rsidR="00887F37">
        <w:t xml:space="preserve">relevanta </w:t>
      </w:r>
      <w:r w:rsidR="00543569">
        <w:t>myndighet</w:t>
      </w:r>
      <w:r w:rsidR="00887F37">
        <w:t>er</w:t>
      </w:r>
      <w:r w:rsidR="00543569">
        <w:t xml:space="preserve"> i </w:t>
      </w:r>
      <w:r w:rsidR="00717E29">
        <w:t xml:space="preserve">frågan. </w:t>
      </w:r>
    </w:p>
    <w:p w14:paraId="0F97E7E8" w14:textId="77777777" w:rsidR="002217E4" w:rsidRDefault="002217E4" w:rsidP="002217E4">
      <w:pPr>
        <w:pStyle w:val="Brdtext"/>
      </w:pPr>
      <w:r>
        <w:t>Stockholm den 14 mars</w:t>
      </w:r>
      <w:r w:rsidR="00272B4E">
        <w:t xml:space="preserve"> 2018</w:t>
      </w:r>
    </w:p>
    <w:p w14:paraId="51A8629B" w14:textId="77777777" w:rsidR="00B31BFB" w:rsidRPr="006273E4" w:rsidRDefault="009E7608" w:rsidP="00E96532">
      <w:pPr>
        <w:pStyle w:val="Brdtext"/>
      </w:pPr>
      <w:r>
        <w:br/>
      </w:r>
      <w:r w:rsidR="002217E4">
        <w:t>Ibrahim Baylan</w:t>
      </w:r>
    </w:p>
    <w:sectPr w:rsidR="00B31BFB" w:rsidRPr="006273E4" w:rsidSect="002217E4">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B8FBD2" w14:textId="77777777" w:rsidR="006F154A" w:rsidRDefault="006F154A" w:rsidP="00A87A54">
      <w:pPr>
        <w:spacing w:after="0" w:line="240" w:lineRule="auto"/>
      </w:pPr>
      <w:r>
        <w:separator/>
      </w:r>
    </w:p>
  </w:endnote>
  <w:endnote w:type="continuationSeparator" w:id="0">
    <w:p w14:paraId="7E3713E9" w14:textId="77777777" w:rsidR="006F154A" w:rsidRDefault="006F154A"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radeGothic">
    <w:panose1 w:val="000004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680F493D" w14:textId="77777777" w:rsidTr="006A26EC">
      <w:trPr>
        <w:trHeight w:val="227"/>
        <w:jc w:val="right"/>
      </w:trPr>
      <w:tc>
        <w:tcPr>
          <w:tcW w:w="708" w:type="dxa"/>
          <w:vAlign w:val="bottom"/>
        </w:tcPr>
        <w:p w14:paraId="05855B61" w14:textId="4A6DAF50"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7A2CD6">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7A2CD6">
            <w:rPr>
              <w:rStyle w:val="Sidnummer"/>
              <w:noProof/>
            </w:rPr>
            <w:t>2</w:t>
          </w:r>
          <w:r>
            <w:rPr>
              <w:rStyle w:val="Sidnummer"/>
            </w:rPr>
            <w:fldChar w:fldCharType="end"/>
          </w:r>
          <w:r>
            <w:rPr>
              <w:rStyle w:val="Sidnummer"/>
            </w:rPr>
            <w:t>)</w:t>
          </w:r>
        </w:p>
      </w:tc>
    </w:tr>
    <w:tr w:rsidR="005606BC" w:rsidRPr="00347E11" w14:paraId="2E32742B" w14:textId="77777777" w:rsidTr="006A26EC">
      <w:trPr>
        <w:trHeight w:val="850"/>
        <w:jc w:val="right"/>
      </w:trPr>
      <w:tc>
        <w:tcPr>
          <w:tcW w:w="708" w:type="dxa"/>
          <w:vAlign w:val="bottom"/>
        </w:tcPr>
        <w:p w14:paraId="2D79A16C" w14:textId="77777777" w:rsidR="005606BC" w:rsidRPr="00347E11" w:rsidRDefault="005606BC" w:rsidP="005606BC">
          <w:pPr>
            <w:pStyle w:val="Sidfot"/>
            <w:spacing w:line="276" w:lineRule="auto"/>
            <w:jc w:val="right"/>
          </w:pPr>
        </w:p>
      </w:tc>
    </w:tr>
  </w:tbl>
  <w:p w14:paraId="609F577B"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4253CE72" w14:textId="77777777" w:rsidTr="001F4302">
      <w:trPr>
        <w:trHeight w:val="510"/>
      </w:trPr>
      <w:tc>
        <w:tcPr>
          <w:tcW w:w="8525" w:type="dxa"/>
          <w:gridSpan w:val="2"/>
          <w:vAlign w:val="bottom"/>
        </w:tcPr>
        <w:p w14:paraId="2D416F33" w14:textId="77777777" w:rsidR="00347E11" w:rsidRPr="00347E11" w:rsidRDefault="00347E11" w:rsidP="00347E11">
          <w:pPr>
            <w:pStyle w:val="Sidfot"/>
            <w:rPr>
              <w:sz w:val="8"/>
            </w:rPr>
          </w:pPr>
        </w:p>
      </w:tc>
    </w:tr>
    <w:tr w:rsidR="00093408" w:rsidRPr="00EE3C0F" w14:paraId="153B8A88" w14:textId="77777777" w:rsidTr="00C26068">
      <w:trPr>
        <w:trHeight w:val="227"/>
      </w:trPr>
      <w:tc>
        <w:tcPr>
          <w:tcW w:w="4074" w:type="dxa"/>
        </w:tcPr>
        <w:p w14:paraId="2423B9DE" w14:textId="77777777" w:rsidR="00347E11" w:rsidRPr="00F53AEA" w:rsidRDefault="00347E11" w:rsidP="00C26068">
          <w:pPr>
            <w:pStyle w:val="Sidfot"/>
            <w:spacing w:line="276" w:lineRule="auto"/>
          </w:pPr>
        </w:p>
      </w:tc>
      <w:tc>
        <w:tcPr>
          <w:tcW w:w="4451" w:type="dxa"/>
        </w:tcPr>
        <w:p w14:paraId="099E33F2" w14:textId="77777777" w:rsidR="00093408" w:rsidRPr="00F53AEA" w:rsidRDefault="00093408" w:rsidP="00F53AEA">
          <w:pPr>
            <w:pStyle w:val="Sidfot"/>
            <w:spacing w:line="276" w:lineRule="auto"/>
          </w:pPr>
        </w:p>
      </w:tc>
    </w:tr>
  </w:tbl>
  <w:p w14:paraId="283E3F0D"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D554DE" w14:textId="77777777" w:rsidR="006F154A" w:rsidRDefault="006F154A" w:rsidP="00A87A54">
      <w:pPr>
        <w:spacing w:after="0" w:line="240" w:lineRule="auto"/>
      </w:pPr>
      <w:r>
        <w:separator/>
      </w:r>
    </w:p>
  </w:footnote>
  <w:footnote w:type="continuationSeparator" w:id="0">
    <w:p w14:paraId="4E61355D" w14:textId="77777777" w:rsidR="006F154A" w:rsidRDefault="006F154A"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2217E4" w14:paraId="1F312B30" w14:textId="77777777" w:rsidTr="00C93EBA">
      <w:trPr>
        <w:trHeight w:val="227"/>
      </w:trPr>
      <w:tc>
        <w:tcPr>
          <w:tcW w:w="5534" w:type="dxa"/>
        </w:tcPr>
        <w:p w14:paraId="0752D184" w14:textId="77777777" w:rsidR="002217E4" w:rsidRPr="007D73AB" w:rsidRDefault="002217E4">
          <w:pPr>
            <w:pStyle w:val="Sidhuvud"/>
          </w:pPr>
        </w:p>
      </w:tc>
      <w:tc>
        <w:tcPr>
          <w:tcW w:w="3170" w:type="dxa"/>
          <w:vAlign w:val="bottom"/>
        </w:tcPr>
        <w:p w14:paraId="0F3C5806" w14:textId="77777777" w:rsidR="002217E4" w:rsidRPr="007D73AB" w:rsidRDefault="002217E4" w:rsidP="00340DE0">
          <w:pPr>
            <w:pStyle w:val="Sidhuvud"/>
          </w:pPr>
        </w:p>
      </w:tc>
      <w:tc>
        <w:tcPr>
          <w:tcW w:w="1134" w:type="dxa"/>
        </w:tcPr>
        <w:p w14:paraId="190991F5" w14:textId="77777777" w:rsidR="002217E4" w:rsidRDefault="002217E4" w:rsidP="005A703A">
          <w:pPr>
            <w:pStyle w:val="Sidhuvud"/>
          </w:pPr>
        </w:p>
      </w:tc>
    </w:tr>
    <w:tr w:rsidR="002217E4" w14:paraId="51FFF392" w14:textId="77777777" w:rsidTr="00C93EBA">
      <w:trPr>
        <w:trHeight w:val="1928"/>
      </w:trPr>
      <w:tc>
        <w:tcPr>
          <w:tcW w:w="5534" w:type="dxa"/>
        </w:tcPr>
        <w:p w14:paraId="3C529958" w14:textId="77777777" w:rsidR="002217E4" w:rsidRPr="00340DE0" w:rsidRDefault="002217E4" w:rsidP="00340DE0">
          <w:pPr>
            <w:pStyle w:val="Sidhuvud"/>
          </w:pPr>
          <w:r>
            <w:rPr>
              <w:noProof/>
            </w:rPr>
            <w:drawing>
              <wp:inline distT="0" distB="0" distL="0" distR="0" wp14:anchorId="76090443" wp14:editId="52F57E2B">
                <wp:extent cx="1737364" cy="493777"/>
                <wp:effectExtent l="0" t="0" r="0" b="1905"/>
                <wp:docPr id="1" name="Bildobjekt 1" descr="C:\ProgramData\RK-IT\\Logos\RK_LOGO_SV_BW.png" title="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37364" cy="493777"/>
                        </a:xfrm>
                        <a:prstGeom prst="rect">
                          <a:avLst/>
                        </a:prstGeom>
                      </pic:spPr>
                    </pic:pic>
                  </a:graphicData>
                </a:graphic>
              </wp:inline>
            </w:drawing>
          </w:r>
        </w:p>
      </w:tc>
      <w:tc>
        <w:tcPr>
          <w:tcW w:w="3170" w:type="dxa"/>
        </w:tcPr>
        <w:p w14:paraId="47D194B1" w14:textId="77777777" w:rsidR="002217E4" w:rsidRPr="00710A6C" w:rsidRDefault="002217E4" w:rsidP="00EE3C0F">
          <w:pPr>
            <w:pStyle w:val="Sidhuvud"/>
            <w:rPr>
              <w:b/>
            </w:rPr>
          </w:pPr>
        </w:p>
        <w:p w14:paraId="4E422E54" w14:textId="77777777" w:rsidR="002217E4" w:rsidRDefault="002217E4" w:rsidP="00EE3C0F">
          <w:pPr>
            <w:pStyle w:val="Sidhuvud"/>
          </w:pPr>
        </w:p>
        <w:p w14:paraId="5BF83929" w14:textId="77777777" w:rsidR="002217E4" w:rsidRDefault="002217E4" w:rsidP="00EE3C0F">
          <w:pPr>
            <w:pStyle w:val="Sidhuvud"/>
          </w:pPr>
        </w:p>
        <w:p w14:paraId="5CB5C245" w14:textId="77777777" w:rsidR="002217E4" w:rsidRDefault="002217E4" w:rsidP="00EE3C0F">
          <w:pPr>
            <w:pStyle w:val="Sidhuvud"/>
          </w:pPr>
        </w:p>
        <w:sdt>
          <w:sdtPr>
            <w:alias w:val="Dnr"/>
            <w:tag w:val="ccRKShow_Dnr"/>
            <w:id w:val="-829283628"/>
            <w:placeholder>
              <w:docPart w:val="7F1DA45ECD894266A003570267DF1E2E"/>
            </w:placeholder>
            <w:dataBinding w:prefixMappings="xmlns:ns0='http://lp/documentinfo/RK' " w:xpath="/ns0:DocumentInfo[1]/ns0:BaseInfo[1]/ns0:Dnr[1]" w:storeItemID="{ED29015B-C196-4D01-BBD8-2DBC47B07F29}"/>
            <w:text/>
          </w:sdtPr>
          <w:sdtEndPr/>
          <w:sdtContent>
            <w:p w14:paraId="43EAABE1" w14:textId="77777777" w:rsidR="002217E4" w:rsidRDefault="00AD5665" w:rsidP="00EE3C0F">
              <w:pPr>
                <w:pStyle w:val="Sidhuvud"/>
              </w:pPr>
              <w:r w:rsidRPr="00AD5665">
                <w:t>M2018/00730/Ee</w:t>
              </w:r>
            </w:p>
          </w:sdtContent>
        </w:sdt>
        <w:sdt>
          <w:sdtPr>
            <w:alias w:val="DocNumber"/>
            <w:tag w:val="DocNumber"/>
            <w:id w:val="1726028884"/>
            <w:placeholder>
              <w:docPart w:val="B3DBB750DB59440A8732DD3E39423D34"/>
            </w:placeholder>
            <w:showingPlcHdr/>
            <w:dataBinding w:prefixMappings="xmlns:ns0='http://lp/documentinfo/RK' " w:xpath="/ns0:DocumentInfo[1]/ns0:BaseInfo[1]/ns0:DocNumber[1]" w:storeItemID="{ED29015B-C196-4D01-BBD8-2DBC47B07F29}"/>
            <w:text/>
          </w:sdtPr>
          <w:sdtEndPr/>
          <w:sdtContent>
            <w:p w14:paraId="1CD0B646" w14:textId="77777777" w:rsidR="002217E4" w:rsidRDefault="002217E4" w:rsidP="00EE3C0F">
              <w:pPr>
                <w:pStyle w:val="Sidhuvud"/>
              </w:pPr>
              <w:r>
                <w:rPr>
                  <w:rStyle w:val="Platshllartext"/>
                </w:rPr>
                <w:t xml:space="preserve"> </w:t>
              </w:r>
            </w:p>
          </w:sdtContent>
        </w:sdt>
        <w:p w14:paraId="0DED659D" w14:textId="77777777" w:rsidR="002217E4" w:rsidRDefault="002217E4" w:rsidP="00EE3C0F">
          <w:pPr>
            <w:pStyle w:val="Sidhuvud"/>
          </w:pPr>
        </w:p>
      </w:tc>
      <w:tc>
        <w:tcPr>
          <w:tcW w:w="1134" w:type="dxa"/>
        </w:tcPr>
        <w:p w14:paraId="675FE4C4" w14:textId="77777777" w:rsidR="002217E4" w:rsidRDefault="002217E4" w:rsidP="0094502D">
          <w:pPr>
            <w:pStyle w:val="Sidhuvud"/>
          </w:pPr>
        </w:p>
        <w:p w14:paraId="64D81DE6" w14:textId="77777777" w:rsidR="002217E4" w:rsidRPr="0094502D" w:rsidRDefault="002217E4" w:rsidP="00EC71A6">
          <w:pPr>
            <w:pStyle w:val="Sidhuvud"/>
          </w:pPr>
        </w:p>
      </w:tc>
    </w:tr>
    <w:tr w:rsidR="002217E4" w14:paraId="6C6538DA" w14:textId="77777777" w:rsidTr="00C93EBA">
      <w:trPr>
        <w:trHeight w:val="2268"/>
      </w:trPr>
      <w:sdt>
        <w:sdtPr>
          <w:rPr>
            <w:rFonts w:asciiTheme="minorHAnsi" w:hAnsiTheme="minorHAnsi"/>
            <w:b/>
            <w:sz w:val="25"/>
          </w:rPr>
          <w:alias w:val="SenderText"/>
          <w:tag w:val="ccRKShow_SenderText"/>
          <w:id w:val="1374046025"/>
          <w:placeholder>
            <w:docPart w:val="2130CC7494FC4F9984819F75138F7879"/>
          </w:placeholder>
        </w:sdtPr>
        <w:sdtEndPr/>
        <w:sdtContent>
          <w:tc>
            <w:tcPr>
              <w:tcW w:w="5534" w:type="dxa"/>
              <w:tcMar>
                <w:right w:w="1134" w:type="dxa"/>
              </w:tcMar>
            </w:tcPr>
            <w:p w14:paraId="632FFAE8" w14:textId="77777777" w:rsidR="002217E4" w:rsidRDefault="002217E4" w:rsidP="00340DE0">
              <w:pPr>
                <w:pStyle w:val="Sidhuvud"/>
                <w:rPr>
                  <w:b/>
                </w:rPr>
              </w:pPr>
              <w:r w:rsidRPr="002217E4">
                <w:rPr>
                  <w:b/>
                </w:rPr>
                <w:t>Miljö- och energidepartementet</w:t>
              </w:r>
              <w:r w:rsidR="00272B4E">
                <w:rPr>
                  <w:b/>
                </w:rPr>
                <w:br/>
              </w:r>
              <w:r w:rsidR="00272B4E" w:rsidRPr="00272B4E">
                <w:t>Samordnings- och energiministern</w:t>
              </w:r>
            </w:p>
            <w:p w14:paraId="42B99270" w14:textId="77777777" w:rsidR="002217E4" w:rsidRPr="002217E4" w:rsidRDefault="002217E4" w:rsidP="002217E4"/>
            <w:p w14:paraId="6433ABB3" w14:textId="77777777" w:rsidR="002217E4" w:rsidRDefault="002217E4" w:rsidP="002217E4"/>
            <w:p w14:paraId="2D4EEA24" w14:textId="77777777" w:rsidR="002217E4" w:rsidRPr="002217E4" w:rsidRDefault="002217E4" w:rsidP="002217E4"/>
          </w:tc>
        </w:sdtContent>
      </w:sdt>
      <w:sdt>
        <w:sdtPr>
          <w:alias w:val="Recipient"/>
          <w:tag w:val="ccRKShow_Recipient"/>
          <w:id w:val="-28344517"/>
          <w:placeholder>
            <w:docPart w:val="E44A50B33D5D43FB81850DAA780193A5"/>
          </w:placeholder>
          <w:dataBinding w:prefixMappings="xmlns:ns0='http://lp/documentinfo/RK' " w:xpath="/ns0:DocumentInfo[1]/ns0:BaseInfo[1]/ns0:Recipient[1]" w:storeItemID="{ED29015B-C196-4D01-BBD8-2DBC47B07F29}"/>
          <w:text w:multiLine="1"/>
        </w:sdtPr>
        <w:sdtEndPr/>
        <w:sdtContent>
          <w:tc>
            <w:tcPr>
              <w:tcW w:w="3170" w:type="dxa"/>
            </w:tcPr>
            <w:p w14:paraId="47792113" w14:textId="77777777" w:rsidR="002217E4" w:rsidRDefault="002217E4" w:rsidP="00547B89">
              <w:pPr>
                <w:pStyle w:val="Sidhuvud"/>
              </w:pPr>
              <w:r>
                <w:t>Till riksdagen</w:t>
              </w:r>
            </w:p>
          </w:tc>
        </w:sdtContent>
      </w:sdt>
      <w:tc>
        <w:tcPr>
          <w:tcW w:w="1134" w:type="dxa"/>
        </w:tcPr>
        <w:p w14:paraId="0CF6A003" w14:textId="77777777" w:rsidR="002217E4" w:rsidRDefault="002217E4" w:rsidP="003E6020">
          <w:pPr>
            <w:pStyle w:val="Sidhuvud"/>
          </w:pPr>
        </w:p>
      </w:tc>
    </w:tr>
  </w:tbl>
  <w:p w14:paraId="0242F205"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1304"/>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7E4"/>
    <w:rsid w:val="00000290"/>
    <w:rsid w:val="00004D5C"/>
    <w:rsid w:val="00005F68"/>
    <w:rsid w:val="00006CA7"/>
    <w:rsid w:val="00012B00"/>
    <w:rsid w:val="00014EF6"/>
    <w:rsid w:val="00017197"/>
    <w:rsid w:val="0001725B"/>
    <w:rsid w:val="000203B0"/>
    <w:rsid w:val="00025992"/>
    <w:rsid w:val="00026711"/>
    <w:rsid w:val="0003679E"/>
    <w:rsid w:val="00041EDC"/>
    <w:rsid w:val="0004352E"/>
    <w:rsid w:val="00053CAA"/>
    <w:rsid w:val="00057FE0"/>
    <w:rsid w:val="000620FD"/>
    <w:rsid w:val="00062B33"/>
    <w:rsid w:val="00063DCB"/>
    <w:rsid w:val="00066BC9"/>
    <w:rsid w:val="0007033C"/>
    <w:rsid w:val="00072FFC"/>
    <w:rsid w:val="00073B75"/>
    <w:rsid w:val="000757FC"/>
    <w:rsid w:val="000862E0"/>
    <w:rsid w:val="000873C3"/>
    <w:rsid w:val="00093408"/>
    <w:rsid w:val="00093BBF"/>
    <w:rsid w:val="0009435C"/>
    <w:rsid w:val="000A13CA"/>
    <w:rsid w:val="000A456A"/>
    <w:rsid w:val="000A5E43"/>
    <w:rsid w:val="000C3DB0"/>
    <w:rsid w:val="000C61D1"/>
    <w:rsid w:val="000D31A9"/>
    <w:rsid w:val="000E12D9"/>
    <w:rsid w:val="000E59A9"/>
    <w:rsid w:val="000E638A"/>
    <w:rsid w:val="000F00B8"/>
    <w:rsid w:val="000F1EA7"/>
    <w:rsid w:val="000F2084"/>
    <w:rsid w:val="000F6462"/>
    <w:rsid w:val="00113168"/>
    <w:rsid w:val="0011413E"/>
    <w:rsid w:val="0012033A"/>
    <w:rsid w:val="00121002"/>
    <w:rsid w:val="00122D16"/>
    <w:rsid w:val="00125B5E"/>
    <w:rsid w:val="00126E6B"/>
    <w:rsid w:val="00130EC3"/>
    <w:rsid w:val="001331B1"/>
    <w:rsid w:val="00134837"/>
    <w:rsid w:val="00135111"/>
    <w:rsid w:val="001428E2"/>
    <w:rsid w:val="00167FA8"/>
    <w:rsid w:val="00170CE4"/>
    <w:rsid w:val="0017300E"/>
    <w:rsid w:val="00173126"/>
    <w:rsid w:val="00176A26"/>
    <w:rsid w:val="001813DF"/>
    <w:rsid w:val="0019051C"/>
    <w:rsid w:val="0019127B"/>
    <w:rsid w:val="00192350"/>
    <w:rsid w:val="00192E34"/>
    <w:rsid w:val="00197A8A"/>
    <w:rsid w:val="001A2A61"/>
    <w:rsid w:val="001B4824"/>
    <w:rsid w:val="001C4980"/>
    <w:rsid w:val="001C5DC9"/>
    <w:rsid w:val="001C71A9"/>
    <w:rsid w:val="001E1A13"/>
    <w:rsid w:val="001E20CC"/>
    <w:rsid w:val="001E3D83"/>
    <w:rsid w:val="001E72EE"/>
    <w:rsid w:val="001F0629"/>
    <w:rsid w:val="001F0736"/>
    <w:rsid w:val="001F4302"/>
    <w:rsid w:val="001F50BE"/>
    <w:rsid w:val="001F525B"/>
    <w:rsid w:val="001F6BBE"/>
    <w:rsid w:val="00204079"/>
    <w:rsid w:val="002102FD"/>
    <w:rsid w:val="00211B4E"/>
    <w:rsid w:val="00213204"/>
    <w:rsid w:val="00213258"/>
    <w:rsid w:val="002217E4"/>
    <w:rsid w:val="00222258"/>
    <w:rsid w:val="00223AD6"/>
    <w:rsid w:val="0022666A"/>
    <w:rsid w:val="002315F5"/>
    <w:rsid w:val="00233BE3"/>
    <w:rsid w:val="00233D52"/>
    <w:rsid w:val="00237147"/>
    <w:rsid w:val="00260D2D"/>
    <w:rsid w:val="00264503"/>
    <w:rsid w:val="00271D00"/>
    <w:rsid w:val="00272B4E"/>
    <w:rsid w:val="00275872"/>
    <w:rsid w:val="00281106"/>
    <w:rsid w:val="00282417"/>
    <w:rsid w:val="00282D27"/>
    <w:rsid w:val="00287F0D"/>
    <w:rsid w:val="00292420"/>
    <w:rsid w:val="00296B7A"/>
    <w:rsid w:val="002A6820"/>
    <w:rsid w:val="002B6849"/>
    <w:rsid w:val="002C5B48"/>
    <w:rsid w:val="002D2647"/>
    <w:rsid w:val="002D4298"/>
    <w:rsid w:val="002D4829"/>
    <w:rsid w:val="002E2C89"/>
    <w:rsid w:val="002E3609"/>
    <w:rsid w:val="002E4D3F"/>
    <w:rsid w:val="002E61A5"/>
    <w:rsid w:val="002F3675"/>
    <w:rsid w:val="002F59E0"/>
    <w:rsid w:val="002F66A6"/>
    <w:rsid w:val="003050DB"/>
    <w:rsid w:val="00310561"/>
    <w:rsid w:val="00311D8C"/>
    <w:rsid w:val="003128E2"/>
    <w:rsid w:val="003153D9"/>
    <w:rsid w:val="00321621"/>
    <w:rsid w:val="00323EF7"/>
    <w:rsid w:val="003240E1"/>
    <w:rsid w:val="00326C03"/>
    <w:rsid w:val="00327474"/>
    <w:rsid w:val="00340DE0"/>
    <w:rsid w:val="00341F47"/>
    <w:rsid w:val="00342327"/>
    <w:rsid w:val="00347E11"/>
    <w:rsid w:val="003503DD"/>
    <w:rsid w:val="00350696"/>
    <w:rsid w:val="00350C92"/>
    <w:rsid w:val="003542C5"/>
    <w:rsid w:val="00365461"/>
    <w:rsid w:val="00370311"/>
    <w:rsid w:val="00380663"/>
    <w:rsid w:val="003853E3"/>
    <w:rsid w:val="0038587E"/>
    <w:rsid w:val="0039227E"/>
    <w:rsid w:val="00392ED4"/>
    <w:rsid w:val="00393680"/>
    <w:rsid w:val="00394D4C"/>
    <w:rsid w:val="003A1315"/>
    <w:rsid w:val="003A2E73"/>
    <w:rsid w:val="003A3071"/>
    <w:rsid w:val="003A4A4C"/>
    <w:rsid w:val="003A5969"/>
    <w:rsid w:val="003A5C58"/>
    <w:rsid w:val="003B0C81"/>
    <w:rsid w:val="003B5C95"/>
    <w:rsid w:val="003C7BE0"/>
    <w:rsid w:val="003D0DD3"/>
    <w:rsid w:val="003D17EF"/>
    <w:rsid w:val="003D3535"/>
    <w:rsid w:val="003D7B03"/>
    <w:rsid w:val="003E5A50"/>
    <w:rsid w:val="003E6020"/>
    <w:rsid w:val="003F1F1F"/>
    <w:rsid w:val="003F299F"/>
    <w:rsid w:val="003F3DCC"/>
    <w:rsid w:val="003F6B92"/>
    <w:rsid w:val="00404DB4"/>
    <w:rsid w:val="0041223B"/>
    <w:rsid w:val="00413A4E"/>
    <w:rsid w:val="00415163"/>
    <w:rsid w:val="004157BE"/>
    <w:rsid w:val="0042068E"/>
    <w:rsid w:val="00422030"/>
    <w:rsid w:val="00422A7F"/>
    <w:rsid w:val="00431A7B"/>
    <w:rsid w:val="0043623F"/>
    <w:rsid w:val="00441D70"/>
    <w:rsid w:val="004425C2"/>
    <w:rsid w:val="00445604"/>
    <w:rsid w:val="004557F3"/>
    <w:rsid w:val="0045607E"/>
    <w:rsid w:val="00456DC3"/>
    <w:rsid w:val="0046337E"/>
    <w:rsid w:val="00464CA1"/>
    <w:rsid w:val="004660C8"/>
    <w:rsid w:val="00472EBA"/>
    <w:rsid w:val="004745D7"/>
    <w:rsid w:val="00474676"/>
    <w:rsid w:val="0047511B"/>
    <w:rsid w:val="00480EC3"/>
    <w:rsid w:val="0048317E"/>
    <w:rsid w:val="00485601"/>
    <w:rsid w:val="004865B8"/>
    <w:rsid w:val="00486C0D"/>
    <w:rsid w:val="00491796"/>
    <w:rsid w:val="0049768A"/>
    <w:rsid w:val="004A66B1"/>
    <w:rsid w:val="004B1E7B"/>
    <w:rsid w:val="004B3029"/>
    <w:rsid w:val="004B35E7"/>
    <w:rsid w:val="004B63BF"/>
    <w:rsid w:val="004B66DA"/>
    <w:rsid w:val="004B696B"/>
    <w:rsid w:val="004B7DFF"/>
    <w:rsid w:val="004C5686"/>
    <w:rsid w:val="004C70EE"/>
    <w:rsid w:val="004D766C"/>
    <w:rsid w:val="004E0394"/>
    <w:rsid w:val="004E1313"/>
    <w:rsid w:val="004E1DE3"/>
    <w:rsid w:val="004E251B"/>
    <w:rsid w:val="004E25CD"/>
    <w:rsid w:val="004E6D22"/>
    <w:rsid w:val="004F0448"/>
    <w:rsid w:val="004F1EA0"/>
    <w:rsid w:val="004F504D"/>
    <w:rsid w:val="004F6525"/>
    <w:rsid w:val="004F6FE2"/>
    <w:rsid w:val="00505905"/>
    <w:rsid w:val="00511A1B"/>
    <w:rsid w:val="00511A68"/>
    <w:rsid w:val="00513E7D"/>
    <w:rsid w:val="0052127C"/>
    <w:rsid w:val="005302E0"/>
    <w:rsid w:val="00543569"/>
    <w:rsid w:val="00544738"/>
    <w:rsid w:val="005456E4"/>
    <w:rsid w:val="00547B89"/>
    <w:rsid w:val="005606BC"/>
    <w:rsid w:val="00563E73"/>
    <w:rsid w:val="00565792"/>
    <w:rsid w:val="00567799"/>
    <w:rsid w:val="00571A0B"/>
    <w:rsid w:val="00573DFD"/>
    <w:rsid w:val="005747D0"/>
    <w:rsid w:val="005850D7"/>
    <w:rsid w:val="0058522F"/>
    <w:rsid w:val="00586266"/>
    <w:rsid w:val="00595EDE"/>
    <w:rsid w:val="00596E2B"/>
    <w:rsid w:val="005A0CBA"/>
    <w:rsid w:val="005A2022"/>
    <w:rsid w:val="005A5193"/>
    <w:rsid w:val="005A74E2"/>
    <w:rsid w:val="005B115A"/>
    <w:rsid w:val="005B537F"/>
    <w:rsid w:val="005C120D"/>
    <w:rsid w:val="005C684A"/>
    <w:rsid w:val="005D07C2"/>
    <w:rsid w:val="005E2F29"/>
    <w:rsid w:val="005E400D"/>
    <w:rsid w:val="005E4E79"/>
    <w:rsid w:val="005E5CE7"/>
    <w:rsid w:val="005F08C5"/>
    <w:rsid w:val="00605718"/>
    <w:rsid w:val="00605C66"/>
    <w:rsid w:val="0061117C"/>
    <w:rsid w:val="006175D7"/>
    <w:rsid w:val="006208E5"/>
    <w:rsid w:val="006273E4"/>
    <w:rsid w:val="00631F82"/>
    <w:rsid w:val="006358C8"/>
    <w:rsid w:val="00647FD7"/>
    <w:rsid w:val="00650080"/>
    <w:rsid w:val="00651F17"/>
    <w:rsid w:val="00654B4D"/>
    <w:rsid w:val="0065559D"/>
    <w:rsid w:val="00660D84"/>
    <w:rsid w:val="0066378C"/>
    <w:rsid w:val="006700F0"/>
    <w:rsid w:val="00670A48"/>
    <w:rsid w:val="00672F6F"/>
    <w:rsid w:val="00674C2F"/>
    <w:rsid w:val="00674C8B"/>
    <w:rsid w:val="0069523C"/>
    <w:rsid w:val="006962CA"/>
    <w:rsid w:val="006A09DA"/>
    <w:rsid w:val="006A1835"/>
    <w:rsid w:val="006B4A30"/>
    <w:rsid w:val="006B7569"/>
    <w:rsid w:val="006C28EE"/>
    <w:rsid w:val="006D2998"/>
    <w:rsid w:val="006D3188"/>
    <w:rsid w:val="006E08FC"/>
    <w:rsid w:val="006F154A"/>
    <w:rsid w:val="006F2588"/>
    <w:rsid w:val="006F37C3"/>
    <w:rsid w:val="0070528A"/>
    <w:rsid w:val="00710A6C"/>
    <w:rsid w:val="00710D98"/>
    <w:rsid w:val="00711CE9"/>
    <w:rsid w:val="00712266"/>
    <w:rsid w:val="00712593"/>
    <w:rsid w:val="00712D82"/>
    <w:rsid w:val="007171AB"/>
    <w:rsid w:val="00717E29"/>
    <w:rsid w:val="007213D0"/>
    <w:rsid w:val="00732599"/>
    <w:rsid w:val="00743E09"/>
    <w:rsid w:val="00744FCC"/>
    <w:rsid w:val="00750C93"/>
    <w:rsid w:val="00754E24"/>
    <w:rsid w:val="00757B3B"/>
    <w:rsid w:val="007708F6"/>
    <w:rsid w:val="00773075"/>
    <w:rsid w:val="00773F36"/>
    <w:rsid w:val="00774421"/>
    <w:rsid w:val="00776254"/>
    <w:rsid w:val="00777CFF"/>
    <w:rsid w:val="007815BC"/>
    <w:rsid w:val="00782B3F"/>
    <w:rsid w:val="00782E3C"/>
    <w:rsid w:val="007900CC"/>
    <w:rsid w:val="0079641B"/>
    <w:rsid w:val="00797A90"/>
    <w:rsid w:val="007A1856"/>
    <w:rsid w:val="007A1887"/>
    <w:rsid w:val="007A2CD6"/>
    <w:rsid w:val="007A629C"/>
    <w:rsid w:val="007A6348"/>
    <w:rsid w:val="007B023C"/>
    <w:rsid w:val="007C44FF"/>
    <w:rsid w:val="007C7BDB"/>
    <w:rsid w:val="007D1AE5"/>
    <w:rsid w:val="007D44CD"/>
    <w:rsid w:val="007D73AB"/>
    <w:rsid w:val="007E2712"/>
    <w:rsid w:val="007E4A9C"/>
    <w:rsid w:val="007E5516"/>
    <w:rsid w:val="007E7EE2"/>
    <w:rsid w:val="007F06CA"/>
    <w:rsid w:val="0080228F"/>
    <w:rsid w:val="00804C1B"/>
    <w:rsid w:val="00812648"/>
    <w:rsid w:val="008178E6"/>
    <w:rsid w:val="0082249C"/>
    <w:rsid w:val="00830B7B"/>
    <w:rsid w:val="00832661"/>
    <w:rsid w:val="00832B8A"/>
    <w:rsid w:val="008349AA"/>
    <w:rsid w:val="008375D5"/>
    <w:rsid w:val="00841486"/>
    <w:rsid w:val="00842BC9"/>
    <w:rsid w:val="008431AF"/>
    <w:rsid w:val="0084476E"/>
    <w:rsid w:val="008504F6"/>
    <w:rsid w:val="008573B9"/>
    <w:rsid w:val="00863BB7"/>
    <w:rsid w:val="00873DA1"/>
    <w:rsid w:val="00874D63"/>
    <w:rsid w:val="00875DDD"/>
    <w:rsid w:val="00881BC6"/>
    <w:rsid w:val="008860CC"/>
    <w:rsid w:val="00887F37"/>
    <w:rsid w:val="00890876"/>
    <w:rsid w:val="00891929"/>
    <w:rsid w:val="00893029"/>
    <w:rsid w:val="0089514A"/>
    <w:rsid w:val="008A0A0D"/>
    <w:rsid w:val="008A38C5"/>
    <w:rsid w:val="008A4CEA"/>
    <w:rsid w:val="008A7506"/>
    <w:rsid w:val="008B1603"/>
    <w:rsid w:val="008B20ED"/>
    <w:rsid w:val="008C4538"/>
    <w:rsid w:val="008C562B"/>
    <w:rsid w:val="008C6717"/>
    <w:rsid w:val="008C6BF0"/>
    <w:rsid w:val="008D2D6B"/>
    <w:rsid w:val="008D3090"/>
    <w:rsid w:val="008D4306"/>
    <w:rsid w:val="008D4508"/>
    <w:rsid w:val="008D4DC4"/>
    <w:rsid w:val="008D7CAF"/>
    <w:rsid w:val="008E02EE"/>
    <w:rsid w:val="008E65A8"/>
    <w:rsid w:val="008E77D6"/>
    <w:rsid w:val="009036E7"/>
    <w:rsid w:val="0091053B"/>
    <w:rsid w:val="00912945"/>
    <w:rsid w:val="00915D4C"/>
    <w:rsid w:val="009279B2"/>
    <w:rsid w:val="00935814"/>
    <w:rsid w:val="0094502D"/>
    <w:rsid w:val="00947013"/>
    <w:rsid w:val="00973084"/>
    <w:rsid w:val="00984EA2"/>
    <w:rsid w:val="00986CC3"/>
    <w:rsid w:val="0099068E"/>
    <w:rsid w:val="009920AA"/>
    <w:rsid w:val="00992943"/>
    <w:rsid w:val="009A0866"/>
    <w:rsid w:val="009A4D0A"/>
    <w:rsid w:val="009B2F70"/>
    <w:rsid w:val="009C2459"/>
    <w:rsid w:val="009C255A"/>
    <w:rsid w:val="009C2B46"/>
    <w:rsid w:val="009C4448"/>
    <w:rsid w:val="009C610D"/>
    <w:rsid w:val="009D43F3"/>
    <w:rsid w:val="009D4E9F"/>
    <w:rsid w:val="009D5D40"/>
    <w:rsid w:val="009D6B1B"/>
    <w:rsid w:val="009E107B"/>
    <w:rsid w:val="009E18D6"/>
    <w:rsid w:val="009E7608"/>
    <w:rsid w:val="00A00AE4"/>
    <w:rsid w:val="00A00D24"/>
    <w:rsid w:val="00A01F5C"/>
    <w:rsid w:val="00A2019A"/>
    <w:rsid w:val="00A2416A"/>
    <w:rsid w:val="00A3270B"/>
    <w:rsid w:val="00A379E4"/>
    <w:rsid w:val="00A43B02"/>
    <w:rsid w:val="00A44946"/>
    <w:rsid w:val="00A46B85"/>
    <w:rsid w:val="00A50585"/>
    <w:rsid w:val="00A506F1"/>
    <w:rsid w:val="00A5156E"/>
    <w:rsid w:val="00A53E57"/>
    <w:rsid w:val="00A548EA"/>
    <w:rsid w:val="00A56824"/>
    <w:rsid w:val="00A604CA"/>
    <w:rsid w:val="00A65996"/>
    <w:rsid w:val="00A67276"/>
    <w:rsid w:val="00A67588"/>
    <w:rsid w:val="00A67840"/>
    <w:rsid w:val="00A71A9E"/>
    <w:rsid w:val="00A7382D"/>
    <w:rsid w:val="00A743AC"/>
    <w:rsid w:val="00A8483F"/>
    <w:rsid w:val="00A870B0"/>
    <w:rsid w:val="00A87A54"/>
    <w:rsid w:val="00A923DE"/>
    <w:rsid w:val="00A94546"/>
    <w:rsid w:val="00AA1809"/>
    <w:rsid w:val="00AB5033"/>
    <w:rsid w:val="00AB5519"/>
    <w:rsid w:val="00AB6313"/>
    <w:rsid w:val="00AB71DD"/>
    <w:rsid w:val="00AC15C5"/>
    <w:rsid w:val="00AD0E75"/>
    <w:rsid w:val="00AD5665"/>
    <w:rsid w:val="00AE7BD8"/>
    <w:rsid w:val="00AE7D02"/>
    <w:rsid w:val="00AF0BB7"/>
    <w:rsid w:val="00AF0BDE"/>
    <w:rsid w:val="00AF0EDE"/>
    <w:rsid w:val="00AF4853"/>
    <w:rsid w:val="00B0234E"/>
    <w:rsid w:val="00B06751"/>
    <w:rsid w:val="00B149E2"/>
    <w:rsid w:val="00B2169D"/>
    <w:rsid w:val="00B21CBB"/>
    <w:rsid w:val="00B263C0"/>
    <w:rsid w:val="00B316CA"/>
    <w:rsid w:val="00B31BFB"/>
    <w:rsid w:val="00B3528F"/>
    <w:rsid w:val="00B357AB"/>
    <w:rsid w:val="00B41F72"/>
    <w:rsid w:val="00B44E90"/>
    <w:rsid w:val="00B45324"/>
    <w:rsid w:val="00B47956"/>
    <w:rsid w:val="00B517E1"/>
    <w:rsid w:val="00B55E70"/>
    <w:rsid w:val="00B56134"/>
    <w:rsid w:val="00B60238"/>
    <w:rsid w:val="00B64962"/>
    <w:rsid w:val="00B66AC0"/>
    <w:rsid w:val="00B71634"/>
    <w:rsid w:val="00B73091"/>
    <w:rsid w:val="00B741F0"/>
    <w:rsid w:val="00B80840"/>
    <w:rsid w:val="00B815FC"/>
    <w:rsid w:val="00B82A05"/>
    <w:rsid w:val="00B84409"/>
    <w:rsid w:val="00B84E2D"/>
    <w:rsid w:val="00B927C9"/>
    <w:rsid w:val="00B96EFA"/>
    <w:rsid w:val="00BB4AC0"/>
    <w:rsid w:val="00BB5683"/>
    <w:rsid w:val="00BC112B"/>
    <w:rsid w:val="00BC17DF"/>
    <w:rsid w:val="00BD0826"/>
    <w:rsid w:val="00BD15AB"/>
    <w:rsid w:val="00BD181D"/>
    <w:rsid w:val="00BE0567"/>
    <w:rsid w:val="00BE3210"/>
    <w:rsid w:val="00BE350E"/>
    <w:rsid w:val="00BE4BF7"/>
    <w:rsid w:val="00BF27B2"/>
    <w:rsid w:val="00BF4F06"/>
    <w:rsid w:val="00BF534E"/>
    <w:rsid w:val="00BF5717"/>
    <w:rsid w:val="00C01585"/>
    <w:rsid w:val="00C03BF0"/>
    <w:rsid w:val="00C141C6"/>
    <w:rsid w:val="00C16F5A"/>
    <w:rsid w:val="00C175C5"/>
    <w:rsid w:val="00C2071A"/>
    <w:rsid w:val="00C20ACB"/>
    <w:rsid w:val="00C23703"/>
    <w:rsid w:val="00C26068"/>
    <w:rsid w:val="00C271A8"/>
    <w:rsid w:val="00C32067"/>
    <w:rsid w:val="00C36E3A"/>
    <w:rsid w:val="00C37A77"/>
    <w:rsid w:val="00C41141"/>
    <w:rsid w:val="00C461E6"/>
    <w:rsid w:val="00C50771"/>
    <w:rsid w:val="00C508BE"/>
    <w:rsid w:val="00C63EC4"/>
    <w:rsid w:val="00C64CD9"/>
    <w:rsid w:val="00C670F8"/>
    <w:rsid w:val="00C80AD4"/>
    <w:rsid w:val="00C9061B"/>
    <w:rsid w:val="00C93EBA"/>
    <w:rsid w:val="00CA0BD8"/>
    <w:rsid w:val="00CA72BB"/>
    <w:rsid w:val="00CA7FF5"/>
    <w:rsid w:val="00CB07E5"/>
    <w:rsid w:val="00CB1E7C"/>
    <w:rsid w:val="00CB2EA1"/>
    <w:rsid w:val="00CB2F84"/>
    <w:rsid w:val="00CB3E75"/>
    <w:rsid w:val="00CB43F1"/>
    <w:rsid w:val="00CB6A8A"/>
    <w:rsid w:val="00CB6EDE"/>
    <w:rsid w:val="00CC41BA"/>
    <w:rsid w:val="00CD17C1"/>
    <w:rsid w:val="00CD1C6C"/>
    <w:rsid w:val="00CD37F1"/>
    <w:rsid w:val="00CD4041"/>
    <w:rsid w:val="00CD6169"/>
    <w:rsid w:val="00CD6D76"/>
    <w:rsid w:val="00CE20BC"/>
    <w:rsid w:val="00CF1FD8"/>
    <w:rsid w:val="00CF45F2"/>
    <w:rsid w:val="00CF4FDC"/>
    <w:rsid w:val="00D00E9E"/>
    <w:rsid w:val="00D021D2"/>
    <w:rsid w:val="00D061BB"/>
    <w:rsid w:val="00D07BE1"/>
    <w:rsid w:val="00D116C0"/>
    <w:rsid w:val="00D13433"/>
    <w:rsid w:val="00D13D8A"/>
    <w:rsid w:val="00D20DA7"/>
    <w:rsid w:val="00D218B9"/>
    <w:rsid w:val="00D279D8"/>
    <w:rsid w:val="00D27C8E"/>
    <w:rsid w:val="00D4141B"/>
    <w:rsid w:val="00D4145D"/>
    <w:rsid w:val="00D458F0"/>
    <w:rsid w:val="00D50B3B"/>
    <w:rsid w:val="00D5467F"/>
    <w:rsid w:val="00D55837"/>
    <w:rsid w:val="00D60F51"/>
    <w:rsid w:val="00D6730A"/>
    <w:rsid w:val="00D674A6"/>
    <w:rsid w:val="00D74B7C"/>
    <w:rsid w:val="00D76068"/>
    <w:rsid w:val="00D76B01"/>
    <w:rsid w:val="00D804A2"/>
    <w:rsid w:val="00D84704"/>
    <w:rsid w:val="00D921FD"/>
    <w:rsid w:val="00D93714"/>
    <w:rsid w:val="00D95424"/>
    <w:rsid w:val="00DA5C0D"/>
    <w:rsid w:val="00DB714B"/>
    <w:rsid w:val="00DC10F6"/>
    <w:rsid w:val="00DC2BD2"/>
    <w:rsid w:val="00DC3E45"/>
    <w:rsid w:val="00DC4598"/>
    <w:rsid w:val="00DD0722"/>
    <w:rsid w:val="00DD212F"/>
    <w:rsid w:val="00DF5BFB"/>
    <w:rsid w:val="00DF5CD6"/>
    <w:rsid w:val="00E022DA"/>
    <w:rsid w:val="00E03BCB"/>
    <w:rsid w:val="00E124DC"/>
    <w:rsid w:val="00E26DDF"/>
    <w:rsid w:val="00E30167"/>
    <w:rsid w:val="00E33493"/>
    <w:rsid w:val="00E37922"/>
    <w:rsid w:val="00E406DF"/>
    <w:rsid w:val="00E415D3"/>
    <w:rsid w:val="00E469E4"/>
    <w:rsid w:val="00E475C3"/>
    <w:rsid w:val="00E509B0"/>
    <w:rsid w:val="00E54246"/>
    <w:rsid w:val="00E55D8E"/>
    <w:rsid w:val="00E74A30"/>
    <w:rsid w:val="00E77B7E"/>
    <w:rsid w:val="00E82DF1"/>
    <w:rsid w:val="00E96532"/>
    <w:rsid w:val="00E973A0"/>
    <w:rsid w:val="00EA1688"/>
    <w:rsid w:val="00EA4C83"/>
    <w:rsid w:val="00EC1DA0"/>
    <w:rsid w:val="00EC329B"/>
    <w:rsid w:val="00EC71A6"/>
    <w:rsid w:val="00EC73EB"/>
    <w:rsid w:val="00ED5633"/>
    <w:rsid w:val="00ED592E"/>
    <w:rsid w:val="00ED6ABD"/>
    <w:rsid w:val="00ED72E1"/>
    <w:rsid w:val="00EE3C0F"/>
    <w:rsid w:val="00EE6810"/>
    <w:rsid w:val="00EF21FE"/>
    <w:rsid w:val="00EF2A7F"/>
    <w:rsid w:val="00EF4803"/>
    <w:rsid w:val="00EF5127"/>
    <w:rsid w:val="00F03EAC"/>
    <w:rsid w:val="00F04B7C"/>
    <w:rsid w:val="00F14024"/>
    <w:rsid w:val="00F24297"/>
    <w:rsid w:val="00F25761"/>
    <w:rsid w:val="00F259D7"/>
    <w:rsid w:val="00F32D05"/>
    <w:rsid w:val="00F35263"/>
    <w:rsid w:val="00F403BF"/>
    <w:rsid w:val="00F4342F"/>
    <w:rsid w:val="00F45227"/>
    <w:rsid w:val="00F5045C"/>
    <w:rsid w:val="00F53AEA"/>
    <w:rsid w:val="00F55FC9"/>
    <w:rsid w:val="00F5663B"/>
    <w:rsid w:val="00F5674D"/>
    <w:rsid w:val="00F572B4"/>
    <w:rsid w:val="00F6392C"/>
    <w:rsid w:val="00F64256"/>
    <w:rsid w:val="00F66093"/>
    <w:rsid w:val="00F70848"/>
    <w:rsid w:val="00F73A60"/>
    <w:rsid w:val="00F829C7"/>
    <w:rsid w:val="00F834AA"/>
    <w:rsid w:val="00F848D6"/>
    <w:rsid w:val="00F87EB9"/>
    <w:rsid w:val="00F943C8"/>
    <w:rsid w:val="00F96B28"/>
    <w:rsid w:val="00FA41B4"/>
    <w:rsid w:val="00FA5DDD"/>
    <w:rsid w:val="00FA7644"/>
    <w:rsid w:val="00FC069A"/>
    <w:rsid w:val="00FD0B7B"/>
    <w:rsid w:val="00FD216A"/>
    <w:rsid w:val="00FE1DCC"/>
    <w:rsid w:val="00FF0538"/>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05C354D"/>
  <w15:docId w15:val="{662F9E80-A18B-42B9-A909-6D5760C89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RKrubrik">
    <w:name w:val="RKrubrik"/>
    <w:basedOn w:val="Normal"/>
    <w:next w:val="Normal"/>
    <w:rsid w:val="002217E4"/>
    <w:pPr>
      <w:keepNext/>
      <w:tabs>
        <w:tab w:val="left" w:pos="709"/>
        <w:tab w:val="left" w:pos="1134"/>
        <w:tab w:val="left" w:pos="2835"/>
      </w:tabs>
      <w:overflowPunct w:val="0"/>
      <w:autoSpaceDE w:val="0"/>
      <w:autoSpaceDN w:val="0"/>
      <w:adjustRightInd w:val="0"/>
      <w:spacing w:before="360" w:after="120" w:line="240" w:lineRule="atLeast"/>
    </w:pPr>
    <w:rPr>
      <w:rFonts w:ascii="TradeGothic" w:eastAsia="Times New Roman" w:hAnsi="TradeGothic" w:cs="Times New Roman"/>
      <w:b/>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5180740">
      <w:bodyDiv w:val="1"/>
      <w:marLeft w:val="0"/>
      <w:marRight w:val="0"/>
      <w:marTop w:val="0"/>
      <w:marBottom w:val="0"/>
      <w:divBdr>
        <w:top w:val="none" w:sz="0" w:space="0" w:color="auto"/>
        <w:left w:val="none" w:sz="0" w:space="0" w:color="auto"/>
        <w:bottom w:val="none" w:sz="0" w:space="0" w:color="auto"/>
        <w:right w:val="none" w:sz="0" w:space="0" w:color="auto"/>
      </w:divBdr>
    </w:div>
    <w:div w:id="497965128">
      <w:bodyDiv w:val="1"/>
      <w:marLeft w:val="0"/>
      <w:marRight w:val="0"/>
      <w:marTop w:val="0"/>
      <w:marBottom w:val="0"/>
      <w:divBdr>
        <w:top w:val="none" w:sz="0" w:space="0" w:color="auto"/>
        <w:left w:val="none" w:sz="0" w:space="0" w:color="auto"/>
        <w:bottom w:val="none" w:sz="0" w:space="0" w:color="auto"/>
        <w:right w:val="none" w:sz="0" w:space="0" w:color="auto"/>
      </w:divBdr>
    </w:div>
    <w:div w:id="1326011727">
      <w:bodyDiv w:val="1"/>
      <w:marLeft w:val="0"/>
      <w:marRight w:val="0"/>
      <w:marTop w:val="0"/>
      <w:marBottom w:val="0"/>
      <w:divBdr>
        <w:top w:val="none" w:sz="0" w:space="0" w:color="auto"/>
        <w:left w:val="none" w:sz="0" w:space="0" w:color="auto"/>
        <w:bottom w:val="none" w:sz="0" w:space="0" w:color="auto"/>
        <w:right w:val="none" w:sz="0" w:space="0" w:color="auto"/>
      </w:divBdr>
    </w:div>
    <w:div w:id="1372417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F1DA45ECD894266A003570267DF1E2E"/>
        <w:category>
          <w:name w:val="Allmänt"/>
          <w:gallery w:val="placeholder"/>
        </w:category>
        <w:types>
          <w:type w:val="bbPlcHdr"/>
        </w:types>
        <w:behaviors>
          <w:behavior w:val="content"/>
        </w:behaviors>
        <w:guid w:val="{192313E9-8A8D-42D9-B027-F9EE1030B91B}"/>
      </w:docPartPr>
      <w:docPartBody>
        <w:p w:rsidR="005C54FC" w:rsidRDefault="00735C01" w:rsidP="00735C01">
          <w:pPr>
            <w:pStyle w:val="7F1DA45ECD894266A003570267DF1E2E"/>
          </w:pPr>
          <w:r>
            <w:rPr>
              <w:rStyle w:val="Platshllartext"/>
            </w:rPr>
            <w:t xml:space="preserve"> </w:t>
          </w:r>
        </w:p>
      </w:docPartBody>
    </w:docPart>
    <w:docPart>
      <w:docPartPr>
        <w:name w:val="B3DBB750DB59440A8732DD3E39423D34"/>
        <w:category>
          <w:name w:val="Allmänt"/>
          <w:gallery w:val="placeholder"/>
        </w:category>
        <w:types>
          <w:type w:val="bbPlcHdr"/>
        </w:types>
        <w:behaviors>
          <w:behavior w:val="content"/>
        </w:behaviors>
        <w:guid w:val="{03C66DD0-9596-4D9F-9519-66CDF757111E}"/>
      </w:docPartPr>
      <w:docPartBody>
        <w:p w:rsidR="005C54FC" w:rsidRDefault="00735C01" w:rsidP="00735C01">
          <w:pPr>
            <w:pStyle w:val="B3DBB750DB59440A8732DD3E39423D34"/>
          </w:pPr>
          <w:r>
            <w:rPr>
              <w:rStyle w:val="Platshllartext"/>
            </w:rPr>
            <w:t xml:space="preserve"> </w:t>
          </w:r>
        </w:p>
      </w:docPartBody>
    </w:docPart>
    <w:docPart>
      <w:docPartPr>
        <w:name w:val="2130CC7494FC4F9984819F75138F7879"/>
        <w:category>
          <w:name w:val="Allmänt"/>
          <w:gallery w:val="placeholder"/>
        </w:category>
        <w:types>
          <w:type w:val="bbPlcHdr"/>
        </w:types>
        <w:behaviors>
          <w:behavior w:val="content"/>
        </w:behaviors>
        <w:guid w:val="{7520EEB2-4DE9-4FD2-B945-806B7830ABC5}"/>
      </w:docPartPr>
      <w:docPartBody>
        <w:p w:rsidR="005C54FC" w:rsidRDefault="00735C01" w:rsidP="00735C01">
          <w:pPr>
            <w:pStyle w:val="2130CC7494FC4F9984819F75138F7879"/>
          </w:pPr>
          <w:r>
            <w:rPr>
              <w:rStyle w:val="Platshllartext"/>
            </w:rPr>
            <w:t xml:space="preserve"> </w:t>
          </w:r>
        </w:p>
      </w:docPartBody>
    </w:docPart>
    <w:docPart>
      <w:docPartPr>
        <w:name w:val="E44A50B33D5D43FB81850DAA780193A5"/>
        <w:category>
          <w:name w:val="Allmänt"/>
          <w:gallery w:val="placeholder"/>
        </w:category>
        <w:types>
          <w:type w:val="bbPlcHdr"/>
        </w:types>
        <w:behaviors>
          <w:behavior w:val="content"/>
        </w:behaviors>
        <w:guid w:val="{77A94B70-37F6-43C0-B5C1-32E3B141E09C}"/>
      </w:docPartPr>
      <w:docPartBody>
        <w:p w:rsidR="005C54FC" w:rsidRDefault="00735C01" w:rsidP="00735C01">
          <w:pPr>
            <w:pStyle w:val="E44A50B33D5D43FB81850DAA780193A5"/>
          </w:pPr>
          <w:r>
            <w:rPr>
              <w:rStyle w:val="Platshlla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radeGothic">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C01"/>
    <w:rsid w:val="005C54FC"/>
    <w:rsid w:val="00735C01"/>
    <w:rsid w:val="00EA07B2"/>
    <w:rsid w:val="00FD127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63080DD472AA408F81F2854026AC4D45">
    <w:name w:val="63080DD472AA408F81F2854026AC4D45"/>
    <w:rsid w:val="00735C01"/>
  </w:style>
  <w:style w:type="character" w:styleId="Platshllartext">
    <w:name w:val="Placeholder Text"/>
    <w:basedOn w:val="Standardstycketeckensnitt"/>
    <w:uiPriority w:val="99"/>
    <w:semiHidden/>
    <w:rsid w:val="00735C01"/>
    <w:rPr>
      <w:noProof w:val="0"/>
      <w:color w:val="808080"/>
    </w:rPr>
  </w:style>
  <w:style w:type="paragraph" w:customStyle="1" w:styleId="131B54BD472E4C33854DA9E7BE0658BC">
    <w:name w:val="131B54BD472E4C33854DA9E7BE0658BC"/>
    <w:rsid w:val="00735C01"/>
  </w:style>
  <w:style w:type="paragraph" w:customStyle="1" w:styleId="F17DABCF01D54493B73CDBBDA0AD4929">
    <w:name w:val="F17DABCF01D54493B73CDBBDA0AD4929"/>
    <w:rsid w:val="00735C01"/>
  </w:style>
  <w:style w:type="paragraph" w:customStyle="1" w:styleId="E141F32A32964E98807BA0A5A73C36A8">
    <w:name w:val="E141F32A32964E98807BA0A5A73C36A8"/>
    <w:rsid w:val="00735C01"/>
  </w:style>
  <w:style w:type="paragraph" w:customStyle="1" w:styleId="7F1DA45ECD894266A003570267DF1E2E">
    <w:name w:val="7F1DA45ECD894266A003570267DF1E2E"/>
    <w:rsid w:val="00735C01"/>
  </w:style>
  <w:style w:type="paragraph" w:customStyle="1" w:styleId="B3DBB750DB59440A8732DD3E39423D34">
    <w:name w:val="B3DBB750DB59440A8732DD3E39423D34"/>
    <w:rsid w:val="00735C01"/>
  </w:style>
  <w:style w:type="paragraph" w:customStyle="1" w:styleId="EFB5417EA1D44222BD51AA6D619659F8">
    <w:name w:val="EFB5417EA1D44222BD51AA6D619659F8"/>
    <w:rsid w:val="00735C01"/>
  </w:style>
  <w:style w:type="paragraph" w:customStyle="1" w:styleId="ACFF34A5C9E44080BB8E1F414237EDEC">
    <w:name w:val="ACFF34A5C9E44080BB8E1F414237EDEC"/>
    <w:rsid w:val="00735C01"/>
  </w:style>
  <w:style w:type="paragraph" w:customStyle="1" w:styleId="087DFEF271B64C15AF5E037347100853">
    <w:name w:val="087DFEF271B64C15AF5E037347100853"/>
    <w:rsid w:val="00735C01"/>
  </w:style>
  <w:style w:type="paragraph" w:customStyle="1" w:styleId="2130CC7494FC4F9984819F75138F7879">
    <w:name w:val="2130CC7494FC4F9984819F75138F7879"/>
    <w:rsid w:val="00735C01"/>
  </w:style>
  <w:style w:type="paragraph" w:customStyle="1" w:styleId="E44A50B33D5D43FB81850DAA780193A5">
    <w:name w:val="E44A50B33D5D43FB81850DAA780193A5"/>
    <w:rsid w:val="00735C0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dc64bd2d-789c-42b2-b864-5ec7906533ef</RD_Svarsid>
  </documentManagement>
</p:properties>
</file>

<file path=customXml/item3.xml><?xml version="1.0" encoding="utf-8"?>
<!--<?xml version="1.0" encoding="iso-8859-1"?>-->
<DocumentInfo xmlns="http://lp/documentinfo/RK">
  <BaseInfo>
    <RkTemplate>Rktemplatetest</RkTemplate>
    <DocType>PM</DocType>
    <DocTypeShowName>Test</DocTypeShowName>
    <Status/>
    <Sender>
      <SenderName/>
      <SenderTitle/>
      <SenderMail> </SenderMail>
      <SenderPhone> </SenderPhone>
    </Sender>
    <TopId>1</TopId>
    <TopSender/>
    <OrganisationInfo>
      <Organisatoriskenhet1>Miljö- och energidepartementet</Organisatoriskenhet1>
      <Organisatoriskenhet2> </Organisatoriskenhet2>
      <Organisatoriskenhet3> </Organisatoriskenhet3>
      <Organisatoriskenhet1Id>168</Organisatoriskenhet1Id>
      <Organisatoriskenhet2Id> </Organisatoriskenhet2Id>
      <Organisatoriskenhet3Id> </Organisatoriskenhet3Id>
    </OrganisationInfo>
    <HeaderDate>2018-03-08</HeaderDate>
    <Office/>
    <Dnr>M2018/00730/Ee</Dnr>
    <ParagrafNr/>
    <DocumentTitle/>
    <VisitingAddress/>
    <Extra1/>
    <Extra2/>
    <Extra3/>
    <Number/>
    <Recipient>Till riksdagen</Recipient>
    <SenderText/>
    <DocNumber/>
    <Doclanguage>1053</Doclanguage>
    <Appendix/>
    <LogotypeName>RK_LOGO_SV_BW.png</LogotypeName>
  </BaseInfo>
</DocumentInfo>
</file>

<file path=customXml/item4.xml><?xml version="1.0" encoding="utf-8"?>
<p:properties xmlns:p="http://schemas.microsoft.com/office/2006/metadata/properties" xmlns:xsi="http://www.w3.org/2001/XMLSchema-instance" xmlns:pc="http://schemas.microsoft.com/office/infopath/2007/PartnerControls">
  <documentManagement>
    <Diarienummer xmlns="989b0582-1044-4b23-819b-be44737b5277" xsi:nil="true"/>
    <c9cd366cc722410295b9eacffbd73909 xmlns="989b0582-1044-4b23-819b-be44737b5277">
      <Terms xmlns="http://schemas.microsoft.com/office/infopath/2007/PartnerControls"/>
    </c9cd366cc722410295b9eacffbd73909>
    <k46d94c0acf84ab9a79866a9d8b1905f xmlns="989b0582-1044-4b23-819b-be44737b5277">
      <Terms xmlns="http://schemas.microsoft.com/office/infopath/2007/PartnerControls"/>
    </k46d94c0acf84ab9a79866a9d8b1905f>
    <Nyckelord xmlns="989b0582-1044-4b23-819b-be44737b5277" xsi:nil="true"/>
    <_dlc_DocId xmlns="989b0582-1044-4b23-819b-be44737b5277">DWKV6YK6XQT2-17-1711</_dlc_DocId>
    <_dlc_DocIdUrl xmlns="989b0582-1044-4b23-819b-be44737b5277">
      <Url>http://rkdhs-m/EcRcAss/_layouts/DocIdRedir.aspx?ID=DWKV6YK6XQT2-17-1711</Url>
      <Description>DWKV6YK6XQT2-17-1711</Description>
    </_dlc_DocIdUrl>
    <RKOrdnaClass xmlns="aeab93c3-bfb5-4859-93a9-2eebea4085ac" xsi:nil="true"/>
    <TaxCatchAll xmlns="989b0582-1044-4b23-819b-be44737b5277"/>
    <RKOrdnaCheckInComment xmlns="aeab93c3-bfb5-4859-93a9-2eebea4085ac" xsi:nil="true"/>
    <Sekretess_x0020_m.m. xmlns="989b0582-1044-4b23-819b-be44737b5277"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kument" ma:contentTypeID="0x0101007154827278AE194990929894766CB842" ma:contentTypeVersion="1" ma:contentTypeDescription="Skapa ett nytt dokument." ma:contentTypeScope="" ma:versionID="c1c4db2272654734c2569f096866715e">
  <xsd:schema xmlns:xsd="http://www.w3.org/2001/XMLSchema" xmlns:xs="http://www.w3.org/2001/XMLSchema" xmlns:p="http://schemas.microsoft.com/office/2006/metadata/properties" xmlns:ns2="14C2BFBE-9AF7-495B-872C-7D23F9D108BA" targetNamespace="http://schemas.microsoft.com/office/2006/metadata/properties" ma:root="true" ma:fieldsID="2aa7ca1291b8aa0b3d82f04d6fc0a728" ns2:_="">
    <xsd:import namespace="14C2BFBE-9AF7-495B-872C-7D23F9D108BA"/>
    <xsd:element name="properties">
      <xsd:complexType>
        <xsd:sequence>
          <xsd:element name="documentManagement">
            <xsd:complexType>
              <xsd:all>
                <xsd:element ref="ns2:RD_Matchningsid" minOccurs="0"/>
                <xsd:element ref="ns2:RD_ArendeGU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2BFBE-9AF7-495B-872C-7D23F9D108BA" elementFormDefault="qualified">
    <xsd:import namespace="http://schemas.microsoft.com/office/2006/documentManagement/types"/>
    <xsd:import namespace="http://schemas.microsoft.com/office/infopath/2007/PartnerControls"/>
    <xsd:element name="RD_Matchningsid" ma:index="8" nillable="true" ma:displayName="Matchningsid" ma:indexed="true" ma:internalName="RD_Matchningsid">
      <xsd:simpleType>
        <xsd:restriction base="dms:Text"/>
      </xsd:simpleType>
    </xsd:element>
    <xsd:element name="RD_ArendeGUID" ma:index="9" nillable="true" ma:displayName="Ärende GUID" ma:indexed="true" ma:internalName="RD_ArendeGU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RD_ArendeGUID xmlns="14C2BFBE-9AF7-495B-872C-7D23F9D108BA" xsi:nil="true"/>
    <RD_Matchningsid xmlns="14C2BFBE-9AF7-495B-872C-7D23F9D108BA" xsi:nil="true"/>
  </documentManagement>
</p:properties>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7825EC-49DF-40EA-AE31-13E2652138D5}"/>
</file>

<file path=customXml/itemProps2.xml><?xml version="1.0" encoding="utf-8"?>
<ds:datastoreItem xmlns:ds="http://schemas.openxmlformats.org/officeDocument/2006/customXml" ds:itemID="{4759D6BB-5744-46AF-A350-60F884EF536C}"/>
</file>

<file path=customXml/itemProps3.xml><?xml version="1.0" encoding="utf-8"?>
<ds:datastoreItem xmlns:ds="http://schemas.openxmlformats.org/officeDocument/2006/customXml" ds:itemID="{ED29015B-C196-4D01-BBD8-2DBC47B07F29}"/>
</file>

<file path=customXml/itemProps4.xml><?xml version="1.0" encoding="utf-8"?>
<ds:datastoreItem xmlns:ds="http://schemas.openxmlformats.org/officeDocument/2006/customXml" ds:itemID="{4759D6BB-5744-46AF-A350-60F884EF536C}"/>
</file>

<file path=customXml/itemProps5.xml><?xml version="1.0" encoding="utf-8"?>
<ds:datastoreItem xmlns:ds="http://schemas.openxmlformats.org/officeDocument/2006/customXml" ds:itemID="{648829AF-4EEB-4C03-B069-F6C13DDF184B}"/>
</file>

<file path=customXml/itemProps6.xml><?xml version="1.0" encoding="utf-8"?>
<ds:datastoreItem xmlns:ds="http://schemas.openxmlformats.org/officeDocument/2006/customXml" ds:itemID="{4759D6BB-5744-46AF-A350-60F884EF536C}"/>
</file>

<file path=customXml/itemProps7.xml><?xml version="1.0" encoding="utf-8"?>
<ds:datastoreItem xmlns:ds="http://schemas.openxmlformats.org/officeDocument/2006/customXml" ds:itemID="{8EEF55A2-7646-4536-800D-7C60B5D90DF7}"/>
</file>

<file path=customXml/itemProps8.xml><?xml version="1.0" encoding="utf-8"?>
<ds:datastoreItem xmlns:ds="http://schemas.openxmlformats.org/officeDocument/2006/customXml" ds:itemID="{C84C5A1B-47AE-4CC2-B176-694870A56712}"/>
</file>

<file path=docProps/app.xml><?xml version="1.0" encoding="utf-8"?>
<Properties xmlns="http://schemas.openxmlformats.org/officeDocument/2006/extended-properties" xmlns:vt="http://schemas.openxmlformats.org/officeDocument/2006/docPropsVTypes">
  <Template>RK Basmall</Template>
  <TotalTime>0</TotalTime>
  <Pages>2</Pages>
  <Words>257</Words>
  <Characters>1366</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M Carlsson</dc:creator>
  <cp:keywords/>
  <dc:description/>
  <cp:lastModifiedBy>Thomas H Pettersson</cp:lastModifiedBy>
  <cp:revision>3</cp:revision>
  <cp:lastPrinted>2018-03-14T11:23:00Z</cp:lastPrinted>
  <dcterms:created xsi:type="dcterms:W3CDTF">2018-03-14T11:17:00Z</dcterms:created>
  <dcterms:modified xsi:type="dcterms:W3CDTF">2018-03-14T11:23:00Z</dcterms:modified>
  <cp:version>1.2.00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Departementsenhet">
    <vt:lpwstr/>
  </property>
  <property fmtid="{D5CDD505-2E9C-101B-9397-08002B2CF9AE}" pid="4" name="Aktivitetskategori">
    <vt:lpwstr/>
  </property>
  <property fmtid="{D5CDD505-2E9C-101B-9397-08002B2CF9AE}" pid="5" name="TaxCatchAll">
    <vt:lpwstr/>
  </property>
  <property fmtid="{D5CDD505-2E9C-101B-9397-08002B2CF9AE}" pid="6" name="_dlc_DocIdItemGuid">
    <vt:lpwstr>949d1cbd-a4b5-458b-8f65-37f096fb53ea</vt:lpwstr>
  </property>
  <property fmtid="{D5CDD505-2E9C-101B-9397-08002B2CF9AE}" pid="7" name="RKDepartementsenhet">
    <vt:lpwstr/>
  </property>
  <property fmtid="{D5CDD505-2E9C-101B-9397-08002B2CF9AE}" pid="8" name="RKAktivitetskategori">
    <vt:lpwstr/>
  </property>
</Properties>
</file>