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B88EC" w14:textId="77777777" w:rsidR="00C468C4" w:rsidRDefault="00C468C4" w:rsidP="00DA0661">
      <w:pPr>
        <w:pStyle w:val="Rubrik"/>
      </w:pPr>
      <w:bookmarkStart w:id="0" w:name="Start"/>
      <w:bookmarkEnd w:id="0"/>
      <w:r>
        <w:t>Svar på fråga 2017/18:1378 av Jesper Skalberg Karlsson (M)</w:t>
      </w:r>
      <w:r>
        <w:br/>
        <w:t>Aluminiumburkar i skörden</w:t>
      </w:r>
    </w:p>
    <w:p w14:paraId="55F09A7A" w14:textId="77777777" w:rsidR="00C468C4" w:rsidRDefault="00C468C4" w:rsidP="002749F7">
      <w:pPr>
        <w:pStyle w:val="Brdtext"/>
      </w:pPr>
      <w:r>
        <w:t xml:space="preserve">Jesper Skalberg Karlsson har frågat mig </w:t>
      </w:r>
      <w:r w:rsidR="008F7824">
        <w:t xml:space="preserve">om det </w:t>
      </w:r>
      <w:r>
        <w:t>inom Regeringskansliet, eller hos myndigheter som ligger under mitt ansvar, bereds förslag till åtgärder för att minska uppkomsten av skador på djur till följd av nedskräpning i betesmarker.</w:t>
      </w:r>
    </w:p>
    <w:p w14:paraId="0A6324DF" w14:textId="77777777" w:rsidR="00412B70" w:rsidRDefault="00412B70" w:rsidP="00412B70">
      <w:pPr>
        <w:pStyle w:val="Brdtext"/>
      </w:pPr>
      <w:r>
        <w:t xml:space="preserve">Nedskräpning nära betande djur </w:t>
      </w:r>
      <w:r w:rsidR="00B743F5">
        <w:t>eller i</w:t>
      </w:r>
      <w:r w:rsidR="00770CCD">
        <w:t xml:space="preserve"> </w:t>
      </w:r>
      <w:r w:rsidR="00B743F5">
        <w:t xml:space="preserve">vallar avsedda för vinterfoder </w:t>
      </w:r>
      <w:r>
        <w:t xml:space="preserve">innebär ett hot mot djurens hälsa och välbefinnande. </w:t>
      </w:r>
      <w:r w:rsidR="00965004">
        <w:t xml:space="preserve">Detta gäller inte bara aluminiumburkar utan </w:t>
      </w:r>
      <w:r w:rsidR="00F80A79">
        <w:t xml:space="preserve">även annat skräp, framför allt plast. </w:t>
      </w:r>
      <w:r>
        <w:t>Lokalt kan detta påverka möjligheten att hålla betande djur och försvåra möjligheten att nå miljökvalitetsmålet, Ett rikt odlingslandskap.</w:t>
      </w:r>
      <w:r w:rsidRPr="005820D6">
        <w:t xml:space="preserve"> </w:t>
      </w:r>
      <w:r>
        <w:t>Personer som lämnar skräp i djurhagar gör sig skyldiga till nedskräpning vilket inte är tillåtet enligt miljöbalken.</w:t>
      </w:r>
    </w:p>
    <w:p w14:paraId="188A3DBB" w14:textId="77777777" w:rsidR="00412B70" w:rsidRDefault="00412B70" w:rsidP="00412B70">
      <w:pPr>
        <w:pStyle w:val="Brdtext"/>
      </w:pPr>
      <w:r w:rsidRPr="00F80A79">
        <w:t>Nedskräpning är ett område som är viktigt att komma tillrätta med</w:t>
      </w:r>
      <w:r w:rsidR="00B10AC1" w:rsidRPr="00F80A79">
        <w:t xml:space="preserve">. Hösten 2016 redovisade </w:t>
      </w:r>
      <w:r w:rsidRPr="00F80A79">
        <w:t xml:space="preserve">Naturvårdsverket </w:t>
      </w:r>
      <w:r w:rsidR="00B10AC1" w:rsidRPr="00F80A79">
        <w:t xml:space="preserve">ett uppdrag </w:t>
      </w:r>
      <w:r w:rsidRPr="00F80A79">
        <w:t xml:space="preserve">att utreda och föreslå hur det nationella förebyggande arbetet mot nedskräpning kan säkerställas. </w:t>
      </w:r>
      <w:r w:rsidR="00B10AC1" w:rsidRPr="00F80A79">
        <w:t xml:space="preserve">Regeringen </w:t>
      </w:r>
      <w:r w:rsidR="00F80A79" w:rsidRPr="00F80A79">
        <w:t>beslutade</w:t>
      </w:r>
      <w:r w:rsidR="00B10AC1" w:rsidRPr="00F80A79">
        <w:t xml:space="preserve"> </w:t>
      </w:r>
      <w:r w:rsidR="00F80A79" w:rsidRPr="00F80A79">
        <w:t>till</w:t>
      </w:r>
      <w:r w:rsidR="00B10AC1" w:rsidRPr="00F80A79">
        <w:t xml:space="preserve"> följd av det </w:t>
      </w:r>
      <w:r w:rsidR="00F80A79" w:rsidRPr="00F80A79">
        <w:t>att i</w:t>
      </w:r>
      <w:r w:rsidR="00F80A79">
        <w:t xml:space="preserve"> </w:t>
      </w:r>
      <w:r w:rsidR="00E67A64">
        <w:t xml:space="preserve">budgetpropositionen </w:t>
      </w:r>
      <w:r w:rsidR="00F80A79">
        <w:t>för 2018 avsätta 17 miljoner kronor</w:t>
      </w:r>
      <w:r w:rsidR="00E67A64">
        <w:t xml:space="preserve"> per år t.o</w:t>
      </w:r>
      <w:r w:rsidR="00625752">
        <w:t>.</w:t>
      </w:r>
      <w:r w:rsidR="00E67A64">
        <w:t>m.</w:t>
      </w:r>
      <w:r w:rsidR="00625752">
        <w:t xml:space="preserve"> </w:t>
      </w:r>
      <w:r w:rsidR="00E67A64">
        <w:t>2020</w:t>
      </w:r>
      <w:r w:rsidR="00F80A79">
        <w:t xml:space="preserve"> till ett strandsstädningsbidrag för kommuner som drabbas särskilt hårt av ilandflutet marint skräp. Övriga delar av uppdraget bereds för närvarande på regeringskansliet.</w:t>
      </w:r>
    </w:p>
    <w:p w14:paraId="0A6EE3B0" w14:textId="20DBDA1C" w:rsidR="00F80A79" w:rsidRDefault="00F80A79" w:rsidP="00412B70">
      <w:pPr>
        <w:pStyle w:val="Brdtext"/>
      </w:pPr>
      <w:r>
        <w:t xml:space="preserve">I budgeten för 2018 ökade regeringen medlen som går till stiftelsen Håll Sverige rent från 2 miljoner till 20 miljoner </w:t>
      </w:r>
      <w:r w:rsidR="00E67A64">
        <w:t>per år t.o</w:t>
      </w:r>
      <w:r w:rsidR="00756591">
        <w:t>.</w:t>
      </w:r>
      <w:bookmarkStart w:id="1" w:name="_GoBack"/>
      <w:bookmarkEnd w:id="1"/>
      <w:r w:rsidR="00E67A64">
        <w:t xml:space="preserve">m. 2020 </w:t>
      </w:r>
      <w:r>
        <w:t>i syfte att öka allmänhetens medvetande om miljöpåverkan från nedskräpning.</w:t>
      </w:r>
      <w:r w:rsidR="00E67A64">
        <w:t xml:space="preserve"> </w:t>
      </w:r>
    </w:p>
    <w:p w14:paraId="5B21859E" w14:textId="77777777" w:rsidR="00F80A79" w:rsidRDefault="00F80A79" w:rsidP="00F80A79">
      <w:pPr>
        <w:pStyle w:val="Brdtext"/>
      </w:pPr>
      <w:r>
        <w:lastRenderedPageBreak/>
        <w:t xml:space="preserve">Frågan om att minska plastens och nedskräpningens negativa miljöpåverkan är högt prioriterad av regeringen. </w:t>
      </w:r>
      <w:r w:rsidR="000F15A2">
        <w:t xml:space="preserve">Därför </w:t>
      </w:r>
      <w:r>
        <w:t>tillsatte regeringen i juni 2017 en utredning för att öka kunskapen om hur vi minskar plasten negativa miljöpåverkan. Dessutom beslutade regeringen samtidigt om ett gemensamt uppdrag till Naturvårdsverket och Havs- och vattenmyndigheten att komma med förslag på åtgärder för att minska miljöeffekterna av plast till följd av nedskräpning.</w:t>
      </w:r>
    </w:p>
    <w:p w14:paraId="300FDE75" w14:textId="77777777" w:rsidR="00F80A79" w:rsidRDefault="00F80A79" w:rsidP="00412B70">
      <w:pPr>
        <w:pStyle w:val="Brdtext"/>
      </w:pPr>
    </w:p>
    <w:p w14:paraId="6BD60318" w14:textId="77777777" w:rsidR="00C468C4" w:rsidRDefault="00C468C4" w:rsidP="00412B70">
      <w:pPr>
        <w:pStyle w:val="Brdtext"/>
      </w:pPr>
      <w:r>
        <w:t xml:space="preserve">Stockholm den </w:t>
      </w:r>
      <w:sdt>
        <w:sdtPr>
          <w:id w:val="-1225218591"/>
          <w:placeholder>
            <w:docPart w:val="660205BC0B4E48FAAE298265E9EDF11C"/>
          </w:placeholder>
          <w:dataBinding w:prefixMappings="xmlns:ns0='http://lp/documentinfo/RK' " w:xpath="/ns0:DocumentInfo[1]/ns0:BaseInfo[1]/ns0:HeaderDate[1]" w:storeItemID="{F2C3FDB4-F97D-44B2-84C6-ED21E371A0B9}"/>
          <w:date w:fullDate="2018-06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F7824">
            <w:t>5 juni 2018</w:t>
          </w:r>
        </w:sdtContent>
      </w:sdt>
    </w:p>
    <w:p w14:paraId="0C41B2B2" w14:textId="77777777" w:rsidR="00C468C4" w:rsidRDefault="00C468C4" w:rsidP="004E7A8F">
      <w:pPr>
        <w:pStyle w:val="Brdtextutanavstnd"/>
      </w:pPr>
    </w:p>
    <w:p w14:paraId="4F711D9F" w14:textId="77777777" w:rsidR="00C468C4" w:rsidRDefault="00C468C4" w:rsidP="004E7A8F">
      <w:pPr>
        <w:pStyle w:val="Brdtextutanavstnd"/>
      </w:pPr>
    </w:p>
    <w:p w14:paraId="418A3720" w14:textId="77777777" w:rsidR="00C468C4" w:rsidRDefault="00C468C4" w:rsidP="004E7A8F">
      <w:pPr>
        <w:pStyle w:val="Brdtextutanavstnd"/>
      </w:pPr>
    </w:p>
    <w:p w14:paraId="6E71A2B6" w14:textId="77777777" w:rsidR="00C468C4" w:rsidRDefault="00C468C4" w:rsidP="00422A41">
      <w:pPr>
        <w:pStyle w:val="Brdtext"/>
      </w:pPr>
      <w:r>
        <w:t>Sven-Erik Bucht</w:t>
      </w:r>
    </w:p>
    <w:p w14:paraId="187C0306" w14:textId="77777777" w:rsidR="00C468C4" w:rsidRPr="00DB48AB" w:rsidRDefault="00C468C4" w:rsidP="00DB48AB">
      <w:pPr>
        <w:pStyle w:val="Brdtext"/>
      </w:pPr>
    </w:p>
    <w:sectPr w:rsidR="00C468C4" w:rsidRPr="00DB48AB" w:rsidSect="00C468C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69141" w14:textId="77777777" w:rsidR="00EC1B22" w:rsidRDefault="00EC1B22" w:rsidP="00A87A54">
      <w:pPr>
        <w:spacing w:after="0" w:line="240" w:lineRule="auto"/>
      </w:pPr>
      <w:r>
        <w:separator/>
      </w:r>
    </w:p>
  </w:endnote>
  <w:endnote w:type="continuationSeparator" w:id="0">
    <w:p w14:paraId="75CF52D6" w14:textId="77777777" w:rsidR="00EC1B22" w:rsidRDefault="00EC1B2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3BDBF" w14:textId="77777777" w:rsidR="00BF3497" w:rsidRDefault="00BF349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CA7817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AA02491" w14:textId="19624712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5659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5659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E0FCF7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11F050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F976C8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79B0AE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3607CA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7269C77" w14:textId="77777777" w:rsidTr="00C26068">
      <w:trPr>
        <w:trHeight w:val="227"/>
      </w:trPr>
      <w:tc>
        <w:tcPr>
          <w:tcW w:w="4074" w:type="dxa"/>
        </w:tcPr>
        <w:p w14:paraId="41FF146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1BE288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F4D42C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83D1D" w14:textId="77777777" w:rsidR="00EC1B22" w:rsidRDefault="00EC1B22" w:rsidP="00A87A54">
      <w:pPr>
        <w:spacing w:after="0" w:line="240" w:lineRule="auto"/>
      </w:pPr>
      <w:r>
        <w:separator/>
      </w:r>
    </w:p>
  </w:footnote>
  <w:footnote w:type="continuationSeparator" w:id="0">
    <w:p w14:paraId="311D536F" w14:textId="77777777" w:rsidR="00EC1B22" w:rsidRDefault="00EC1B2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8BC01" w14:textId="77777777" w:rsidR="00BF3497" w:rsidRDefault="00BF34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2BE71" w14:textId="77777777" w:rsidR="00BF3497" w:rsidRDefault="00BF349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468C4" w14:paraId="3E4A6DD0" w14:textId="77777777" w:rsidTr="00C93EBA">
      <w:trPr>
        <w:trHeight w:val="227"/>
      </w:trPr>
      <w:tc>
        <w:tcPr>
          <w:tcW w:w="5534" w:type="dxa"/>
        </w:tcPr>
        <w:p w14:paraId="5BA6F910" w14:textId="77777777" w:rsidR="00C468C4" w:rsidRPr="007D73AB" w:rsidRDefault="00C468C4">
          <w:pPr>
            <w:pStyle w:val="Sidhuvud"/>
          </w:pPr>
        </w:p>
      </w:tc>
      <w:tc>
        <w:tcPr>
          <w:tcW w:w="3170" w:type="dxa"/>
          <w:vAlign w:val="bottom"/>
        </w:tcPr>
        <w:p w14:paraId="2FADBAF2" w14:textId="77777777" w:rsidR="00C468C4" w:rsidRPr="007D73AB" w:rsidRDefault="00C468C4" w:rsidP="00340DE0">
          <w:pPr>
            <w:pStyle w:val="Sidhuvud"/>
          </w:pPr>
        </w:p>
      </w:tc>
      <w:tc>
        <w:tcPr>
          <w:tcW w:w="1134" w:type="dxa"/>
        </w:tcPr>
        <w:p w14:paraId="36E9B17A" w14:textId="77777777" w:rsidR="00C468C4" w:rsidRDefault="00C468C4" w:rsidP="005A703A">
          <w:pPr>
            <w:pStyle w:val="Sidhuvud"/>
          </w:pPr>
        </w:p>
      </w:tc>
    </w:tr>
    <w:tr w:rsidR="00C468C4" w14:paraId="2D479293" w14:textId="77777777" w:rsidTr="00C93EBA">
      <w:trPr>
        <w:trHeight w:val="1928"/>
      </w:trPr>
      <w:tc>
        <w:tcPr>
          <w:tcW w:w="5534" w:type="dxa"/>
        </w:tcPr>
        <w:p w14:paraId="48638BE5" w14:textId="77777777" w:rsidR="00C468C4" w:rsidRPr="00340DE0" w:rsidRDefault="00C468C4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DFAA709" w14:textId="77777777" w:rsidR="00C468C4" w:rsidRPr="00710A6C" w:rsidRDefault="00C468C4" w:rsidP="00EE3C0F">
          <w:pPr>
            <w:pStyle w:val="Sidhuvud"/>
            <w:rPr>
              <w:b/>
            </w:rPr>
          </w:pPr>
        </w:p>
        <w:p w14:paraId="03E6CBC1" w14:textId="77777777" w:rsidR="00C468C4" w:rsidRDefault="00C468C4" w:rsidP="00EE3C0F">
          <w:pPr>
            <w:pStyle w:val="Sidhuvud"/>
          </w:pPr>
        </w:p>
        <w:p w14:paraId="48236987" w14:textId="77777777" w:rsidR="00C468C4" w:rsidRDefault="00C468C4" w:rsidP="00EE3C0F">
          <w:pPr>
            <w:pStyle w:val="Sidhuvud"/>
          </w:pPr>
        </w:p>
        <w:p w14:paraId="119445A6" w14:textId="77777777" w:rsidR="00C468C4" w:rsidRDefault="00C468C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EF97E67FA504ECDB4B6767617196329"/>
            </w:placeholder>
            <w:dataBinding w:prefixMappings="xmlns:ns0='http://lp/documentinfo/RK' " w:xpath="/ns0:DocumentInfo[1]/ns0:BaseInfo[1]/ns0:Dnr[1]" w:storeItemID="{F2C3FDB4-F97D-44B2-84C6-ED21E371A0B9}"/>
            <w:text/>
          </w:sdtPr>
          <w:sdtEndPr/>
          <w:sdtContent>
            <w:p w14:paraId="0040B079" w14:textId="77777777" w:rsidR="00C468C4" w:rsidRDefault="008F7824" w:rsidP="00EE3C0F">
              <w:pPr>
                <w:pStyle w:val="Sidhuvud"/>
              </w:pPr>
              <w:r>
                <w:t>N2018/03333/HL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DE55167B52E4D6D812A1EB271C11094"/>
            </w:placeholder>
            <w:showingPlcHdr/>
            <w:dataBinding w:prefixMappings="xmlns:ns0='http://lp/documentinfo/RK' " w:xpath="/ns0:DocumentInfo[1]/ns0:BaseInfo[1]/ns0:DocNumber[1]" w:storeItemID="{F2C3FDB4-F97D-44B2-84C6-ED21E371A0B9}"/>
            <w:text/>
          </w:sdtPr>
          <w:sdtEndPr/>
          <w:sdtContent>
            <w:p w14:paraId="4CBECA27" w14:textId="77777777" w:rsidR="00C468C4" w:rsidRDefault="00C468C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E5E1CD9" w14:textId="77777777" w:rsidR="00C468C4" w:rsidRDefault="00C468C4" w:rsidP="00EE3C0F">
          <w:pPr>
            <w:pStyle w:val="Sidhuvud"/>
          </w:pPr>
        </w:p>
      </w:tc>
      <w:tc>
        <w:tcPr>
          <w:tcW w:w="1134" w:type="dxa"/>
        </w:tcPr>
        <w:p w14:paraId="0B85A187" w14:textId="77777777" w:rsidR="00C468C4" w:rsidRDefault="00C468C4" w:rsidP="0094502D">
          <w:pPr>
            <w:pStyle w:val="Sidhuvud"/>
          </w:pPr>
        </w:p>
        <w:p w14:paraId="209272B7" w14:textId="77777777" w:rsidR="00C468C4" w:rsidRPr="0094502D" w:rsidRDefault="00C468C4" w:rsidP="00EC71A6">
          <w:pPr>
            <w:pStyle w:val="Sidhuvud"/>
          </w:pPr>
        </w:p>
      </w:tc>
    </w:tr>
    <w:tr w:rsidR="00C468C4" w14:paraId="6F8467C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1D5B5BF9D4E4AB7BA5AFD4A4B2EE5FE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DCEDECE" w14:textId="77777777" w:rsidR="00C468C4" w:rsidRPr="00C468C4" w:rsidRDefault="00C468C4" w:rsidP="00340DE0">
              <w:pPr>
                <w:pStyle w:val="Sidhuvud"/>
                <w:rPr>
                  <w:b/>
                </w:rPr>
              </w:pPr>
              <w:r w:rsidRPr="00C468C4">
                <w:rPr>
                  <w:b/>
                </w:rPr>
                <w:t>Näringsdepartementet</w:t>
              </w:r>
            </w:p>
            <w:p w14:paraId="744650A9" w14:textId="77777777" w:rsidR="008F7824" w:rsidRDefault="00C468C4" w:rsidP="00340DE0">
              <w:pPr>
                <w:pStyle w:val="Sidhuvud"/>
              </w:pPr>
              <w:r w:rsidRPr="00C468C4">
                <w:t>Landsbygdsministern</w:t>
              </w:r>
            </w:p>
            <w:tbl>
              <w:tblPr>
                <w:tblW w:w="0" w:type="auto"/>
                <w:tblLayout w:type="fixed"/>
                <w:tblLook w:val="04A0" w:firstRow="1" w:lastRow="0" w:firstColumn="1" w:lastColumn="0" w:noHBand="0" w:noVBand="1"/>
              </w:tblPr>
              <w:tblGrid>
                <w:gridCol w:w="4911"/>
              </w:tblGrid>
              <w:tr w:rsidR="008F7824" w14:paraId="0B9E423B" w14:textId="77777777" w:rsidTr="008F7824">
                <w:trPr>
                  <w:trHeight w:val="284"/>
                </w:trPr>
                <w:tc>
                  <w:tcPr>
                    <w:tcW w:w="4911" w:type="dxa"/>
                  </w:tcPr>
                  <w:p w14:paraId="48915CB4" w14:textId="77777777" w:rsidR="008F7824" w:rsidRDefault="008F7824" w:rsidP="008F7824">
                    <w:pPr>
                      <w:pStyle w:val="Avsndare"/>
                      <w:framePr w:w="0" w:hRule="auto" w:hSpace="0" w:wrap="auto" w:vAnchor="margin" w:hAnchor="text" w:xAlign="left" w:yAlign="inline"/>
                      <w:rPr>
                        <w:bCs/>
                        <w:iCs/>
                      </w:rPr>
                    </w:pPr>
                  </w:p>
                </w:tc>
              </w:tr>
              <w:tr w:rsidR="008F7824" w14:paraId="58C84CD3" w14:textId="77777777" w:rsidTr="00971F68">
                <w:trPr>
                  <w:trHeight w:val="284"/>
                </w:trPr>
                <w:tc>
                  <w:tcPr>
                    <w:tcW w:w="4911" w:type="dxa"/>
                  </w:tcPr>
                  <w:p w14:paraId="515F86EF" w14:textId="77777777" w:rsidR="008F7824" w:rsidRDefault="008F7824" w:rsidP="008F7824">
                    <w:pPr>
                      <w:pStyle w:val="Avsndare"/>
                      <w:framePr w:w="0" w:hRule="auto" w:hSpace="0" w:wrap="auto" w:vAnchor="margin" w:hAnchor="text" w:xAlign="left" w:yAlign="inline"/>
                      <w:rPr>
                        <w:bCs/>
                        <w:iCs/>
                      </w:rPr>
                    </w:pPr>
                  </w:p>
                </w:tc>
              </w:tr>
              <w:tr w:rsidR="008F7824" w14:paraId="5DF851A0" w14:textId="77777777" w:rsidTr="00971F68">
                <w:trPr>
                  <w:trHeight w:val="284"/>
                </w:trPr>
                <w:tc>
                  <w:tcPr>
                    <w:tcW w:w="4911" w:type="dxa"/>
                  </w:tcPr>
                  <w:p w14:paraId="173817DE" w14:textId="77777777" w:rsidR="008F7824" w:rsidRDefault="008F7824" w:rsidP="008F7824">
                    <w:pPr>
                      <w:pStyle w:val="Avsndare"/>
                      <w:framePr w:w="0" w:hRule="auto" w:hSpace="0" w:wrap="auto" w:vAnchor="margin" w:hAnchor="text" w:xAlign="left" w:yAlign="inline"/>
                      <w:rPr>
                        <w:bCs/>
                        <w:iCs/>
                      </w:rPr>
                    </w:pPr>
                  </w:p>
                </w:tc>
              </w:tr>
              <w:tr w:rsidR="008F7824" w14:paraId="7A8C2B2F" w14:textId="77777777" w:rsidTr="00971F68">
                <w:trPr>
                  <w:trHeight w:val="284"/>
                </w:trPr>
                <w:tc>
                  <w:tcPr>
                    <w:tcW w:w="4911" w:type="dxa"/>
                  </w:tcPr>
                  <w:p w14:paraId="1A6046E3" w14:textId="77777777" w:rsidR="008F7824" w:rsidRDefault="008F7824" w:rsidP="008F7824">
                    <w:pPr>
                      <w:pStyle w:val="Avsndare"/>
                      <w:framePr w:w="0" w:hRule="auto" w:hSpace="0" w:wrap="auto" w:vAnchor="margin" w:hAnchor="text" w:xAlign="left" w:yAlign="inline"/>
                      <w:rPr>
                        <w:bCs/>
                        <w:iCs/>
                      </w:rPr>
                    </w:pPr>
                  </w:p>
                </w:tc>
              </w:tr>
              <w:tr w:rsidR="008F7824" w14:paraId="30F13872" w14:textId="77777777" w:rsidTr="008F7824">
                <w:trPr>
                  <w:trHeight w:val="284"/>
                </w:trPr>
                <w:tc>
                  <w:tcPr>
                    <w:tcW w:w="4911" w:type="dxa"/>
                  </w:tcPr>
                  <w:p w14:paraId="6E61972B" w14:textId="77777777" w:rsidR="008F7824" w:rsidRDefault="008F7824" w:rsidP="008F7824">
                    <w:pPr>
                      <w:pStyle w:val="Avsndare"/>
                      <w:framePr w:w="0" w:hRule="auto" w:hSpace="0" w:wrap="auto" w:vAnchor="margin" w:hAnchor="text" w:xAlign="left" w:yAlign="inline"/>
                      <w:rPr>
                        <w:bCs/>
                        <w:iCs/>
                      </w:rPr>
                    </w:pPr>
                  </w:p>
                </w:tc>
              </w:tr>
            </w:tbl>
            <w:p w14:paraId="310F2F94" w14:textId="77777777" w:rsidR="00C468C4" w:rsidRPr="00C468C4" w:rsidRDefault="00C468C4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13AAF0B64B74CA7B4DFD3029DE273B2"/>
          </w:placeholder>
          <w:dataBinding w:prefixMappings="xmlns:ns0='http://lp/documentinfo/RK' " w:xpath="/ns0:DocumentInfo[1]/ns0:BaseInfo[1]/ns0:Recipient[1]" w:storeItemID="{F2C3FDB4-F97D-44B2-84C6-ED21E371A0B9}"/>
          <w:text w:multiLine="1"/>
        </w:sdtPr>
        <w:sdtEndPr/>
        <w:sdtContent>
          <w:tc>
            <w:tcPr>
              <w:tcW w:w="3170" w:type="dxa"/>
            </w:tcPr>
            <w:p w14:paraId="2EA10327" w14:textId="77777777" w:rsidR="00C468C4" w:rsidRDefault="00C468C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202C675" w14:textId="77777777" w:rsidR="00C468C4" w:rsidRDefault="00C468C4" w:rsidP="003E6020">
          <w:pPr>
            <w:pStyle w:val="Sidhuvud"/>
          </w:pPr>
        </w:p>
      </w:tc>
    </w:tr>
  </w:tbl>
  <w:p w14:paraId="458EC92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C4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7F08"/>
    <w:rsid w:val="000C61D1"/>
    <w:rsid w:val="000D31A9"/>
    <w:rsid w:val="000E12D9"/>
    <w:rsid w:val="000E59A9"/>
    <w:rsid w:val="000E638A"/>
    <w:rsid w:val="000E6472"/>
    <w:rsid w:val="000F00B8"/>
    <w:rsid w:val="000F15A2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2B70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D5FAE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5752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6591"/>
    <w:rsid w:val="00757B3B"/>
    <w:rsid w:val="00770CCD"/>
    <w:rsid w:val="00773075"/>
    <w:rsid w:val="00773F36"/>
    <w:rsid w:val="00776254"/>
    <w:rsid w:val="00777CFF"/>
    <w:rsid w:val="007815BC"/>
    <w:rsid w:val="00782B3F"/>
    <w:rsid w:val="00782E3C"/>
    <w:rsid w:val="00783ED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7824"/>
    <w:rsid w:val="009036E7"/>
    <w:rsid w:val="0091053B"/>
    <w:rsid w:val="00912945"/>
    <w:rsid w:val="00915D4C"/>
    <w:rsid w:val="009279B2"/>
    <w:rsid w:val="00935814"/>
    <w:rsid w:val="0094502D"/>
    <w:rsid w:val="00947013"/>
    <w:rsid w:val="00965004"/>
    <w:rsid w:val="00971F68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0AC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743F5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3497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468C4"/>
    <w:rsid w:val="00C50771"/>
    <w:rsid w:val="00C508BE"/>
    <w:rsid w:val="00C63EC4"/>
    <w:rsid w:val="00C64CD9"/>
    <w:rsid w:val="00C64FAE"/>
    <w:rsid w:val="00C670F8"/>
    <w:rsid w:val="00C76D49"/>
    <w:rsid w:val="00C80AD4"/>
    <w:rsid w:val="00C9061B"/>
    <w:rsid w:val="00C91039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4B23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58DF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7A64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B2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20C6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68F"/>
    <w:rsid w:val="00F70848"/>
    <w:rsid w:val="00F73A60"/>
    <w:rsid w:val="00F80A79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B345C"/>
    <w:rsid w:val="00FC069A"/>
    <w:rsid w:val="00FC08A9"/>
    <w:rsid w:val="00FC4328"/>
    <w:rsid w:val="00FD0B7B"/>
    <w:rsid w:val="00FD6ED1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B04868"/>
  <w15:docId w15:val="{D10E12CC-F152-44E8-A33F-6A7DB7D6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8F7824"/>
    <w:pPr>
      <w:framePr w:w="4695" w:h="2483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F97E67FA504ECDB4B67676171963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547517-BEF5-45FD-9151-1DE74C1D1109}"/>
      </w:docPartPr>
      <w:docPartBody>
        <w:p w:rsidR="00FA352B" w:rsidRDefault="001E4494" w:rsidP="001E4494">
          <w:pPr>
            <w:pStyle w:val="1EF97E67FA504ECDB4B676761719632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DE55167B52E4D6D812A1EB271C110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C66EF6-3A20-4F83-8A99-5E1A08C3823C}"/>
      </w:docPartPr>
      <w:docPartBody>
        <w:p w:rsidR="00FA352B" w:rsidRDefault="001E4494" w:rsidP="001E4494">
          <w:pPr>
            <w:pStyle w:val="9DE55167B52E4D6D812A1EB271C1109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D5B5BF9D4E4AB7BA5AFD4A4B2EE5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21401F-E441-49CC-B9B5-D408841BAF01}"/>
      </w:docPartPr>
      <w:docPartBody>
        <w:p w:rsidR="00FA352B" w:rsidRDefault="001E4494" w:rsidP="001E4494">
          <w:pPr>
            <w:pStyle w:val="61D5B5BF9D4E4AB7BA5AFD4A4B2EE5F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13AAF0B64B74CA7B4DFD3029DE273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85DD0F-CD28-47F7-9D0B-FD054B879E3E}"/>
      </w:docPartPr>
      <w:docPartBody>
        <w:p w:rsidR="00FA352B" w:rsidRDefault="001E4494" w:rsidP="001E4494">
          <w:pPr>
            <w:pStyle w:val="813AAF0B64B74CA7B4DFD3029DE273B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0205BC0B4E48FAAE298265E9EDF1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64B413-C413-4203-8940-8471E93F02AD}"/>
      </w:docPartPr>
      <w:docPartBody>
        <w:p w:rsidR="00FA352B" w:rsidRDefault="001E4494" w:rsidP="001E4494">
          <w:pPr>
            <w:pStyle w:val="660205BC0B4E48FAAE298265E9EDF11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94"/>
    <w:rsid w:val="001E4494"/>
    <w:rsid w:val="00D479BB"/>
    <w:rsid w:val="00FA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6FBDDA59A334CFA8219EA66EA4A839D">
    <w:name w:val="06FBDDA59A334CFA8219EA66EA4A839D"/>
    <w:rsid w:val="001E4494"/>
  </w:style>
  <w:style w:type="character" w:styleId="Platshllartext">
    <w:name w:val="Placeholder Text"/>
    <w:basedOn w:val="Standardstycketeckensnitt"/>
    <w:uiPriority w:val="99"/>
    <w:semiHidden/>
    <w:rsid w:val="001E4494"/>
    <w:rPr>
      <w:noProof w:val="0"/>
      <w:color w:val="808080"/>
    </w:rPr>
  </w:style>
  <w:style w:type="paragraph" w:customStyle="1" w:styleId="9F4AF00D15054BAC9008F74BE675CC85">
    <w:name w:val="9F4AF00D15054BAC9008F74BE675CC85"/>
    <w:rsid w:val="001E4494"/>
  </w:style>
  <w:style w:type="paragraph" w:customStyle="1" w:styleId="EE552C06E177472BB806470B0F98BB67">
    <w:name w:val="EE552C06E177472BB806470B0F98BB67"/>
    <w:rsid w:val="001E4494"/>
  </w:style>
  <w:style w:type="paragraph" w:customStyle="1" w:styleId="9CCA037EE1FC4BB8BC5ED0E2129927E1">
    <w:name w:val="9CCA037EE1FC4BB8BC5ED0E2129927E1"/>
    <w:rsid w:val="001E4494"/>
  </w:style>
  <w:style w:type="paragraph" w:customStyle="1" w:styleId="1EF97E67FA504ECDB4B6767617196329">
    <w:name w:val="1EF97E67FA504ECDB4B6767617196329"/>
    <w:rsid w:val="001E4494"/>
  </w:style>
  <w:style w:type="paragraph" w:customStyle="1" w:styleId="9DE55167B52E4D6D812A1EB271C11094">
    <w:name w:val="9DE55167B52E4D6D812A1EB271C11094"/>
    <w:rsid w:val="001E4494"/>
  </w:style>
  <w:style w:type="paragraph" w:customStyle="1" w:styleId="CD889247FBF74B388CF94DC6B92EDE38">
    <w:name w:val="CD889247FBF74B388CF94DC6B92EDE38"/>
    <w:rsid w:val="001E4494"/>
  </w:style>
  <w:style w:type="paragraph" w:customStyle="1" w:styleId="E1F97C323F3041BA8628D4457D752F5F">
    <w:name w:val="E1F97C323F3041BA8628D4457D752F5F"/>
    <w:rsid w:val="001E4494"/>
  </w:style>
  <w:style w:type="paragraph" w:customStyle="1" w:styleId="D8921F80B2BF4C099798D91C3CD1152B">
    <w:name w:val="D8921F80B2BF4C099798D91C3CD1152B"/>
    <w:rsid w:val="001E4494"/>
  </w:style>
  <w:style w:type="paragraph" w:customStyle="1" w:styleId="61D5B5BF9D4E4AB7BA5AFD4A4B2EE5FE">
    <w:name w:val="61D5B5BF9D4E4AB7BA5AFD4A4B2EE5FE"/>
    <w:rsid w:val="001E4494"/>
  </w:style>
  <w:style w:type="paragraph" w:customStyle="1" w:styleId="813AAF0B64B74CA7B4DFD3029DE273B2">
    <w:name w:val="813AAF0B64B74CA7B4DFD3029DE273B2"/>
    <w:rsid w:val="001E4494"/>
  </w:style>
  <w:style w:type="paragraph" w:customStyle="1" w:styleId="D94920E5FA11408586C119C217475DAC">
    <w:name w:val="D94920E5FA11408586C119C217475DAC"/>
    <w:rsid w:val="001E4494"/>
  </w:style>
  <w:style w:type="paragraph" w:customStyle="1" w:styleId="9E0B43A621764B179CC1EE871A555360">
    <w:name w:val="9E0B43A621764B179CC1EE871A555360"/>
    <w:rsid w:val="001E4494"/>
  </w:style>
  <w:style w:type="paragraph" w:customStyle="1" w:styleId="80490F70023B489D917FB7E062B12478">
    <w:name w:val="80490F70023B489D917FB7E062B12478"/>
    <w:rsid w:val="001E4494"/>
  </w:style>
  <w:style w:type="paragraph" w:customStyle="1" w:styleId="6C176B9C3A814525B8FE8FEA45D2A3CB">
    <w:name w:val="6C176B9C3A814525B8FE8FEA45D2A3CB"/>
    <w:rsid w:val="001E4494"/>
  </w:style>
  <w:style w:type="paragraph" w:customStyle="1" w:styleId="5974C79675634C90803F564D4BB96198">
    <w:name w:val="5974C79675634C90803F564D4BB96198"/>
    <w:rsid w:val="001E4494"/>
  </w:style>
  <w:style w:type="paragraph" w:customStyle="1" w:styleId="660205BC0B4E48FAAE298265E9EDF11C">
    <w:name w:val="660205BC0B4E48FAAE298265E9EDF11C"/>
    <w:rsid w:val="001E4494"/>
  </w:style>
  <w:style w:type="paragraph" w:customStyle="1" w:styleId="3C54D00421B94C3291531BD018E2F8F3">
    <w:name w:val="3C54D00421B94C3291531BD018E2F8F3"/>
    <w:rsid w:val="001E44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ed98c292-76ea-4779-8ec7-ff645694a878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2018-06-05T00:00:00</HeaderDate>
    <Office/>
    <Dnr>N2018/03333/HL</Dnr>
    <ParagrafNr/>
    <DocumentTitle/>
    <VisitingAddress/>
    <Extra1/>
    <Extra2/>
    <Extra3>Jesper Skalberg Karlsson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4_rendetyp xmlns="ae7a256b-f4d2-416a-9370-0215551cabac">Riksdagsfråga</_x00c4_rendetyp>
    <Nr xmlns="ae7a256b-f4d2-416a-9370-0215551cabac">N2018/03333/HL</Nr>
    <Handl_x00e4_ggare xmlns="ae7a256b-f4d2-416a-9370-0215551cabac">
      <UserInfo>
        <DisplayName>Hans Rolandsson</DisplayName>
        <AccountId>173</AccountId>
        <AccountType/>
      </UserInfo>
    </Handl_x00e4_ggare>
    <Status xmlns="ae7a256b-f4d2-416a-9370-0215551cabac">Klar</Status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_x00c5_r xmlns="ae7a256b-f4d2-416a-9370-0215551cabac">2018</_x00c5_r>
    <DirtyMigration xmlns="4e9c2f0c-7bf8-49af-8356-cbf363fc78a7">false</DirtyMigration>
    <Nyckelord xmlns="13ceef10-deb8-4807-ae55-f7be06c82a5e" xsi:nil="true"/>
    <Parti xmlns="ae7a256b-f4d2-416a-9370-0215551cabac">M</Parti>
    <Diarienummer xmlns="13ceef10-deb8-4807-ae55-f7be06c82a5e" xsi:nil="true"/>
    <Enhet xmlns="ae7a256b-f4d2-416a-9370-0215551cabac">HL</Enhet>
    <Sakomr_x00e5_de xmlns="ae7a256b-f4d2-416a-9370-0215551cabac"/>
    <k46d94c0acf84ab9a79866a9d8b1905f xmlns="cc625d36-bb37-4650-91b9-0c96159295ba">
      <Terms xmlns="http://schemas.microsoft.com/office/infopath/2007/PartnerControls"/>
    </k46d94c0acf84ab9a79866a9d8b1905f>
    <_dlc_DocId xmlns="13ceef10-deb8-4807-ae55-f7be06c82a5e">Q6DJQXE4A6FR-905465213-5198</_dlc_DocId>
    <_dlc_DocIdUrl xmlns="13ceef10-deb8-4807-ae55-f7be06c82a5e">
      <Url>https://dhs.sp.regeringskansliet.se/yta/n-ht/Arendehantering/_layouts/15/DocIdRedir.aspx?ID=Q6DJQXE4A6FR-905465213-5198</Url>
      <Description>Q6DJQXE4A6FR-905465213-5198</Description>
    </_dlc_DocIdUrl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>/yta/n-ht/Arendehantering/Riksdagsfrgor och interpellationer och frgestund i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D545D-0DCD-41FB-BFB9-9C7C73AB5ACC}"/>
</file>

<file path=customXml/itemProps2.xml><?xml version="1.0" encoding="utf-8"?>
<ds:datastoreItem xmlns:ds="http://schemas.openxmlformats.org/officeDocument/2006/customXml" ds:itemID="{7C23D134-C355-4819-80D6-4B1A633A5388}"/>
</file>

<file path=customXml/itemProps3.xml><?xml version="1.0" encoding="utf-8"?>
<ds:datastoreItem xmlns:ds="http://schemas.openxmlformats.org/officeDocument/2006/customXml" ds:itemID="{F2C3FDB4-F97D-44B2-84C6-ED21E371A0B9}"/>
</file>

<file path=customXml/itemProps4.xml><?xml version="1.0" encoding="utf-8"?>
<ds:datastoreItem xmlns:ds="http://schemas.openxmlformats.org/officeDocument/2006/customXml" ds:itemID="{7C23D134-C355-4819-80D6-4B1A633A5388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13ceef10-deb8-4807-ae55-f7be06c82a5e"/>
    <ds:schemaRef ds:uri="ae7a256b-f4d2-416a-9370-0215551cabac"/>
    <ds:schemaRef ds:uri="http://purl.org/dc/elements/1.1/"/>
    <ds:schemaRef ds:uri="cc625d36-bb37-4650-91b9-0c96159295ba"/>
    <ds:schemaRef ds:uri="http://schemas.microsoft.com/office/infopath/2007/PartnerControls"/>
    <ds:schemaRef ds:uri="4e9c2f0c-7bf8-49af-8356-cbf363fc78a7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4D243B70-2354-4131-ACA4-8F44A1D10D6F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A5B4ACC1-5543-4BD9-927F-B20050861D5F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A5B4ACC1-5543-4BD9-927F-B20050861D5F}"/>
</file>

<file path=customXml/itemProps8.xml><?xml version="1.0" encoding="utf-8"?>
<ds:datastoreItem xmlns:ds="http://schemas.openxmlformats.org/officeDocument/2006/customXml" ds:itemID="{E31125E7-F8B2-49DF-9BC6-1C37A9C1117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318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Rolandsson</dc:creator>
  <cp:keywords/>
  <dc:description/>
  <cp:lastModifiedBy>Cecilia Gallegos</cp:lastModifiedBy>
  <cp:revision>4</cp:revision>
  <dcterms:created xsi:type="dcterms:W3CDTF">2018-06-04T14:27:00Z</dcterms:created>
  <dcterms:modified xsi:type="dcterms:W3CDTF">2018-06-05T06:35:00Z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c94d4d2e-f796-4718-985d-c093692742a7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