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9570F" w:rsidP="00DA0661">
      <w:pPr>
        <w:pStyle w:val="Title"/>
      </w:pPr>
      <w:bookmarkStart w:id="0" w:name="Start"/>
      <w:bookmarkEnd w:id="0"/>
      <w:r>
        <w:t>Svar på fråga 2023/24:1</w:t>
      </w:r>
      <w:r w:rsidR="009F6041">
        <w:t>32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A78593A8EB2248C6AF413BFA8220010B"/>
          </w:placeholder>
          <w:dataBinding w:xpath="/ns0:DocumentInfo[1]/ns0:BaseInfo[1]/ns0:Extra3[1]" w:storeItemID="{1769AA56-65F8-48E9-92A9-F60AB230C15C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B3DFB9E273345ADB7D94D87D43E3980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 w:rsidRPr="009F6041" w:rsidR="009F6041">
        <w:t>Lagrådet och sänkt reduktionsplikt</w:t>
      </w:r>
    </w:p>
    <w:p w:rsidR="00F9570F" w:rsidP="009F6041">
      <w:pPr>
        <w:autoSpaceDE w:val="0"/>
        <w:autoSpaceDN w:val="0"/>
        <w:adjustRightInd w:val="0"/>
        <w:spacing w:after="0" w:line="240" w:lineRule="auto"/>
      </w:pPr>
      <w:sdt>
        <w:sdtPr>
          <w:alias w:val="Frågeställare"/>
          <w:tag w:val="delete"/>
          <w:id w:val="-1635256365"/>
          <w:placeholder>
            <w:docPart w:val="61A68DCD0F824B208A1510107D91424E"/>
          </w:placeholder>
          <w:dataBinding w:xpath="/ns0:DocumentInfo[1]/ns0:BaseInfo[1]/ns0:Extra3[1]" w:storeItemID="{1769AA56-65F8-48E9-92A9-F60AB230C15C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har frågat mig </w:t>
      </w:r>
      <w:r w:rsidR="009F6041">
        <w:t xml:space="preserve">varför jag </w:t>
      </w:r>
      <w:r w:rsidRPr="005C19F9" w:rsidR="009F6041">
        <w:t xml:space="preserve">och regeringen </w:t>
      </w:r>
      <w:r w:rsidRPr="005C19F9" w:rsidR="00696E47">
        <w:t xml:space="preserve">inte </w:t>
      </w:r>
      <w:r w:rsidRPr="005C19F9" w:rsidR="009F6041">
        <w:t xml:space="preserve">lät Lagrådet yttra sig över förslaget kring sänkt reduktionsplikt. </w:t>
      </w:r>
    </w:p>
    <w:p w:rsidR="00172DAE" w:rsidP="00172DAE">
      <w:pPr>
        <w:autoSpaceDE w:val="0"/>
        <w:autoSpaceDN w:val="0"/>
        <w:adjustRightInd w:val="0"/>
        <w:spacing w:after="0" w:line="240" w:lineRule="auto"/>
      </w:pPr>
    </w:p>
    <w:p w:rsidR="00172DAE" w:rsidP="00172DAE">
      <w:pPr>
        <w:autoSpaceDE w:val="0"/>
        <w:autoSpaceDN w:val="0"/>
        <w:adjustRightInd w:val="0"/>
        <w:spacing w:after="0" w:line="240" w:lineRule="auto"/>
      </w:pPr>
      <w:r>
        <w:t>Som jag tidigare redogjort för</w:t>
      </w:r>
      <w:r w:rsidR="005C19F9">
        <w:t xml:space="preserve">, i svar på din riksdagsfråga </w:t>
      </w:r>
      <w:r w:rsidR="00560672">
        <w:t xml:space="preserve">2023/2024:102 </w:t>
      </w:r>
      <w:r w:rsidR="005C19F9">
        <w:t xml:space="preserve">om regeringens hantering av reduktionsplikten, </w:t>
      </w:r>
      <w:r>
        <w:t xml:space="preserve">innebär förslaget i propositionen </w:t>
      </w:r>
      <w:r>
        <w:t>en ändring av de procentsatser som anger reduktionsnivåerna för bensin och diesel 2024–2026 och att reduk</w:t>
      </w:r>
      <w:r>
        <w:softHyphen/>
        <w:t xml:space="preserve">tionsnivåerna för 2027–2030 slopas. Förslaget är författningstekniskt och även i övrigt av sådan beskaffenhet att Lagrådets hörande skulle sakna betydelse. Lagrådets yttrande </w:t>
      </w:r>
      <w:r>
        <w:t>inhämtades därför inte.</w:t>
      </w:r>
    </w:p>
    <w:p w:rsidR="00172DAE" w:rsidP="00172DAE">
      <w:pPr>
        <w:autoSpaceDE w:val="0"/>
        <w:autoSpaceDN w:val="0"/>
        <w:adjustRightInd w:val="0"/>
        <w:spacing w:after="0" w:line="240" w:lineRule="auto"/>
      </w:pPr>
    </w:p>
    <w:p w:rsidR="00F9570F" w:rsidP="00172DAE">
      <w:pPr>
        <w:pStyle w:val="BodyText"/>
      </w:pPr>
      <w:r>
        <w:t xml:space="preserve">Stockholm den </w:t>
      </w:r>
      <w:sdt>
        <w:sdtPr>
          <w:id w:val="-1225218591"/>
          <w:placeholder>
            <w:docPart w:val="8F722D570BF64E6C826291E6FDBBD4CD"/>
          </w:placeholder>
          <w:dataBinding w:xpath="/ns0:DocumentInfo[1]/ns0:BaseInfo[1]/ns0:HeaderDate[1]" w:storeItemID="{1769AA56-65F8-48E9-92A9-F60AB230C15C}" w:prefixMappings="xmlns:ns0='http://lp/documentinfo/RK' "/>
          <w:date w:fullDate="2023-10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F6041">
            <w:t>25 oktober 2023</w:t>
          </w:r>
        </w:sdtContent>
      </w:sdt>
    </w:p>
    <w:p w:rsidR="00F9570F" w:rsidP="004E7A8F">
      <w:pPr>
        <w:pStyle w:val="Brdtextutanavstnd"/>
      </w:pPr>
    </w:p>
    <w:p w:rsidR="00F9570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C45EFA1493F4C9FAA29B216994F337A"/>
        </w:placeholder>
        <w:dataBinding w:xpath="/ns0:DocumentInfo[1]/ns0:BaseInfo[1]/ns0:TopSender[1]" w:storeItemID="{1769AA56-65F8-48E9-92A9-F60AB230C15C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F9570F" w:rsidP="00422A41">
          <w:pPr>
            <w:pStyle w:val="BodyText"/>
          </w:pPr>
          <w:r>
            <w:rPr>
              <w:rStyle w:val="DefaultParagraphFont"/>
            </w:rPr>
            <w:t>Ebba Busch</w:t>
          </w:r>
        </w:p>
      </w:sdtContent>
    </w:sdt>
    <w:p w:rsidR="00F9570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9570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9570F" w:rsidRPr="007D73AB" w:rsidP="00340DE0">
          <w:pPr>
            <w:pStyle w:val="Header"/>
          </w:pPr>
        </w:p>
      </w:tc>
      <w:tc>
        <w:tcPr>
          <w:tcW w:w="1134" w:type="dxa"/>
        </w:tcPr>
        <w:p w:rsidR="00F9570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9570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9570F" w:rsidRPr="00710A6C" w:rsidP="00EE3C0F">
          <w:pPr>
            <w:pStyle w:val="Header"/>
            <w:rPr>
              <w:b/>
            </w:rPr>
          </w:pPr>
        </w:p>
        <w:p w:rsidR="00F9570F" w:rsidP="00EE3C0F">
          <w:pPr>
            <w:pStyle w:val="Header"/>
          </w:pPr>
        </w:p>
        <w:p w:rsidR="00F9570F" w:rsidP="00EE3C0F">
          <w:pPr>
            <w:pStyle w:val="Header"/>
          </w:pPr>
        </w:p>
        <w:p w:rsidR="00F9570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F5239AB63744762930AE99FC95F91B6"/>
            </w:placeholder>
            <w:dataBinding w:xpath="/ns0:DocumentInfo[1]/ns0:BaseInfo[1]/ns0:Dnr[1]" w:storeItemID="{1769AA56-65F8-48E9-92A9-F60AB230C15C}" w:prefixMappings="xmlns:ns0='http://lp/documentinfo/RK' "/>
            <w:text/>
          </w:sdtPr>
          <w:sdtContent>
            <w:p w:rsidR="00F9570F" w:rsidP="00EE3C0F">
              <w:pPr>
                <w:pStyle w:val="Header"/>
              </w:pPr>
              <w:r>
                <w:t>KN2023/</w:t>
              </w:r>
              <w:r w:rsidR="006649CE">
                <w:t>04136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3FA96CBD0448D281B537A8F3004103"/>
            </w:placeholder>
            <w:showingPlcHdr/>
            <w:dataBinding w:xpath="/ns0:DocumentInfo[1]/ns0:BaseInfo[1]/ns0:DocNumber[1]" w:storeItemID="{1769AA56-65F8-48E9-92A9-F60AB230C15C}" w:prefixMappings="xmlns:ns0='http://lp/documentinfo/RK' "/>
            <w:text/>
          </w:sdtPr>
          <w:sdtContent>
            <w:p w:rsidR="00F9570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9570F" w:rsidP="00EE3C0F">
          <w:pPr>
            <w:pStyle w:val="Header"/>
          </w:pPr>
        </w:p>
      </w:tc>
      <w:tc>
        <w:tcPr>
          <w:tcW w:w="1134" w:type="dxa"/>
        </w:tcPr>
        <w:p w:rsidR="00F9570F" w:rsidP="0094502D">
          <w:pPr>
            <w:pStyle w:val="Header"/>
          </w:pPr>
        </w:p>
        <w:p w:rsidR="00F9570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6A8E890C09B461EA8D669597ADF9F4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72DAE" w:rsidRPr="00172DAE" w:rsidP="00340DE0">
              <w:pPr>
                <w:pStyle w:val="Header"/>
                <w:rPr>
                  <w:b/>
                </w:rPr>
              </w:pPr>
              <w:r w:rsidRPr="00172DAE">
                <w:rPr>
                  <w:b/>
                </w:rPr>
                <w:t>Klimat- och näringslivsdepartementet</w:t>
              </w:r>
            </w:p>
            <w:p w:rsidR="00F9570F" w:rsidRPr="00340DE0" w:rsidP="00340DE0">
              <w:pPr>
                <w:pStyle w:val="Header"/>
              </w:pPr>
              <w:r w:rsidRPr="00172DAE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B0187C03F7346CFB0A865BE3CAC54FA"/>
          </w:placeholder>
          <w:dataBinding w:xpath="/ns0:DocumentInfo[1]/ns0:BaseInfo[1]/ns0:Recipient[1]" w:storeItemID="{1769AA56-65F8-48E9-92A9-F60AB230C15C}" w:prefixMappings="xmlns:ns0='http://lp/documentinfo/RK' "/>
          <w:text w:multiLine="1"/>
        </w:sdtPr>
        <w:sdtContent>
          <w:tc>
            <w:tcPr>
              <w:tcW w:w="3170" w:type="dxa"/>
            </w:tcPr>
            <w:p w:rsidR="00F9570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9570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5239AB63744762930AE99FC95F9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DD502-14DA-4871-942C-1C5A3908B144}"/>
      </w:docPartPr>
      <w:docPartBody>
        <w:p w:rsidR="00E770E9" w:rsidP="00A74AA1">
          <w:pPr>
            <w:pStyle w:val="9F5239AB63744762930AE99FC95F91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3FA96CBD0448D281B537A8F3004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25A4C-21C4-4B6C-8D6A-0951AD910B21}"/>
      </w:docPartPr>
      <w:docPartBody>
        <w:p w:rsidR="00E770E9" w:rsidP="00A74AA1">
          <w:pPr>
            <w:pStyle w:val="213FA96CBD0448D281B537A8F30041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A8E890C09B461EA8D669597ADF9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5694B-4743-4EDF-A1B4-9312F2901C0F}"/>
      </w:docPartPr>
      <w:docPartBody>
        <w:p w:rsidR="00E770E9" w:rsidP="00A74AA1">
          <w:pPr>
            <w:pStyle w:val="C6A8E890C09B461EA8D669597ADF9F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0187C03F7346CFB0A865BE3CAC5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BCC78-C740-41FE-9A88-9FF3DC496D56}"/>
      </w:docPartPr>
      <w:docPartBody>
        <w:p w:rsidR="00E770E9" w:rsidP="00A74AA1">
          <w:pPr>
            <w:pStyle w:val="AB0187C03F7346CFB0A865BE3CAC54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8593A8EB2248C6AF413BFA82200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8BE0A-F81A-4A27-80D4-0A74D6B260F1}"/>
      </w:docPartPr>
      <w:docPartBody>
        <w:p w:rsidR="00E770E9" w:rsidP="00A74AA1">
          <w:pPr>
            <w:pStyle w:val="A78593A8EB2248C6AF413BFA8220010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B3DFB9E273345ADB7D94D87D43E3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2D593-6116-4373-BF7F-AC0548441C9C}"/>
      </w:docPartPr>
      <w:docPartBody>
        <w:p w:rsidR="00E770E9" w:rsidP="00A74AA1">
          <w:pPr>
            <w:pStyle w:val="CB3DFB9E273345ADB7D94D87D43E398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1A68DCD0F824B208A1510107D914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A0EA6-8F05-4792-82ED-B1B354EFCED2}"/>
      </w:docPartPr>
      <w:docPartBody>
        <w:p w:rsidR="00E770E9" w:rsidP="00A74AA1">
          <w:pPr>
            <w:pStyle w:val="61A68DCD0F824B208A1510107D91424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F722D570BF64E6C826291E6FDBBD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C1C70-052D-4200-8D13-B5E201A38437}"/>
      </w:docPartPr>
      <w:docPartBody>
        <w:p w:rsidR="00E770E9" w:rsidP="00A74AA1">
          <w:pPr>
            <w:pStyle w:val="8F722D570BF64E6C826291E6FDBBD4C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C45EFA1493F4C9FAA29B216994F3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8ED49-C832-406F-8BEA-E9FC05F711E6}"/>
      </w:docPartPr>
      <w:docPartBody>
        <w:p w:rsidR="00E770E9" w:rsidP="00A74AA1">
          <w:pPr>
            <w:pStyle w:val="0C45EFA1493F4C9FAA29B216994F337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AA1"/>
    <w:rPr>
      <w:noProof w:val="0"/>
      <w:color w:val="808080"/>
    </w:rPr>
  </w:style>
  <w:style w:type="paragraph" w:customStyle="1" w:styleId="9F5239AB63744762930AE99FC95F91B6">
    <w:name w:val="9F5239AB63744762930AE99FC95F91B6"/>
    <w:rsid w:val="00A74AA1"/>
  </w:style>
  <w:style w:type="paragraph" w:customStyle="1" w:styleId="AB0187C03F7346CFB0A865BE3CAC54FA">
    <w:name w:val="AB0187C03F7346CFB0A865BE3CAC54FA"/>
    <w:rsid w:val="00A74AA1"/>
  </w:style>
  <w:style w:type="paragraph" w:customStyle="1" w:styleId="213FA96CBD0448D281B537A8F30041031">
    <w:name w:val="213FA96CBD0448D281B537A8F30041031"/>
    <w:rsid w:val="00A74A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A8E890C09B461EA8D669597ADF9F431">
    <w:name w:val="C6A8E890C09B461EA8D669597ADF9F431"/>
    <w:rsid w:val="00A74A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8593A8EB2248C6AF413BFA8220010B">
    <w:name w:val="A78593A8EB2248C6AF413BFA8220010B"/>
    <w:rsid w:val="00A74AA1"/>
  </w:style>
  <w:style w:type="paragraph" w:customStyle="1" w:styleId="CB3DFB9E273345ADB7D94D87D43E3980">
    <w:name w:val="CB3DFB9E273345ADB7D94D87D43E3980"/>
    <w:rsid w:val="00A74AA1"/>
  </w:style>
  <w:style w:type="paragraph" w:customStyle="1" w:styleId="61A68DCD0F824B208A1510107D91424E">
    <w:name w:val="61A68DCD0F824B208A1510107D91424E"/>
    <w:rsid w:val="00A74AA1"/>
  </w:style>
  <w:style w:type="paragraph" w:customStyle="1" w:styleId="8F722D570BF64E6C826291E6FDBBD4CD">
    <w:name w:val="8F722D570BF64E6C826291E6FDBBD4CD"/>
    <w:rsid w:val="00A74AA1"/>
  </w:style>
  <w:style w:type="paragraph" w:customStyle="1" w:styleId="0C45EFA1493F4C9FAA29B216994F337A">
    <w:name w:val="0C45EFA1493F4C9FAA29B216994F337A"/>
    <w:rsid w:val="00A74A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2023-10-25T00:00:00</HeaderDate>
    <Office/>
    <Dnr>KN2023/04136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fd4db557-e941-43f5-a5fd-4a9bea5db8cf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9AA56-65F8-48E9-92A9-F60AB230C15C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51FBA497-B147-401A-BD41-FDCC82788C98}"/>
</file>

<file path=customXml/itemProps4.xml><?xml version="1.0" encoding="utf-8"?>
<ds:datastoreItem xmlns:ds="http://schemas.openxmlformats.org/officeDocument/2006/customXml" ds:itemID="{C1C2CB7B-E269-4092-BEFF-6CAB092CA3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10B8A-9494-4906-A767-3443B1ED6C88}">
  <ds:schemaRefs>
    <ds:schemaRef ds:uri="http://purl.org/dc/terms/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77d635f-9b91-4318-9a30-30bf28c922b2"/>
    <ds:schemaRef ds:uri="9c9941df-7074-4a92-bf99-225d24d78d61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24 132 av Rickard Nordin (C) Lagrådet och sänkt reduktionsplikt.docx</dc:title>
  <cp:revision>2</cp:revision>
  <dcterms:created xsi:type="dcterms:W3CDTF">2023-10-20T09:34:00Z</dcterms:created>
  <dcterms:modified xsi:type="dcterms:W3CDTF">2023-10-20T09:34:00Z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29a5ba72-d6ed-4d9e-a6cc-6387e62c2581</vt:lpwstr>
  </property>
</Properties>
</file>