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9565" w14:textId="77777777" w:rsidR="00B81B7E" w:rsidRDefault="00B81B7E" w:rsidP="00B81B7E">
      <w:pPr>
        <w:pStyle w:val="Rubrik"/>
      </w:pPr>
      <w:bookmarkStart w:id="0" w:name="_GoBack"/>
      <w:bookmarkEnd w:id="0"/>
      <w:r w:rsidRPr="00B81B7E">
        <w:t>Svar på fråga 2017/18:1016 av Jörgen Warborn (M) Immaterialrättsbrott</w:t>
      </w:r>
    </w:p>
    <w:p w14:paraId="72AB3A00" w14:textId="77777777" w:rsidR="00255C09" w:rsidRPr="00A9043B" w:rsidRDefault="00255C09" w:rsidP="00255C09">
      <w:pPr>
        <w:pStyle w:val="Brdtext"/>
        <w:rPr>
          <w:rFonts w:ascii="Garamond" w:hAnsi="Garamond"/>
        </w:rPr>
      </w:pPr>
      <w:r>
        <w:rPr>
          <w:rFonts w:ascii="Garamond" w:hAnsi="Garamond"/>
        </w:rPr>
        <w:t>Jörgen Warborn</w:t>
      </w:r>
      <w:r w:rsidRPr="009C6C37">
        <w:rPr>
          <w:rFonts w:ascii="Garamond" w:hAnsi="Garamond"/>
        </w:rPr>
        <w:t xml:space="preserve"> har frågat mig </w:t>
      </w:r>
      <w:r>
        <w:rPr>
          <w:rFonts w:ascii="Garamond" w:hAnsi="Garamond"/>
        </w:rPr>
        <w:t xml:space="preserve">när jag avser </w:t>
      </w:r>
      <w:r w:rsidRPr="009C6C37">
        <w:rPr>
          <w:rFonts w:ascii="Garamond" w:hAnsi="Garamond"/>
        </w:rPr>
        <w:t xml:space="preserve">att </w:t>
      </w:r>
      <w:r w:rsidRPr="00B81B7E">
        <w:rPr>
          <w:rFonts w:ascii="Garamond" w:hAnsi="Garamond"/>
        </w:rPr>
        <w:t>inkomma med en prop</w:t>
      </w:r>
      <w:r>
        <w:rPr>
          <w:rFonts w:ascii="Garamond" w:hAnsi="Garamond"/>
        </w:rPr>
        <w:t>osition till riksdagen angående skärpta straff för</w:t>
      </w:r>
      <w:r w:rsidR="00F74551">
        <w:rPr>
          <w:rFonts w:ascii="Garamond" w:hAnsi="Garamond"/>
        </w:rPr>
        <w:t xml:space="preserve"> </w:t>
      </w:r>
      <w:r w:rsidR="00F74551" w:rsidRPr="00A9043B">
        <w:rPr>
          <w:rFonts w:ascii="Garamond" w:hAnsi="Garamond"/>
        </w:rPr>
        <w:t>de allvarligaste fallen av upphovsrättsintrång</w:t>
      </w:r>
      <w:r w:rsidR="00F74551">
        <w:rPr>
          <w:rFonts w:ascii="Garamond" w:hAnsi="Garamond"/>
        </w:rPr>
        <w:t xml:space="preserve"> och varumärkesintrång.</w:t>
      </w:r>
    </w:p>
    <w:p w14:paraId="2DDD0AF0" w14:textId="77777777" w:rsidR="004B59EF" w:rsidRDefault="00255C09" w:rsidP="004B59EF">
      <w:pPr>
        <w:pStyle w:val="Brdtext"/>
      </w:pPr>
      <w:r>
        <w:t>Betänkandet Grovt upphovsrättsbrott och grovt varumärkesbrott (SOU 2018:6) överlämnades till mig den 15 februari. Betänkandet har sedan remitterats till närmare 70 remissinstanser som har sedvanlig tid på sig att lämna synpunkter på förslagen. Arbetet är prioriterat, men jag kan förstås inte f</w:t>
      </w:r>
      <w:r w:rsidR="00617C09">
        <w:t>öregripa remiss</w:t>
      </w:r>
      <w:r w:rsidR="00617C09">
        <w:softHyphen/>
        <w:t xml:space="preserve">behandlingen. Tidsplanen för det fortsatta arbetet är bl.a. beroende av vilka synpunkter som </w:t>
      </w:r>
      <w:r>
        <w:t>remissinstanserna lämnar</w:t>
      </w:r>
      <w:r w:rsidRPr="00B81B7E">
        <w:t xml:space="preserve">. </w:t>
      </w:r>
    </w:p>
    <w:p w14:paraId="13F95343" w14:textId="77777777" w:rsidR="004B59EF" w:rsidRPr="009C6C37" w:rsidRDefault="004B59EF" w:rsidP="004B59EF">
      <w:pPr>
        <w:pStyle w:val="Brdtext"/>
        <w:rPr>
          <w:rFonts w:ascii="Garamond" w:hAnsi="Garamond"/>
        </w:rPr>
      </w:pPr>
      <w:r w:rsidRPr="009C6C37">
        <w:rPr>
          <w:rFonts w:ascii="Garamond" w:hAnsi="Garamond"/>
        </w:rPr>
        <w:t xml:space="preserve">Stockholm den </w:t>
      </w:r>
      <w:sdt>
        <w:sdtPr>
          <w:rPr>
            <w:rFonts w:ascii="Garamond" w:hAnsi="Garamond"/>
          </w:rPr>
          <w:id w:val="-1225218591"/>
          <w:placeholder>
            <w:docPart w:val="B81EF56831ED4A15B8E155A6FA02A548"/>
          </w:placeholder>
          <w:dataBinding w:prefixMappings="xmlns:ns0='http://lp/documentinfo/RK' " w:xpath="/ns0:DocumentInfo[1]/ns0:BaseInfo[1]/ns0:HeaderDate[1]" w:storeItemID="{B453C1CB-49D8-4F99-ACE8-81BE77742C4E}"/>
          <w:date w:fullDate="2018-03-20T00:00:00Z">
            <w:dateFormat w:val="d MMMM yyyy"/>
            <w:lid w:val="sv-SE"/>
            <w:storeMappedDataAs w:val="dateTime"/>
            <w:calendar w:val="gregorian"/>
          </w:date>
        </w:sdtPr>
        <w:sdtEndPr/>
        <w:sdtContent>
          <w:r>
            <w:rPr>
              <w:rFonts w:ascii="Garamond" w:hAnsi="Garamond"/>
            </w:rPr>
            <w:t>20 mars 2018</w:t>
          </w:r>
        </w:sdtContent>
      </w:sdt>
    </w:p>
    <w:p w14:paraId="5EFBDC0C" w14:textId="77777777" w:rsidR="004B59EF" w:rsidRPr="009C6C37" w:rsidRDefault="004B59EF" w:rsidP="004B59EF">
      <w:pPr>
        <w:pStyle w:val="Brdtext"/>
        <w:rPr>
          <w:rFonts w:ascii="Garamond" w:hAnsi="Garamond"/>
        </w:rPr>
      </w:pPr>
    </w:p>
    <w:p w14:paraId="7F35A6BA" w14:textId="77777777" w:rsidR="004B59EF" w:rsidRPr="009C6C37" w:rsidRDefault="004B59EF" w:rsidP="004B59EF">
      <w:pPr>
        <w:pStyle w:val="Brdtext"/>
        <w:rPr>
          <w:rFonts w:ascii="Garamond" w:hAnsi="Garamond"/>
        </w:rPr>
      </w:pPr>
      <w:r w:rsidRPr="009C6C37">
        <w:rPr>
          <w:rFonts w:ascii="Garamond" w:hAnsi="Garamond"/>
        </w:rPr>
        <w:t>Heléne Fritzon</w:t>
      </w:r>
    </w:p>
    <w:p w14:paraId="484A1CC4" w14:textId="77777777" w:rsidR="004B59EF" w:rsidRDefault="004B59EF" w:rsidP="00E96532">
      <w:pPr>
        <w:pStyle w:val="Brdtext"/>
      </w:pPr>
    </w:p>
    <w:p w14:paraId="5E3E53F5" w14:textId="77777777" w:rsidR="00B31BFB" w:rsidRPr="006273E4" w:rsidRDefault="00B31BFB" w:rsidP="00E96532">
      <w:pPr>
        <w:pStyle w:val="Brdtext"/>
      </w:pPr>
    </w:p>
    <w:sectPr w:rsidR="00B31BFB" w:rsidRPr="006273E4" w:rsidSect="00B81B7E">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FB341" w14:textId="77777777" w:rsidR="00B81B7E" w:rsidRDefault="00B81B7E" w:rsidP="00A87A54">
      <w:pPr>
        <w:spacing w:after="0" w:line="240" w:lineRule="auto"/>
      </w:pPr>
      <w:r>
        <w:separator/>
      </w:r>
    </w:p>
  </w:endnote>
  <w:endnote w:type="continuationSeparator" w:id="0">
    <w:p w14:paraId="782FA216" w14:textId="77777777" w:rsidR="00B81B7E" w:rsidRDefault="00B81B7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9536"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E11D0F2" w14:textId="77777777" w:rsidTr="006A26EC">
      <w:trPr>
        <w:trHeight w:val="227"/>
        <w:jc w:val="right"/>
      </w:trPr>
      <w:tc>
        <w:tcPr>
          <w:tcW w:w="708" w:type="dxa"/>
          <w:vAlign w:val="bottom"/>
        </w:tcPr>
        <w:p w14:paraId="423A350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81B7E">
            <w:rPr>
              <w:rStyle w:val="Sidnummer"/>
              <w:noProof/>
            </w:rPr>
            <w:t>1</w:t>
          </w:r>
          <w:r>
            <w:rPr>
              <w:rStyle w:val="Sidnummer"/>
            </w:rPr>
            <w:fldChar w:fldCharType="end"/>
          </w:r>
          <w:r>
            <w:rPr>
              <w:rStyle w:val="Sidnummer"/>
            </w:rPr>
            <w:t>)</w:t>
          </w:r>
        </w:p>
      </w:tc>
    </w:tr>
    <w:tr w:rsidR="005606BC" w:rsidRPr="00347E11" w14:paraId="67EFE163" w14:textId="77777777" w:rsidTr="006A26EC">
      <w:trPr>
        <w:trHeight w:val="850"/>
        <w:jc w:val="right"/>
      </w:trPr>
      <w:tc>
        <w:tcPr>
          <w:tcW w:w="708" w:type="dxa"/>
          <w:vAlign w:val="bottom"/>
        </w:tcPr>
        <w:p w14:paraId="1C89A79D" w14:textId="77777777" w:rsidR="005606BC" w:rsidRPr="00347E11" w:rsidRDefault="005606BC" w:rsidP="005606BC">
          <w:pPr>
            <w:pStyle w:val="Sidfot"/>
            <w:spacing w:line="276" w:lineRule="auto"/>
            <w:jc w:val="right"/>
          </w:pPr>
        </w:p>
      </w:tc>
    </w:tr>
  </w:tbl>
  <w:p w14:paraId="78A68B5F"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0B804DB" w14:textId="77777777" w:rsidTr="001F4302">
      <w:trPr>
        <w:trHeight w:val="510"/>
      </w:trPr>
      <w:tc>
        <w:tcPr>
          <w:tcW w:w="8525" w:type="dxa"/>
          <w:gridSpan w:val="2"/>
          <w:vAlign w:val="bottom"/>
        </w:tcPr>
        <w:p w14:paraId="68362861" w14:textId="77777777" w:rsidR="00347E11" w:rsidRPr="00347E11" w:rsidRDefault="00347E11" w:rsidP="00347E11">
          <w:pPr>
            <w:pStyle w:val="Sidfot"/>
            <w:rPr>
              <w:sz w:val="8"/>
            </w:rPr>
          </w:pPr>
        </w:p>
      </w:tc>
    </w:tr>
    <w:tr w:rsidR="00093408" w:rsidRPr="00EE3C0F" w14:paraId="2974443F" w14:textId="77777777" w:rsidTr="00C26068">
      <w:trPr>
        <w:trHeight w:val="227"/>
      </w:trPr>
      <w:tc>
        <w:tcPr>
          <w:tcW w:w="4074" w:type="dxa"/>
        </w:tcPr>
        <w:p w14:paraId="2E9F0373" w14:textId="77777777" w:rsidR="00347E11" w:rsidRPr="00F53AEA" w:rsidRDefault="00347E11" w:rsidP="00C26068">
          <w:pPr>
            <w:pStyle w:val="Sidfot"/>
            <w:spacing w:line="276" w:lineRule="auto"/>
          </w:pPr>
        </w:p>
      </w:tc>
      <w:tc>
        <w:tcPr>
          <w:tcW w:w="4451" w:type="dxa"/>
        </w:tcPr>
        <w:p w14:paraId="25542DF8" w14:textId="77777777" w:rsidR="00093408" w:rsidRPr="00F53AEA" w:rsidRDefault="00093408" w:rsidP="00F53AEA">
          <w:pPr>
            <w:pStyle w:val="Sidfot"/>
            <w:spacing w:line="276" w:lineRule="auto"/>
          </w:pPr>
        </w:p>
      </w:tc>
    </w:tr>
  </w:tbl>
  <w:p w14:paraId="6C6AE91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B270" w14:textId="77777777" w:rsidR="00B81B7E" w:rsidRDefault="00B81B7E" w:rsidP="00A87A54">
      <w:pPr>
        <w:spacing w:after="0" w:line="240" w:lineRule="auto"/>
      </w:pPr>
      <w:r>
        <w:separator/>
      </w:r>
    </w:p>
  </w:footnote>
  <w:footnote w:type="continuationSeparator" w:id="0">
    <w:p w14:paraId="738C698B" w14:textId="77777777" w:rsidR="00B81B7E" w:rsidRDefault="00B81B7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E6F7"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8646"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81B7E" w14:paraId="72ED39F2" w14:textId="77777777" w:rsidTr="00C93EBA">
      <w:trPr>
        <w:trHeight w:val="227"/>
      </w:trPr>
      <w:tc>
        <w:tcPr>
          <w:tcW w:w="5534" w:type="dxa"/>
        </w:tcPr>
        <w:p w14:paraId="62BED428" w14:textId="77777777" w:rsidR="00B81B7E" w:rsidRPr="007D73AB" w:rsidRDefault="00B81B7E">
          <w:pPr>
            <w:pStyle w:val="Sidhuvud"/>
          </w:pPr>
        </w:p>
      </w:tc>
      <w:tc>
        <w:tcPr>
          <w:tcW w:w="3170" w:type="dxa"/>
          <w:vAlign w:val="bottom"/>
        </w:tcPr>
        <w:p w14:paraId="4DDDDE18" w14:textId="77777777" w:rsidR="00B81B7E" w:rsidRPr="007D73AB" w:rsidRDefault="00B81B7E" w:rsidP="00340DE0">
          <w:pPr>
            <w:pStyle w:val="Sidhuvud"/>
          </w:pPr>
        </w:p>
      </w:tc>
      <w:tc>
        <w:tcPr>
          <w:tcW w:w="1134" w:type="dxa"/>
        </w:tcPr>
        <w:p w14:paraId="539E1735" w14:textId="77777777" w:rsidR="00B81B7E" w:rsidRDefault="00B81B7E" w:rsidP="005A703A">
          <w:pPr>
            <w:pStyle w:val="Sidhuvud"/>
          </w:pPr>
        </w:p>
      </w:tc>
    </w:tr>
    <w:tr w:rsidR="00B81B7E" w14:paraId="3BB376C7" w14:textId="77777777" w:rsidTr="00C93EBA">
      <w:trPr>
        <w:trHeight w:val="1928"/>
      </w:trPr>
      <w:tc>
        <w:tcPr>
          <w:tcW w:w="5534" w:type="dxa"/>
        </w:tcPr>
        <w:p w14:paraId="11D4F61F" w14:textId="77777777" w:rsidR="00B81B7E" w:rsidRPr="00340DE0" w:rsidRDefault="00B81B7E" w:rsidP="00340DE0">
          <w:pPr>
            <w:pStyle w:val="Sidhuvud"/>
          </w:pPr>
          <w:r>
            <w:rPr>
              <w:noProof/>
            </w:rPr>
            <w:drawing>
              <wp:inline distT="0" distB="0" distL="0" distR="0" wp14:anchorId="3F1492AC" wp14:editId="134B998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1F2CAD2" w14:textId="77777777" w:rsidR="00B81B7E" w:rsidRPr="00710A6C" w:rsidRDefault="00B81B7E" w:rsidP="00EE3C0F">
          <w:pPr>
            <w:pStyle w:val="Sidhuvud"/>
            <w:rPr>
              <w:b/>
            </w:rPr>
          </w:pPr>
        </w:p>
        <w:p w14:paraId="4A5B9FAC" w14:textId="77777777" w:rsidR="00B81B7E" w:rsidRDefault="00B81B7E" w:rsidP="00EE3C0F">
          <w:pPr>
            <w:pStyle w:val="Sidhuvud"/>
          </w:pPr>
        </w:p>
        <w:p w14:paraId="38096AF8" w14:textId="77777777" w:rsidR="00B81B7E" w:rsidRDefault="00B81B7E" w:rsidP="00EE3C0F">
          <w:pPr>
            <w:pStyle w:val="Sidhuvud"/>
          </w:pPr>
        </w:p>
        <w:p w14:paraId="5C596BA2" w14:textId="77777777" w:rsidR="00B81B7E" w:rsidRDefault="00B81B7E" w:rsidP="00EE3C0F">
          <w:pPr>
            <w:pStyle w:val="Sidhuvud"/>
          </w:pPr>
        </w:p>
        <w:sdt>
          <w:sdtPr>
            <w:alias w:val="Dnr"/>
            <w:tag w:val="ccRKShow_Dnr"/>
            <w:id w:val="-829283628"/>
            <w:placeholder>
              <w:docPart w:val="F9FE7AE471F14828A8C9751F79E5D896"/>
            </w:placeholder>
            <w:dataBinding w:prefixMappings="xmlns:ns0='http://lp/documentinfo/RK' " w:xpath="/ns0:DocumentInfo[1]/ns0:BaseInfo[1]/ns0:Dnr[1]" w:storeItemID="{B453C1CB-49D8-4F99-ACE8-81BE77742C4E}"/>
            <w:text/>
          </w:sdtPr>
          <w:sdtEndPr/>
          <w:sdtContent>
            <w:p w14:paraId="6D8300E3" w14:textId="77777777" w:rsidR="00B81B7E" w:rsidRDefault="00B81B7E" w:rsidP="00EE3C0F">
              <w:pPr>
                <w:pStyle w:val="Sidhuvud"/>
              </w:pPr>
              <w:r>
                <w:t>Ju2018/ 01729/POL</w:t>
              </w:r>
            </w:p>
          </w:sdtContent>
        </w:sdt>
        <w:sdt>
          <w:sdtPr>
            <w:alias w:val="DocNumber"/>
            <w:tag w:val="DocNumber"/>
            <w:id w:val="1726028884"/>
            <w:placeholder>
              <w:docPart w:val="22C557A5E6E2441A8D31DEBD16C80A86"/>
            </w:placeholder>
            <w:showingPlcHdr/>
            <w:dataBinding w:prefixMappings="xmlns:ns0='http://lp/documentinfo/RK' " w:xpath="/ns0:DocumentInfo[1]/ns0:BaseInfo[1]/ns0:DocNumber[1]" w:storeItemID="{B453C1CB-49D8-4F99-ACE8-81BE77742C4E}"/>
            <w:text/>
          </w:sdtPr>
          <w:sdtEndPr/>
          <w:sdtContent>
            <w:p w14:paraId="55C5F8E7" w14:textId="77777777" w:rsidR="00B81B7E" w:rsidRDefault="00B81B7E" w:rsidP="00EE3C0F">
              <w:pPr>
                <w:pStyle w:val="Sidhuvud"/>
              </w:pPr>
              <w:r>
                <w:rPr>
                  <w:rStyle w:val="Platshllartext"/>
                </w:rPr>
                <w:t xml:space="preserve"> </w:t>
              </w:r>
            </w:p>
          </w:sdtContent>
        </w:sdt>
        <w:p w14:paraId="26EA9A40" w14:textId="77777777" w:rsidR="00B81B7E" w:rsidRDefault="00B81B7E" w:rsidP="00EE3C0F">
          <w:pPr>
            <w:pStyle w:val="Sidhuvud"/>
          </w:pPr>
        </w:p>
      </w:tc>
      <w:tc>
        <w:tcPr>
          <w:tcW w:w="1134" w:type="dxa"/>
        </w:tcPr>
        <w:p w14:paraId="112C450C" w14:textId="77777777" w:rsidR="00B81B7E" w:rsidRDefault="00B81B7E" w:rsidP="0094502D">
          <w:pPr>
            <w:pStyle w:val="Sidhuvud"/>
          </w:pPr>
        </w:p>
        <w:p w14:paraId="6A618EE2" w14:textId="77777777" w:rsidR="00B81B7E" w:rsidRPr="0094502D" w:rsidRDefault="00B81B7E" w:rsidP="00EC71A6">
          <w:pPr>
            <w:pStyle w:val="Sidhuvud"/>
          </w:pPr>
        </w:p>
      </w:tc>
    </w:tr>
    <w:tr w:rsidR="00B81B7E" w14:paraId="78A75CE8" w14:textId="77777777" w:rsidTr="00C93EBA">
      <w:trPr>
        <w:trHeight w:val="2268"/>
      </w:trPr>
      <w:sdt>
        <w:sdtPr>
          <w:rPr>
            <w:b/>
          </w:rPr>
          <w:alias w:val="SenderText"/>
          <w:tag w:val="ccRKShow_SenderText"/>
          <w:id w:val="1374046025"/>
          <w:placeholder>
            <w:docPart w:val="2F1768A329C4439C9CA530FC11E30C0D"/>
          </w:placeholder>
        </w:sdtPr>
        <w:sdtEndPr>
          <w:rPr>
            <w:b w:val="0"/>
          </w:rPr>
        </w:sdtEndPr>
        <w:sdtContent>
          <w:tc>
            <w:tcPr>
              <w:tcW w:w="5534" w:type="dxa"/>
              <w:tcMar>
                <w:right w:w="1134" w:type="dxa"/>
              </w:tcMar>
            </w:tcPr>
            <w:p w14:paraId="6EE081BD" w14:textId="77777777" w:rsidR="00B81B7E" w:rsidRPr="00B81B7E" w:rsidRDefault="00B81B7E" w:rsidP="00340DE0">
              <w:pPr>
                <w:pStyle w:val="Sidhuvud"/>
              </w:pPr>
              <w:r w:rsidRPr="00B81B7E">
                <w:t>Justitiedepartementet</w:t>
              </w:r>
            </w:p>
            <w:p w14:paraId="35DE1A82" w14:textId="77777777" w:rsidR="00B81B7E" w:rsidRPr="00340DE0" w:rsidRDefault="00B81B7E" w:rsidP="00340DE0">
              <w:pPr>
                <w:pStyle w:val="Sidhuvud"/>
              </w:pPr>
              <w:r w:rsidRPr="00B81B7E">
                <w:t>Migrationsministern och biträdande justitieministern</w:t>
              </w:r>
            </w:p>
          </w:tc>
        </w:sdtContent>
      </w:sdt>
      <w:sdt>
        <w:sdtPr>
          <w:alias w:val="Recipient"/>
          <w:tag w:val="ccRKShow_Recipient"/>
          <w:id w:val="-28344517"/>
          <w:placeholder>
            <w:docPart w:val="CB7BB704D735425BA990337E9A18BCA9"/>
          </w:placeholder>
          <w:dataBinding w:prefixMappings="xmlns:ns0='http://lp/documentinfo/RK' " w:xpath="/ns0:DocumentInfo[1]/ns0:BaseInfo[1]/ns0:Recipient[1]" w:storeItemID="{B453C1CB-49D8-4F99-ACE8-81BE77742C4E}"/>
          <w:text w:multiLine="1"/>
        </w:sdtPr>
        <w:sdtEndPr/>
        <w:sdtContent>
          <w:tc>
            <w:tcPr>
              <w:tcW w:w="3170" w:type="dxa"/>
            </w:tcPr>
            <w:p w14:paraId="24ABC7F7" w14:textId="77777777" w:rsidR="00B81B7E" w:rsidRDefault="00B81B7E" w:rsidP="00547B89">
              <w:pPr>
                <w:pStyle w:val="Sidhuvud"/>
              </w:pPr>
              <w:r>
                <w:t>Till riksdagen</w:t>
              </w:r>
            </w:p>
          </w:tc>
        </w:sdtContent>
      </w:sdt>
      <w:tc>
        <w:tcPr>
          <w:tcW w:w="1134" w:type="dxa"/>
        </w:tcPr>
        <w:p w14:paraId="6D23274B" w14:textId="77777777" w:rsidR="00B81B7E" w:rsidRDefault="00B81B7E" w:rsidP="003E6020">
          <w:pPr>
            <w:pStyle w:val="Sidhuvud"/>
          </w:pPr>
        </w:p>
      </w:tc>
    </w:tr>
  </w:tbl>
  <w:p w14:paraId="47A4297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7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46E8"/>
    <w:rsid w:val="00255C09"/>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2051"/>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59EF"/>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17C09"/>
    <w:rsid w:val="006208E5"/>
    <w:rsid w:val="006273E4"/>
    <w:rsid w:val="00631F82"/>
    <w:rsid w:val="006358C8"/>
    <w:rsid w:val="0064699D"/>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4BF9"/>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043B"/>
    <w:rsid w:val="00AA1809"/>
    <w:rsid w:val="00AB5033"/>
    <w:rsid w:val="00AB5519"/>
    <w:rsid w:val="00AB6313"/>
    <w:rsid w:val="00AB71DD"/>
    <w:rsid w:val="00AC15C5"/>
    <w:rsid w:val="00AD0E75"/>
    <w:rsid w:val="00AE1583"/>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1B7E"/>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580F"/>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383A"/>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4551"/>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4CE789"/>
  <w15:docId w15:val="{80954635-919A-4686-93E6-8713B60F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FE7AE471F14828A8C9751F79E5D896"/>
        <w:category>
          <w:name w:val="Allmänt"/>
          <w:gallery w:val="placeholder"/>
        </w:category>
        <w:types>
          <w:type w:val="bbPlcHdr"/>
        </w:types>
        <w:behaviors>
          <w:behavior w:val="content"/>
        </w:behaviors>
        <w:guid w:val="{981017D3-48ED-4369-BAD7-D58FA4F871A9}"/>
      </w:docPartPr>
      <w:docPartBody>
        <w:p w:rsidR="004036C5" w:rsidRDefault="0097606C" w:rsidP="0097606C">
          <w:pPr>
            <w:pStyle w:val="F9FE7AE471F14828A8C9751F79E5D896"/>
          </w:pPr>
          <w:r>
            <w:rPr>
              <w:rStyle w:val="Platshllartext"/>
            </w:rPr>
            <w:t xml:space="preserve"> </w:t>
          </w:r>
        </w:p>
      </w:docPartBody>
    </w:docPart>
    <w:docPart>
      <w:docPartPr>
        <w:name w:val="22C557A5E6E2441A8D31DEBD16C80A86"/>
        <w:category>
          <w:name w:val="Allmänt"/>
          <w:gallery w:val="placeholder"/>
        </w:category>
        <w:types>
          <w:type w:val="bbPlcHdr"/>
        </w:types>
        <w:behaviors>
          <w:behavior w:val="content"/>
        </w:behaviors>
        <w:guid w:val="{C8622280-579C-4105-A873-2D7C515DF4A1}"/>
      </w:docPartPr>
      <w:docPartBody>
        <w:p w:rsidR="004036C5" w:rsidRDefault="0097606C" w:rsidP="0097606C">
          <w:pPr>
            <w:pStyle w:val="22C557A5E6E2441A8D31DEBD16C80A86"/>
          </w:pPr>
          <w:r>
            <w:rPr>
              <w:rStyle w:val="Platshllartext"/>
            </w:rPr>
            <w:t xml:space="preserve"> </w:t>
          </w:r>
        </w:p>
      </w:docPartBody>
    </w:docPart>
    <w:docPart>
      <w:docPartPr>
        <w:name w:val="2F1768A329C4439C9CA530FC11E30C0D"/>
        <w:category>
          <w:name w:val="Allmänt"/>
          <w:gallery w:val="placeholder"/>
        </w:category>
        <w:types>
          <w:type w:val="bbPlcHdr"/>
        </w:types>
        <w:behaviors>
          <w:behavior w:val="content"/>
        </w:behaviors>
        <w:guid w:val="{D10E9FF5-0FD5-409B-B04E-6B4AFF884672}"/>
      </w:docPartPr>
      <w:docPartBody>
        <w:p w:rsidR="004036C5" w:rsidRDefault="0097606C" w:rsidP="0097606C">
          <w:pPr>
            <w:pStyle w:val="2F1768A329C4439C9CA530FC11E30C0D"/>
          </w:pPr>
          <w:r>
            <w:rPr>
              <w:rStyle w:val="Platshllartext"/>
            </w:rPr>
            <w:t xml:space="preserve"> </w:t>
          </w:r>
        </w:p>
      </w:docPartBody>
    </w:docPart>
    <w:docPart>
      <w:docPartPr>
        <w:name w:val="CB7BB704D735425BA990337E9A18BCA9"/>
        <w:category>
          <w:name w:val="Allmänt"/>
          <w:gallery w:val="placeholder"/>
        </w:category>
        <w:types>
          <w:type w:val="bbPlcHdr"/>
        </w:types>
        <w:behaviors>
          <w:behavior w:val="content"/>
        </w:behaviors>
        <w:guid w:val="{E71CBCBC-BBDF-4E39-B951-891CF7610E7A}"/>
      </w:docPartPr>
      <w:docPartBody>
        <w:p w:rsidR="004036C5" w:rsidRDefault="0097606C" w:rsidP="0097606C">
          <w:pPr>
            <w:pStyle w:val="CB7BB704D735425BA990337E9A18BCA9"/>
          </w:pPr>
          <w:r>
            <w:rPr>
              <w:rStyle w:val="Platshllartext"/>
            </w:rPr>
            <w:t xml:space="preserve"> </w:t>
          </w:r>
        </w:p>
      </w:docPartBody>
    </w:docPart>
    <w:docPart>
      <w:docPartPr>
        <w:name w:val="B81EF56831ED4A15B8E155A6FA02A548"/>
        <w:category>
          <w:name w:val="Allmänt"/>
          <w:gallery w:val="placeholder"/>
        </w:category>
        <w:types>
          <w:type w:val="bbPlcHdr"/>
        </w:types>
        <w:behaviors>
          <w:behavior w:val="content"/>
        </w:behaviors>
        <w:guid w:val="{117BCF37-795A-4477-A9DD-B49E8FC99834}"/>
      </w:docPartPr>
      <w:docPartBody>
        <w:p w:rsidR="004036C5" w:rsidRDefault="0097606C" w:rsidP="0097606C">
          <w:pPr>
            <w:pStyle w:val="B81EF56831ED4A15B8E155A6FA02A54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6C"/>
    <w:rsid w:val="004036C5"/>
    <w:rsid w:val="00976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02D8A2781FE4250A72A348C2EDACEBA">
    <w:name w:val="D02D8A2781FE4250A72A348C2EDACEBA"/>
    <w:rsid w:val="0097606C"/>
  </w:style>
  <w:style w:type="character" w:styleId="Platshllartext">
    <w:name w:val="Placeholder Text"/>
    <w:basedOn w:val="Standardstycketeckensnitt"/>
    <w:uiPriority w:val="99"/>
    <w:semiHidden/>
    <w:rsid w:val="0097606C"/>
    <w:rPr>
      <w:noProof w:val="0"/>
      <w:color w:val="808080"/>
    </w:rPr>
  </w:style>
  <w:style w:type="paragraph" w:customStyle="1" w:styleId="6AF3D8CE8C83460D9F63CCE66D7C31EB">
    <w:name w:val="6AF3D8CE8C83460D9F63CCE66D7C31EB"/>
    <w:rsid w:val="0097606C"/>
  </w:style>
  <w:style w:type="paragraph" w:customStyle="1" w:styleId="952330CCDE8548589E28CF21ABAEFB30">
    <w:name w:val="952330CCDE8548589E28CF21ABAEFB30"/>
    <w:rsid w:val="0097606C"/>
  </w:style>
  <w:style w:type="paragraph" w:customStyle="1" w:styleId="FB5B21582ECC4E839FFE44502ED50EE1">
    <w:name w:val="FB5B21582ECC4E839FFE44502ED50EE1"/>
    <w:rsid w:val="0097606C"/>
  </w:style>
  <w:style w:type="paragraph" w:customStyle="1" w:styleId="F9FE7AE471F14828A8C9751F79E5D896">
    <w:name w:val="F9FE7AE471F14828A8C9751F79E5D896"/>
    <w:rsid w:val="0097606C"/>
  </w:style>
  <w:style w:type="paragraph" w:customStyle="1" w:styleId="22C557A5E6E2441A8D31DEBD16C80A86">
    <w:name w:val="22C557A5E6E2441A8D31DEBD16C80A86"/>
    <w:rsid w:val="0097606C"/>
  </w:style>
  <w:style w:type="paragraph" w:customStyle="1" w:styleId="080D429ECBAE4F9ABD569C9F32A3E1FF">
    <w:name w:val="080D429ECBAE4F9ABD569C9F32A3E1FF"/>
    <w:rsid w:val="0097606C"/>
  </w:style>
  <w:style w:type="paragraph" w:customStyle="1" w:styleId="7330EF0AD5C94F96B85A0B57B871294F">
    <w:name w:val="7330EF0AD5C94F96B85A0B57B871294F"/>
    <w:rsid w:val="0097606C"/>
  </w:style>
  <w:style w:type="paragraph" w:customStyle="1" w:styleId="FB7461AEF5A04875A74111B5995EAE53">
    <w:name w:val="FB7461AEF5A04875A74111B5995EAE53"/>
    <w:rsid w:val="0097606C"/>
  </w:style>
  <w:style w:type="paragraph" w:customStyle="1" w:styleId="2F1768A329C4439C9CA530FC11E30C0D">
    <w:name w:val="2F1768A329C4439C9CA530FC11E30C0D"/>
    <w:rsid w:val="0097606C"/>
  </w:style>
  <w:style w:type="paragraph" w:customStyle="1" w:styleId="CB7BB704D735425BA990337E9A18BCA9">
    <w:name w:val="CB7BB704D735425BA990337E9A18BCA9"/>
    <w:rsid w:val="0097606C"/>
  </w:style>
  <w:style w:type="paragraph" w:customStyle="1" w:styleId="76D0CE0F33234DBEAD114B40E630E5AC">
    <w:name w:val="76D0CE0F33234DBEAD114B40E630E5AC"/>
    <w:rsid w:val="0097606C"/>
  </w:style>
  <w:style w:type="paragraph" w:customStyle="1" w:styleId="B81EF56831ED4A15B8E155A6FA02A548">
    <w:name w:val="B81EF56831ED4A15B8E155A6FA02A548"/>
    <w:rsid w:val="0097606C"/>
  </w:style>
  <w:style w:type="paragraph" w:customStyle="1" w:styleId="6BB28BD96A194940A57F24BBF125583C">
    <w:name w:val="6BB28BD96A194940A57F24BBF125583C"/>
    <w:rsid w:val="00976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b3477282-18ea-4bc6-837f-43f0478c7223</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Rättssakkunnig</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2018-03-20T00:00:00</HeaderDate>
    <Office/>
    <Dnr>Ju2018/ 01729/POL</Dnr>
    <ParagrafNr/>
    <DocumentTitle/>
    <VisitingAddress/>
    <Extra1/>
    <Extra2/>
    <Extra3>Jörgen Warborn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82CAC-F47C-4979-B755-D67969F79928}"/>
</file>

<file path=customXml/itemProps2.xml><?xml version="1.0" encoding="utf-8"?>
<ds:datastoreItem xmlns:ds="http://schemas.openxmlformats.org/officeDocument/2006/customXml" ds:itemID="{3BA57541-1B5C-4F3C-A791-F2778C3B7D5D}"/>
</file>

<file path=customXml/itemProps3.xml><?xml version="1.0" encoding="utf-8"?>
<ds:datastoreItem xmlns:ds="http://schemas.openxmlformats.org/officeDocument/2006/customXml" ds:itemID="{7A201180-652B-43C7-BD52-CE25791AB40F}"/>
</file>

<file path=customXml/itemProps4.xml><?xml version="1.0" encoding="utf-8"?>
<ds:datastoreItem xmlns:ds="http://schemas.openxmlformats.org/officeDocument/2006/customXml" ds:itemID="{10B09A94-DA59-46DA-B8FE-ACEDFC4A516F}"/>
</file>

<file path=customXml/itemProps5.xml><?xml version="1.0" encoding="utf-8"?>
<ds:datastoreItem xmlns:ds="http://schemas.openxmlformats.org/officeDocument/2006/customXml" ds:itemID="{AE23BDF8-2A2D-401E-8699-B5FC6C287CA1}"/>
</file>

<file path=customXml/itemProps6.xml><?xml version="1.0" encoding="utf-8"?>
<ds:datastoreItem xmlns:ds="http://schemas.openxmlformats.org/officeDocument/2006/customXml" ds:itemID="{10B09A94-DA59-46DA-B8FE-ACEDFC4A516F}"/>
</file>

<file path=customXml/itemProps7.xml><?xml version="1.0" encoding="utf-8"?>
<ds:datastoreItem xmlns:ds="http://schemas.openxmlformats.org/officeDocument/2006/customXml" ds:itemID="{B453C1CB-49D8-4F99-ACE8-81BE77742C4E}"/>
</file>

<file path=customXml/itemProps8.xml><?xml version="1.0" encoding="utf-8"?>
<ds:datastoreItem xmlns:ds="http://schemas.openxmlformats.org/officeDocument/2006/customXml" ds:itemID="{5953A042-9BFF-4879-BFEC-D943CC2BAB6E}"/>
</file>

<file path=docProps/app.xml><?xml version="1.0" encoding="utf-8"?>
<Properties xmlns="http://schemas.openxmlformats.org/officeDocument/2006/extended-properties" xmlns:vt="http://schemas.openxmlformats.org/officeDocument/2006/docPropsVTypes">
  <Template>RK Basmall</Template>
  <TotalTime>0</TotalTime>
  <Pages>1</Pages>
  <Words>116</Words>
  <Characters>619</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Enbert</dc:creator>
  <cp:keywords/>
  <dc:description/>
  <cp:lastModifiedBy>Gunilla Hansson-Böe</cp:lastModifiedBy>
  <cp:revision>2</cp:revision>
  <dcterms:created xsi:type="dcterms:W3CDTF">2018-03-20T07:41:00Z</dcterms:created>
  <dcterms:modified xsi:type="dcterms:W3CDTF">2018-03-20T07:41:00Z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df519193-22e2-4a9d-a73d-876f85344a9d</vt:lpwstr>
  </property>
</Properties>
</file>