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A5832" w14:textId="0521146B" w:rsidR="00F462BF" w:rsidRDefault="00F462BF" w:rsidP="00DA0661">
      <w:pPr>
        <w:pStyle w:val="Rubrik"/>
      </w:pPr>
      <w:bookmarkStart w:id="0" w:name="Start"/>
      <w:bookmarkEnd w:id="0"/>
      <w:r>
        <w:t xml:space="preserve">Svar på fråga </w:t>
      </w:r>
      <w:r w:rsidR="00B81E1B">
        <w:t>201</w:t>
      </w:r>
      <w:r w:rsidR="003015DA">
        <w:t>8</w:t>
      </w:r>
      <w:r w:rsidR="00B81E1B">
        <w:t>/1</w:t>
      </w:r>
      <w:r w:rsidR="003015DA">
        <w:t>9</w:t>
      </w:r>
      <w:r w:rsidR="00B81E1B">
        <w:t>:</w:t>
      </w:r>
      <w:r w:rsidR="003015DA">
        <w:t>437</w:t>
      </w:r>
      <w:r w:rsidR="00B81E1B">
        <w:t xml:space="preserve"> av Sten Bergheden (M) </w:t>
      </w:r>
      <w:r w:rsidR="003015DA">
        <w:t>Kompensation för sena utbetalningar av EU-ersättningar</w:t>
      </w:r>
    </w:p>
    <w:p w14:paraId="08864824" w14:textId="4AF789B6" w:rsidR="00530C38" w:rsidRDefault="003015DA" w:rsidP="00F02C2F">
      <w:pPr>
        <w:pStyle w:val="Brdtext"/>
      </w:pPr>
      <w:r>
        <w:t>Sten Bergheden har frågat mig om jag avser att på något vis kompensera de lantbrukare som inte har fått ut sina EU-ersättningar i tid.</w:t>
      </w:r>
    </w:p>
    <w:p w14:paraId="6C45F2A0" w14:textId="16DB6266" w:rsidR="003015DA" w:rsidRDefault="006877D7" w:rsidP="00F02C2F">
      <w:pPr>
        <w:pStyle w:val="Brdtext"/>
      </w:pPr>
      <w:r>
        <w:t xml:space="preserve">Jag förstår den </w:t>
      </w:r>
      <w:r w:rsidR="00275FD0">
        <w:t>frustration</w:t>
      </w:r>
      <w:r>
        <w:t xml:space="preserve"> som finns hos de lantbrukare som drabbats av </w:t>
      </w:r>
      <w:r w:rsidR="00F67C7B">
        <w:t>omotivera</w:t>
      </w:r>
      <w:r w:rsidR="002B434B">
        <w:t>t</w:t>
      </w:r>
      <w:r w:rsidR="00F67C7B">
        <w:t xml:space="preserve"> </w:t>
      </w:r>
      <w:r>
        <w:t xml:space="preserve">försenade stödutbetalningar. Så ska det givetvis inte vara. </w:t>
      </w:r>
      <w:r w:rsidR="00FA48E3">
        <w:t>R</w:t>
      </w:r>
      <w:r>
        <w:t xml:space="preserve">egeringen har därför vidtagit flera åtgärder för att komma till rätta med den uppkomna situationen. </w:t>
      </w:r>
      <w:r w:rsidR="00411C48" w:rsidRPr="00411C48">
        <w:t>Sedan tidigare har Statens jordbruksverk tillförts ytterligare resurser för att administrera stöden</w:t>
      </w:r>
      <w:r w:rsidR="00333F83">
        <w:t>.</w:t>
      </w:r>
      <w:r w:rsidR="00411C48" w:rsidRPr="00411C48">
        <w:t xml:space="preserve"> </w:t>
      </w:r>
      <w:r w:rsidR="00C10BF8">
        <w:t>Myndigheten har även</w:t>
      </w:r>
      <w:r>
        <w:t xml:space="preserve"> </w:t>
      </w:r>
      <w:r w:rsidR="00FA48E3">
        <w:t xml:space="preserve">förändrats </w:t>
      </w:r>
      <w:r>
        <w:t xml:space="preserve">så att </w:t>
      </w:r>
      <w:r w:rsidR="00C10BF8">
        <w:t xml:space="preserve">den </w:t>
      </w:r>
      <w:r>
        <w:t>i dag är en styrelsemyndighet och har en överdirektör. Sedan våren 2018 har myndigheten också en ny generaldirektör.</w:t>
      </w:r>
    </w:p>
    <w:p w14:paraId="00D3B0C6" w14:textId="1DB0E5ED" w:rsidR="0064599F" w:rsidRDefault="006877D7" w:rsidP="00275FD0">
      <w:pPr>
        <w:pStyle w:val="Brdtext"/>
      </w:pPr>
      <w:r>
        <w:t>Det finn</w:t>
      </w:r>
      <w:r w:rsidR="00275FD0">
        <w:t>s</w:t>
      </w:r>
      <w:r>
        <w:t xml:space="preserve"> i dag ingen möjlighet </w:t>
      </w:r>
      <w:r w:rsidR="002B434B">
        <w:t xml:space="preserve">att kompensera för sena utbetalningar </w:t>
      </w:r>
      <w:r>
        <w:t xml:space="preserve">inom ramen för de EU-regelverk som hanterar berörda </w:t>
      </w:r>
      <w:r w:rsidR="00275FD0">
        <w:t>EU-</w:t>
      </w:r>
      <w:r>
        <w:t>ersättningar</w:t>
      </w:r>
      <w:r w:rsidR="00275FD0">
        <w:t xml:space="preserve">. </w:t>
      </w:r>
    </w:p>
    <w:p w14:paraId="5FB72B06" w14:textId="3974EDE5" w:rsidR="00530C38" w:rsidRPr="00F04ECD" w:rsidRDefault="00530C38" w:rsidP="00530C38">
      <w:pPr>
        <w:pStyle w:val="Brdtext"/>
        <w:rPr>
          <w:lang w:val="de-DE"/>
        </w:rPr>
      </w:pPr>
      <w:r w:rsidRPr="00F04ECD">
        <w:rPr>
          <w:lang w:val="de-DE"/>
        </w:rPr>
        <w:t xml:space="preserve">Stockholm den </w:t>
      </w:r>
      <w:r w:rsidR="003015DA">
        <w:rPr>
          <w:lang w:val="de-DE"/>
        </w:rPr>
        <w:t>1 april</w:t>
      </w:r>
      <w:r w:rsidRPr="00F04ECD">
        <w:rPr>
          <w:lang w:val="de-DE"/>
        </w:rPr>
        <w:t xml:space="preserve"> 201</w:t>
      </w:r>
      <w:r w:rsidR="003015DA">
        <w:rPr>
          <w:lang w:val="de-DE"/>
        </w:rPr>
        <w:t>9</w:t>
      </w:r>
    </w:p>
    <w:p w14:paraId="28C397A2" w14:textId="0F0A11AD" w:rsidR="00F67C7B" w:rsidRPr="00F04ECD" w:rsidRDefault="00F67C7B" w:rsidP="00DB48AB">
      <w:pPr>
        <w:pStyle w:val="Brdtext"/>
        <w:rPr>
          <w:lang w:val="de-DE"/>
        </w:rPr>
      </w:pPr>
    </w:p>
    <w:p w14:paraId="7941F3EB" w14:textId="41D1FBFC" w:rsidR="00F462BF" w:rsidRPr="00530C38" w:rsidRDefault="003015DA" w:rsidP="00DB48AB">
      <w:pPr>
        <w:pStyle w:val="Brdtext"/>
        <w:rPr>
          <w:lang w:val="de-DE"/>
        </w:rPr>
      </w:pPr>
      <w:r>
        <w:rPr>
          <w:lang w:val="de-DE"/>
        </w:rPr>
        <w:t>Jennie Nilsson</w:t>
      </w:r>
    </w:p>
    <w:sectPr w:rsidR="00F462BF" w:rsidRPr="00530C38" w:rsidSect="00F462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E5C72" w14:textId="77777777" w:rsidR="00946D2B" w:rsidRDefault="00946D2B" w:rsidP="00A87A54">
      <w:pPr>
        <w:spacing w:after="0" w:line="240" w:lineRule="auto"/>
      </w:pPr>
      <w:r>
        <w:separator/>
      </w:r>
    </w:p>
  </w:endnote>
  <w:endnote w:type="continuationSeparator" w:id="0">
    <w:p w14:paraId="5B15BA38" w14:textId="77777777" w:rsidR="00946D2B" w:rsidRDefault="00946D2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2C828" w14:textId="77777777" w:rsidR="00A845EA" w:rsidRDefault="00A845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087F6A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13EC7E9" w14:textId="308E327C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411C4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411C4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890576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B0F648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476B60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931140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B28D99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B1CAD54" w14:textId="77777777" w:rsidTr="00C26068">
      <w:trPr>
        <w:trHeight w:val="227"/>
      </w:trPr>
      <w:tc>
        <w:tcPr>
          <w:tcW w:w="4074" w:type="dxa"/>
        </w:tcPr>
        <w:p w14:paraId="5AD95E8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00B432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63227C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35D24" w14:textId="77777777" w:rsidR="00946D2B" w:rsidRDefault="00946D2B" w:rsidP="00A87A54">
      <w:pPr>
        <w:spacing w:after="0" w:line="240" w:lineRule="auto"/>
      </w:pPr>
      <w:r>
        <w:separator/>
      </w:r>
    </w:p>
  </w:footnote>
  <w:footnote w:type="continuationSeparator" w:id="0">
    <w:p w14:paraId="2BA8FED6" w14:textId="77777777" w:rsidR="00946D2B" w:rsidRDefault="00946D2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D85BC" w14:textId="77777777" w:rsidR="00A845EA" w:rsidRDefault="00A845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06C38" w14:textId="77777777" w:rsidR="00A845EA" w:rsidRDefault="00A845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462BF" w14:paraId="37788824" w14:textId="77777777" w:rsidTr="00C93EBA">
      <w:trPr>
        <w:trHeight w:val="227"/>
      </w:trPr>
      <w:tc>
        <w:tcPr>
          <w:tcW w:w="5534" w:type="dxa"/>
        </w:tcPr>
        <w:p w14:paraId="794DAC8C" w14:textId="77777777" w:rsidR="00F462BF" w:rsidRPr="007D73AB" w:rsidRDefault="00F462BF">
          <w:pPr>
            <w:pStyle w:val="Sidhuvud"/>
          </w:pPr>
        </w:p>
      </w:tc>
      <w:tc>
        <w:tcPr>
          <w:tcW w:w="3170" w:type="dxa"/>
          <w:vAlign w:val="bottom"/>
        </w:tcPr>
        <w:p w14:paraId="33E178A3" w14:textId="77777777" w:rsidR="00F462BF" w:rsidRPr="007D73AB" w:rsidRDefault="00F462BF" w:rsidP="00340DE0">
          <w:pPr>
            <w:pStyle w:val="Sidhuvud"/>
          </w:pPr>
        </w:p>
      </w:tc>
      <w:tc>
        <w:tcPr>
          <w:tcW w:w="1134" w:type="dxa"/>
        </w:tcPr>
        <w:p w14:paraId="6BDDCFC4" w14:textId="77777777" w:rsidR="00F462BF" w:rsidRDefault="00F462BF" w:rsidP="005A703A">
          <w:pPr>
            <w:pStyle w:val="Sidhuvud"/>
          </w:pPr>
        </w:p>
      </w:tc>
    </w:tr>
    <w:tr w:rsidR="00F462BF" w14:paraId="5304D0AA" w14:textId="77777777" w:rsidTr="00C93EBA">
      <w:trPr>
        <w:trHeight w:val="1928"/>
      </w:trPr>
      <w:tc>
        <w:tcPr>
          <w:tcW w:w="5534" w:type="dxa"/>
        </w:tcPr>
        <w:p w14:paraId="260BA353" w14:textId="77777777" w:rsidR="00F462BF" w:rsidRPr="00340DE0" w:rsidRDefault="00F462B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2EC678A" wp14:editId="324CE9AF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7855D41" w14:textId="77777777" w:rsidR="00F462BF" w:rsidRPr="00710A6C" w:rsidRDefault="00F462BF" w:rsidP="00EE3C0F">
          <w:pPr>
            <w:pStyle w:val="Sidhuvud"/>
            <w:rPr>
              <w:b/>
            </w:rPr>
          </w:pPr>
        </w:p>
        <w:p w14:paraId="42573FA2" w14:textId="77777777" w:rsidR="00F462BF" w:rsidRDefault="00F462BF" w:rsidP="00EE3C0F">
          <w:pPr>
            <w:pStyle w:val="Sidhuvud"/>
          </w:pPr>
        </w:p>
        <w:p w14:paraId="28310C75" w14:textId="77777777" w:rsidR="00F462BF" w:rsidRDefault="00F462BF" w:rsidP="00EE3C0F">
          <w:pPr>
            <w:pStyle w:val="Sidhuvud"/>
          </w:pPr>
        </w:p>
        <w:p w14:paraId="7CB7BFD7" w14:textId="77777777" w:rsidR="00F462BF" w:rsidRDefault="00F462B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622F5C317D04F31B5E67D7F7D6A9986"/>
            </w:placeholder>
            <w:dataBinding w:prefixMappings="xmlns:ns0='http://lp/documentinfo/RK' " w:xpath="/ns0:DocumentInfo[1]/ns0:BaseInfo[1]/ns0:Dnr[1]" w:storeItemID="{A14702D5-4B3E-489E-800E-F1CBF844A744}"/>
            <w:text/>
          </w:sdtPr>
          <w:sdtEndPr/>
          <w:sdtContent>
            <w:p w14:paraId="3047850E" w14:textId="47E88F0A" w:rsidR="00F462BF" w:rsidRDefault="00F462BF" w:rsidP="00EE3C0F">
              <w:pPr>
                <w:pStyle w:val="Sidhuvud"/>
              </w:pPr>
              <w:r>
                <w:t>N201</w:t>
              </w:r>
              <w:r w:rsidR="002B434B">
                <w:t>9</w:t>
              </w:r>
              <w:r>
                <w:t>/0</w:t>
              </w:r>
              <w:r w:rsidR="002B434B">
                <w:t>1346</w:t>
              </w:r>
              <w:r>
                <w:t>/</w:t>
              </w:r>
              <w:r w:rsidR="00065AB3">
                <w:t>HL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47E8267594B436F84866430BB46A5DB"/>
            </w:placeholder>
            <w:showingPlcHdr/>
            <w:dataBinding w:prefixMappings="xmlns:ns0='http://lp/documentinfo/RK' " w:xpath="/ns0:DocumentInfo[1]/ns0:BaseInfo[1]/ns0:DocNumber[1]" w:storeItemID="{A14702D5-4B3E-489E-800E-F1CBF844A744}"/>
            <w:text/>
          </w:sdtPr>
          <w:sdtEndPr/>
          <w:sdtContent>
            <w:p w14:paraId="42C83DEE" w14:textId="77777777" w:rsidR="00F462BF" w:rsidRDefault="00F462B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6FCB71E" w14:textId="77777777" w:rsidR="00F462BF" w:rsidRDefault="00F462BF" w:rsidP="00EE3C0F">
          <w:pPr>
            <w:pStyle w:val="Sidhuvud"/>
          </w:pPr>
        </w:p>
      </w:tc>
      <w:tc>
        <w:tcPr>
          <w:tcW w:w="1134" w:type="dxa"/>
        </w:tcPr>
        <w:p w14:paraId="7809C3B3" w14:textId="77777777" w:rsidR="00F462BF" w:rsidRDefault="00F462BF" w:rsidP="0094502D">
          <w:pPr>
            <w:pStyle w:val="Sidhuvud"/>
          </w:pPr>
        </w:p>
        <w:p w14:paraId="29A5A702" w14:textId="77777777" w:rsidR="00F462BF" w:rsidRPr="0094502D" w:rsidRDefault="00F462BF" w:rsidP="00EC71A6">
          <w:pPr>
            <w:pStyle w:val="Sidhuvud"/>
          </w:pPr>
        </w:p>
      </w:tc>
    </w:tr>
    <w:tr w:rsidR="00F462BF" w14:paraId="57A8EAED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E9D2764D08C648C39848A3988AE8DD62"/>
            </w:placeholder>
          </w:sdtPr>
          <w:sdtEndPr>
            <w:rPr>
              <w:b w:val="0"/>
            </w:rPr>
          </w:sdtEndPr>
          <w:sdtContent>
            <w:p w14:paraId="7AC5FAE5" w14:textId="77777777" w:rsidR="00F462BF" w:rsidRPr="00F462BF" w:rsidRDefault="00F462BF" w:rsidP="00340DE0">
              <w:pPr>
                <w:pStyle w:val="Sidhuvud"/>
                <w:rPr>
                  <w:b/>
                </w:rPr>
              </w:pPr>
              <w:r w:rsidRPr="00F462BF">
                <w:rPr>
                  <w:b/>
                </w:rPr>
                <w:t>Näringsdepartementet</w:t>
              </w:r>
            </w:p>
            <w:p w14:paraId="18372E09" w14:textId="77777777" w:rsidR="00094C26" w:rsidRDefault="00065AB3" w:rsidP="00340DE0">
              <w:pPr>
                <w:pStyle w:val="Sidhuvud"/>
              </w:pPr>
              <w:r>
                <w:t>Landsbygdsministern</w:t>
              </w:r>
            </w:p>
          </w:sdtContent>
        </w:sdt>
        <w:p w14:paraId="17EDD914" w14:textId="77777777" w:rsidR="00094C26" w:rsidRDefault="00094C26" w:rsidP="00094C26"/>
        <w:p w14:paraId="1AAD8486" w14:textId="77777777" w:rsidR="00094C26" w:rsidRDefault="00094C26" w:rsidP="00094C26"/>
        <w:p w14:paraId="5C399DC1" w14:textId="77777777" w:rsidR="00065AB3" w:rsidRPr="00094C26" w:rsidRDefault="00065AB3" w:rsidP="00A845EA">
          <w:bookmarkStart w:id="1" w:name="_GoBack"/>
          <w:bookmarkEnd w:id="1"/>
        </w:p>
      </w:tc>
      <w:sdt>
        <w:sdtPr>
          <w:alias w:val="Recipient"/>
          <w:tag w:val="ccRKShow_Recipient"/>
          <w:id w:val="-28344517"/>
          <w:placeholder>
            <w:docPart w:val="D08D99BD156E47A2BC09B39D3B1970D4"/>
          </w:placeholder>
          <w:dataBinding w:prefixMappings="xmlns:ns0='http://lp/documentinfo/RK' " w:xpath="/ns0:DocumentInfo[1]/ns0:BaseInfo[1]/ns0:Recipient[1]" w:storeItemID="{A14702D5-4B3E-489E-800E-F1CBF844A744}"/>
          <w:text w:multiLine="1"/>
        </w:sdtPr>
        <w:sdtEndPr/>
        <w:sdtContent>
          <w:tc>
            <w:tcPr>
              <w:tcW w:w="3170" w:type="dxa"/>
            </w:tcPr>
            <w:p w14:paraId="2965D998" w14:textId="77777777" w:rsidR="00F462BF" w:rsidRDefault="00F462B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35965F3" w14:textId="77777777" w:rsidR="00F462BF" w:rsidRDefault="00F462BF" w:rsidP="003E6020">
          <w:pPr>
            <w:pStyle w:val="Sidhuvud"/>
          </w:pPr>
        </w:p>
      </w:tc>
    </w:tr>
  </w:tbl>
  <w:p w14:paraId="0649632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BF"/>
    <w:rsid w:val="00000290"/>
    <w:rsid w:val="00004D5C"/>
    <w:rsid w:val="00005F68"/>
    <w:rsid w:val="00006CA7"/>
    <w:rsid w:val="0001068E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5AB3"/>
    <w:rsid w:val="00066BC9"/>
    <w:rsid w:val="0007033C"/>
    <w:rsid w:val="00072FFC"/>
    <w:rsid w:val="00073B75"/>
    <w:rsid w:val="000757FC"/>
    <w:rsid w:val="00075B5D"/>
    <w:rsid w:val="000862E0"/>
    <w:rsid w:val="000873C3"/>
    <w:rsid w:val="00093408"/>
    <w:rsid w:val="00093BBF"/>
    <w:rsid w:val="0009435C"/>
    <w:rsid w:val="00094C26"/>
    <w:rsid w:val="000A13CA"/>
    <w:rsid w:val="000A3DEF"/>
    <w:rsid w:val="000A456A"/>
    <w:rsid w:val="000A5E43"/>
    <w:rsid w:val="000C410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3E62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3583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190E"/>
    <w:rsid w:val="00222258"/>
    <w:rsid w:val="00223AD6"/>
    <w:rsid w:val="00226022"/>
    <w:rsid w:val="0022666A"/>
    <w:rsid w:val="002315F5"/>
    <w:rsid w:val="002336B0"/>
    <w:rsid w:val="00233D52"/>
    <w:rsid w:val="00237147"/>
    <w:rsid w:val="00260D2D"/>
    <w:rsid w:val="00264503"/>
    <w:rsid w:val="00271D00"/>
    <w:rsid w:val="00275872"/>
    <w:rsid w:val="00275FD0"/>
    <w:rsid w:val="00281106"/>
    <w:rsid w:val="00282417"/>
    <w:rsid w:val="00282D27"/>
    <w:rsid w:val="00287F0D"/>
    <w:rsid w:val="00292420"/>
    <w:rsid w:val="00296B7A"/>
    <w:rsid w:val="002A6820"/>
    <w:rsid w:val="002B0A97"/>
    <w:rsid w:val="002B434B"/>
    <w:rsid w:val="002B6849"/>
    <w:rsid w:val="002C1ACC"/>
    <w:rsid w:val="002C5B48"/>
    <w:rsid w:val="002D021E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15DA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33F83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75506"/>
    <w:rsid w:val="00380663"/>
    <w:rsid w:val="00384E6B"/>
    <w:rsid w:val="003853E3"/>
    <w:rsid w:val="0038587E"/>
    <w:rsid w:val="003929F7"/>
    <w:rsid w:val="00392ED4"/>
    <w:rsid w:val="00393680"/>
    <w:rsid w:val="00394D4C"/>
    <w:rsid w:val="003A1315"/>
    <w:rsid w:val="003A2E73"/>
    <w:rsid w:val="003A3071"/>
    <w:rsid w:val="003A54DB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1C48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1C30"/>
    <w:rsid w:val="004557F3"/>
    <w:rsid w:val="0045607E"/>
    <w:rsid w:val="00456DC3"/>
    <w:rsid w:val="0046337E"/>
    <w:rsid w:val="00464CA1"/>
    <w:rsid w:val="00464FF8"/>
    <w:rsid w:val="004660C8"/>
    <w:rsid w:val="00472EBA"/>
    <w:rsid w:val="004745D7"/>
    <w:rsid w:val="00474676"/>
    <w:rsid w:val="0047511B"/>
    <w:rsid w:val="004757DC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1C7"/>
    <w:rsid w:val="004C5686"/>
    <w:rsid w:val="004C70EE"/>
    <w:rsid w:val="004D766C"/>
    <w:rsid w:val="004E1DE3"/>
    <w:rsid w:val="004E251B"/>
    <w:rsid w:val="004E25CD"/>
    <w:rsid w:val="004E5294"/>
    <w:rsid w:val="004E6D22"/>
    <w:rsid w:val="004F0448"/>
    <w:rsid w:val="004F1EA0"/>
    <w:rsid w:val="004F3EA8"/>
    <w:rsid w:val="004F6525"/>
    <w:rsid w:val="004F6FE2"/>
    <w:rsid w:val="00505905"/>
    <w:rsid w:val="00511A1B"/>
    <w:rsid w:val="00511A68"/>
    <w:rsid w:val="00513E7D"/>
    <w:rsid w:val="0052127C"/>
    <w:rsid w:val="005302E0"/>
    <w:rsid w:val="00530C38"/>
    <w:rsid w:val="00542FA6"/>
    <w:rsid w:val="00544738"/>
    <w:rsid w:val="005456E4"/>
    <w:rsid w:val="00547B89"/>
    <w:rsid w:val="005606BC"/>
    <w:rsid w:val="00563E73"/>
    <w:rsid w:val="00565792"/>
    <w:rsid w:val="00567799"/>
    <w:rsid w:val="00571A0B"/>
    <w:rsid w:val="0057348D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E7083"/>
    <w:rsid w:val="005F08C5"/>
    <w:rsid w:val="005F2B95"/>
    <w:rsid w:val="00605718"/>
    <w:rsid w:val="00605C66"/>
    <w:rsid w:val="006175D7"/>
    <w:rsid w:val="006208E5"/>
    <w:rsid w:val="00625608"/>
    <w:rsid w:val="006273E4"/>
    <w:rsid w:val="00631F82"/>
    <w:rsid w:val="00634AF4"/>
    <w:rsid w:val="006358C8"/>
    <w:rsid w:val="0064599F"/>
    <w:rsid w:val="00647FD7"/>
    <w:rsid w:val="00650080"/>
    <w:rsid w:val="00651F17"/>
    <w:rsid w:val="0065323D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77D7"/>
    <w:rsid w:val="0069523C"/>
    <w:rsid w:val="006962CA"/>
    <w:rsid w:val="006A09DA"/>
    <w:rsid w:val="006A1835"/>
    <w:rsid w:val="006B4A30"/>
    <w:rsid w:val="006B7569"/>
    <w:rsid w:val="006C28EE"/>
    <w:rsid w:val="006D2998"/>
    <w:rsid w:val="006D30A1"/>
    <w:rsid w:val="006D3188"/>
    <w:rsid w:val="006D7DF2"/>
    <w:rsid w:val="006E08FC"/>
    <w:rsid w:val="006F1A1A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24AF"/>
    <w:rsid w:val="00773075"/>
    <w:rsid w:val="00773F36"/>
    <w:rsid w:val="00776254"/>
    <w:rsid w:val="00777CFF"/>
    <w:rsid w:val="007815BC"/>
    <w:rsid w:val="00782B3F"/>
    <w:rsid w:val="00782E3C"/>
    <w:rsid w:val="007900CC"/>
    <w:rsid w:val="0079456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2AA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95EC0"/>
    <w:rsid w:val="008A0A0D"/>
    <w:rsid w:val="008A4CEA"/>
    <w:rsid w:val="008A7506"/>
    <w:rsid w:val="008B1603"/>
    <w:rsid w:val="008B20ED"/>
    <w:rsid w:val="008C4538"/>
    <w:rsid w:val="008C562B"/>
    <w:rsid w:val="008C6717"/>
    <w:rsid w:val="008D28FC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378FC"/>
    <w:rsid w:val="0094502D"/>
    <w:rsid w:val="00946542"/>
    <w:rsid w:val="00946D2B"/>
    <w:rsid w:val="00947013"/>
    <w:rsid w:val="00955CF2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162D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F35D2"/>
    <w:rsid w:val="00A00AE4"/>
    <w:rsid w:val="00A00D24"/>
    <w:rsid w:val="00A01F5C"/>
    <w:rsid w:val="00A13744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5EA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D780D"/>
    <w:rsid w:val="00AE4CDC"/>
    <w:rsid w:val="00AE7BD8"/>
    <w:rsid w:val="00AE7D02"/>
    <w:rsid w:val="00AF0BB7"/>
    <w:rsid w:val="00AF0BDE"/>
    <w:rsid w:val="00AF0EDE"/>
    <w:rsid w:val="00AF2E11"/>
    <w:rsid w:val="00AF4853"/>
    <w:rsid w:val="00B01419"/>
    <w:rsid w:val="00B0234E"/>
    <w:rsid w:val="00B06751"/>
    <w:rsid w:val="00B149E2"/>
    <w:rsid w:val="00B2169D"/>
    <w:rsid w:val="00B21CBB"/>
    <w:rsid w:val="00B26221"/>
    <w:rsid w:val="00B263C0"/>
    <w:rsid w:val="00B316CA"/>
    <w:rsid w:val="00B31BFB"/>
    <w:rsid w:val="00B3528F"/>
    <w:rsid w:val="00B357AB"/>
    <w:rsid w:val="00B41F72"/>
    <w:rsid w:val="00B43EF1"/>
    <w:rsid w:val="00B44E90"/>
    <w:rsid w:val="00B45324"/>
    <w:rsid w:val="00B47956"/>
    <w:rsid w:val="00B517E1"/>
    <w:rsid w:val="00B55E70"/>
    <w:rsid w:val="00B60238"/>
    <w:rsid w:val="00B62632"/>
    <w:rsid w:val="00B64962"/>
    <w:rsid w:val="00B66AC0"/>
    <w:rsid w:val="00B71634"/>
    <w:rsid w:val="00B73091"/>
    <w:rsid w:val="00B80840"/>
    <w:rsid w:val="00B815FC"/>
    <w:rsid w:val="00B81E1B"/>
    <w:rsid w:val="00B82A05"/>
    <w:rsid w:val="00B84409"/>
    <w:rsid w:val="00B84E2D"/>
    <w:rsid w:val="00B927C9"/>
    <w:rsid w:val="00B96EFA"/>
    <w:rsid w:val="00BA4FE4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E6A3A"/>
    <w:rsid w:val="00BF27B2"/>
    <w:rsid w:val="00BF4F06"/>
    <w:rsid w:val="00BF534E"/>
    <w:rsid w:val="00BF5717"/>
    <w:rsid w:val="00C01585"/>
    <w:rsid w:val="00C10BF8"/>
    <w:rsid w:val="00C141C6"/>
    <w:rsid w:val="00C16F5A"/>
    <w:rsid w:val="00C2071A"/>
    <w:rsid w:val="00C20ACB"/>
    <w:rsid w:val="00C23703"/>
    <w:rsid w:val="00C243F0"/>
    <w:rsid w:val="00C26068"/>
    <w:rsid w:val="00C271A8"/>
    <w:rsid w:val="00C31090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0F2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1EE6"/>
    <w:rsid w:val="00D458F0"/>
    <w:rsid w:val="00D50B3B"/>
    <w:rsid w:val="00D523FE"/>
    <w:rsid w:val="00D52794"/>
    <w:rsid w:val="00D5467F"/>
    <w:rsid w:val="00D55837"/>
    <w:rsid w:val="00D60F51"/>
    <w:rsid w:val="00D615F4"/>
    <w:rsid w:val="00D6730A"/>
    <w:rsid w:val="00D674A6"/>
    <w:rsid w:val="00D67749"/>
    <w:rsid w:val="00D74B7C"/>
    <w:rsid w:val="00D76068"/>
    <w:rsid w:val="00D76B01"/>
    <w:rsid w:val="00D804A2"/>
    <w:rsid w:val="00D83BE7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C637C"/>
    <w:rsid w:val="00DD0722"/>
    <w:rsid w:val="00DD212F"/>
    <w:rsid w:val="00DF2F53"/>
    <w:rsid w:val="00DF5BFB"/>
    <w:rsid w:val="00DF5CD6"/>
    <w:rsid w:val="00E01711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2462"/>
    <w:rsid w:val="00E428BA"/>
    <w:rsid w:val="00E469E4"/>
    <w:rsid w:val="00E475C3"/>
    <w:rsid w:val="00E509B0"/>
    <w:rsid w:val="00E54246"/>
    <w:rsid w:val="00E55D8E"/>
    <w:rsid w:val="00E74A30"/>
    <w:rsid w:val="00E77B7E"/>
    <w:rsid w:val="00E82DF1"/>
    <w:rsid w:val="00E8304E"/>
    <w:rsid w:val="00E96532"/>
    <w:rsid w:val="00E973A0"/>
    <w:rsid w:val="00EA1688"/>
    <w:rsid w:val="00EA2F1C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34DE"/>
    <w:rsid w:val="00EF4803"/>
    <w:rsid w:val="00EF5127"/>
    <w:rsid w:val="00F02C2F"/>
    <w:rsid w:val="00F03EAC"/>
    <w:rsid w:val="00F04B7C"/>
    <w:rsid w:val="00F04ECD"/>
    <w:rsid w:val="00F14024"/>
    <w:rsid w:val="00F24297"/>
    <w:rsid w:val="00F25761"/>
    <w:rsid w:val="00F259D7"/>
    <w:rsid w:val="00F32D05"/>
    <w:rsid w:val="00F35263"/>
    <w:rsid w:val="00F403BF"/>
    <w:rsid w:val="00F4342F"/>
    <w:rsid w:val="00F43CD1"/>
    <w:rsid w:val="00F45227"/>
    <w:rsid w:val="00F462BF"/>
    <w:rsid w:val="00F5045C"/>
    <w:rsid w:val="00F53AEA"/>
    <w:rsid w:val="00F55FC9"/>
    <w:rsid w:val="00F5663B"/>
    <w:rsid w:val="00F5674D"/>
    <w:rsid w:val="00F6392C"/>
    <w:rsid w:val="00F64256"/>
    <w:rsid w:val="00F66093"/>
    <w:rsid w:val="00F67C7B"/>
    <w:rsid w:val="00F70848"/>
    <w:rsid w:val="00F73A60"/>
    <w:rsid w:val="00F829C7"/>
    <w:rsid w:val="00F834AA"/>
    <w:rsid w:val="00F848D6"/>
    <w:rsid w:val="00F91B91"/>
    <w:rsid w:val="00F943C8"/>
    <w:rsid w:val="00F95B1E"/>
    <w:rsid w:val="00F96B28"/>
    <w:rsid w:val="00F973F5"/>
    <w:rsid w:val="00FA41B4"/>
    <w:rsid w:val="00FA48E3"/>
    <w:rsid w:val="00FA5DDD"/>
    <w:rsid w:val="00FA7644"/>
    <w:rsid w:val="00FA7846"/>
    <w:rsid w:val="00FB3A23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E4CDCEF"/>
  <w15:docId w15:val="{E87F50FC-3444-4B04-A6E3-4AC76AC4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Krubrik">
    <w:name w:val="RKrubrik"/>
    <w:basedOn w:val="RKnormal"/>
    <w:next w:val="RKnormal"/>
    <w:rsid w:val="00955CF2"/>
    <w:pPr>
      <w:keepNext/>
      <w:tabs>
        <w:tab w:val="left" w:pos="1134"/>
      </w:tabs>
      <w:spacing w:before="360" w:after="120"/>
      <w:textAlignment w:val="baseline"/>
    </w:pPr>
    <w:rPr>
      <w:rFonts w:ascii="TradeGothic" w:hAnsi="TradeGothic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22F5C317D04F31B5E67D7F7D6A99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87E173-BB34-47F8-B33E-39ABE3965061}"/>
      </w:docPartPr>
      <w:docPartBody>
        <w:p w:rsidR="0048692D" w:rsidRDefault="0017596E" w:rsidP="0017596E">
          <w:pPr>
            <w:pStyle w:val="7622F5C317D04F31B5E67D7F7D6A998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47E8267594B436F84866430BB46A5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552999-BCE0-4AE1-A547-F53E34A552A7}"/>
      </w:docPartPr>
      <w:docPartBody>
        <w:p w:rsidR="0048692D" w:rsidRDefault="0017596E" w:rsidP="0017596E">
          <w:pPr>
            <w:pStyle w:val="447E8267594B436F84866430BB46A5D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9D2764D08C648C39848A3988AE8DD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98DE43-F648-47DF-810A-CCC40EBDA158}"/>
      </w:docPartPr>
      <w:docPartBody>
        <w:p w:rsidR="0048692D" w:rsidRDefault="0017596E" w:rsidP="0017596E">
          <w:pPr>
            <w:pStyle w:val="E9D2764D08C648C39848A3988AE8DD6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8D99BD156E47A2BC09B39D3B1970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3C0E5C-6BA4-4B47-AC0D-F95B0FFACACC}"/>
      </w:docPartPr>
      <w:docPartBody>
        <w:p w:rsidR="0048692D" w:rsidRDefault="0017596E" w:rsidP="0017596E">
          <w:pPr>
            <w:pStyle w:val="D08D99BD156E47A2BC09B39D3B1970D4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6E"/>
    <w:rsid w:val="0017596E"/>
    <w:rsid w:val="002901EC"/>
    <w:rsid w:val="0048692D"/>
    <w:rsid w:val="0079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F50D26E75D84130B0B86774E79D0414">
    <w:name w:val="5F50D26E75D84130B0B86774E79D0414"/>
    <w:rsid w:val="0017596E"/>
  </w:style>
  <w:style w:type="character" w:styleId="Platshllartext">
    <w:name w:val="Placeholder Text"/>
    <w:basedOn w:val="Standardstycketeckensnitt"/>
    <w:uiPriority w:val="99"/>
    <w:semiHidden/>
    <w:rsid w:val="0017596E"/>
    <w:rPr>
      <w:noProof w:val="0"/>
      <w:color w:val="808080"/>
    </w:rPr>
  </w:style>
  <w:style w:type="paragraph" w:customStyle="1" w:styleId="20579FF624404016978DA1F51BAA8E0C">
    <w:name w:val="20579FF624404016978DA1F51BAA8E0C"/>
    <w:rsid w:val="0017596E"/>
  </w:style>
  <w:style w:type="paragraph" w:customStyle="1" w:styleId="BCAFAE5D1B004762BE0713FDDC6F99FC">
    <w:name w:val="BCAFAE5D1B004762BE0713FDDC6F99FC"/>
    <w:rsid w:val="0017596E"/>
  </w:style>
  <w:style w:type="paragraph" w:customStyle="1" w:styleId="BD5AA54CDACB4FE5817EFB9267D75536">
    <w:name w:val="BD5AA54CDACB4FE5817EFB9267D75536"/>
    <w:rsid w:val="0017596E"/>
  </w:style>
  <w:style w:type="paragraph" w:customStyle="1" w:styleId="7622F5C317D04F31B5E67D7F7D6A9986">
    <w:name w:val="7622F5C317D04F31B5E67D7F7D6A9986"/>
    <w:rsid w:val="0017596E"/>
  </w:style>
  <w:style w:type="paragraph" w:customStyle="1" w:styleId="447E8267594B436F84866430BB46A5DB">
    <w:name w:val="447E8267594B436F84866430BB46A5DB"/>
    <w:rsid w:val="0017596E"/>
  </w:style>
  <w:style w:type="paragraph" w:customStyle="1" w:styleId="89433F02840A44EB980516AC50E556F4">
    <w:name w:val="89433F02840A44EB980516AC50E556F4"/>
    <w:rsid w:val="0017596E"/>
  </w:style>
  <w:style w:type="paragraph" w:customStyle="1" w:styleId="D7D3B87CB5574B47A66FAA0FD3C91E6D">
    <w:name w:val="D7D3B87CB5574B47A66FAA0FD3C91E6D"/>
    <w:rsid w:val="0017596E"/>
  </w:style>
  <w:style w:type="paragraph" w:customStyle="1" w:styleId="901ADC8F3FDA4864B1E05F302A21C4AA">
    <w:name w:val="901ADC8F3FDA4864B1E05F302A21C4AA"/>
    <w:rsid w:val="0017596E"/>
  </w:style>
  <w:style w:type="paragraph" w:customStyle="1" w:styleId="E9D2764D08C648C39848A3988AE8DD62">
    <w:name w:val="E9D2764D08C648C39848A3988AE8DD62"/>
    <w:rsid w:val="0017596E"/>
  </w:style>
  <w:style w:type="paragraph" w:customStyle="1" w:styleId="D08D99BD156E47A2BC09B39D3B1970D4">
    <w:name w:val="D08D99BD156E47A2BC09B39D3B1970D4"/>
    <w:rsid w:val="0017596E"/>
  </w:style>
  <w:style w:type="paragraph" w:customStyle="1" w:styleId="EAB682F51668410EAA2A0993C3A8666E">
    <w:name w:val="EAB682F51668410EAA2A0993C3A8666E"/>
    <w:rsid w:val="0017596E"/>
  </w:style>
  <w:style w:type="paragraph" w:customStyle="1" w:styleId="37D9F144F7F041A18386B370370B85A1">
    <w:name w:val="37D9F144F7F041A18386B370370B85A1"/>
    <w:rsid w:val="0017596E"/>
  </w:style>
  <w:style w:type="paragraph" w:customStyle="1" w:styleId="80D796C1DF9440AE8D2DFAEBC08602C7">
    <w:name w:val="80D796C1DF9440AE8D2DFAEBC08602C7"/>
    <w:rsid w:val="0017596E"/>
  </w:style>
  <w:style w:type="paragraph" w:customStyle="1" w:styleId="69AAB056A7FF45C9A46186FB29C36981">
    <w:name w:val="69AAB056A7FF45C9A46186FB29C36981"/>
    <w:rsid w:val="0017596E"/>
  </w:style>
  <w:style w:type="paragraph" w:customStyle="1" w:styleId="879A31D9273E45D3A8205FAE2965A96F">
    <w:name w:val="879A31D9273E45D3A8205FAE2965A96F"/>
    <w:rsid w:val="0017596E"/>
  </w:style>
  <w:style w:type="paragraph" w:customStyle="1" w:styleId="6FE24DE95A92472999B56A74703F9FC3">
    <w:name w:val="6FE24DE95A92472999B56A74703F9FC3"/>
    <w:rsid w:val="0017596E"/>
  </w:style>
  <w:style w:type="paragraph" w:customStyle="1" w:styleId="93310AECAE854753ADF7393745EB921A">
    <w:name w:val="93310AECAE854753ADF7393745EB921A"/>
    <w:rsid w:val="001759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7caa7d48-22bf-42da-bd7d-f1fab30f2d5a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1F52EEF92EE2A74681E9F1F522DAD144" ma:contentTypeVersion="9" ma:contentTypeDescription="Skapa ett nytt dokument." ma:contentTypeScope="" ma:versionID="f118ff3aee742594af79b1fc4c01d69c">
  <xsd:schema xmlns:xsd="http://www.w3.org/2001/XMLSchema" xmlns:xs="http://www.w3.org/2001/XMLSchema" xmlns:p="http://schemas.microsoft.com/office/2006/metadata/properties" xmlns:ns2="13ceef10-deb8-4807-ae55-f7be06c82a5e" xmlns:ns3="cc625d36-bb37-4650-91b9-0c96159295ba" xmlns:ns4="e36c4c4c-246f-4f08-b695-9eb9fc2d5777" xmlns:ns5="4e9c2f0c-7bf8-49af-8356-cbf363fc78a7" targetNamespace="http://schemas.microsoft.com/office/2006/metadata/properties" ma:root="true" ma:fieldsID="d7dc9015c2f56f8881b0d41ef568aeec" ns2:_="" ns3:_="" ns4:_="" ns5:_="">
    <xsd:import namespace="13ceef10-deb8-4807-ae55-f7be06c82a5e"/>
    <xsd:import namespace="cc625d36-bb37-4650-91b9-0c96159295ba"/>
    <xsd:import namespace="e36c4c4c-246f-4f08-b695-9eb9fc2d5777"/>
    <xsd:import namespace="4e9c2f0c-7bf8-49af-8356-cbf363fc78a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4:c9cd366cc722410295b9eacffbd73909" minOccurs="0"/>
                <xsd:element ref="ns2:Diarienummer" minOccurs="0"/>
                <xsd:element ref="ns2:Nyckelord" minOccurs="0"/>
                <xsd:element ref="ns5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eef10-deb8-4807-ae55-f7be06c82a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Diarienummer" ma:index="17" nillable="true" ma:displayName="Diarienummer" ma:description="" ma:internalName="RecordNumber">
      <xsd:simpleType>
        <xsd:restriction base="dms:Text"/>
      </xsd:simpleType>
    </xsd:element>
    <xsd:element name="Nyckelord" ma:index="18" nillable="true" ma:displayName="Nyckelord" ma:description="" ma:internalName="RKNyckelor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f1ee7f61-64ed-42b3-ad71-9f25ad318732}" ma:internalName="TaxCatchAll" ma:readOnly="false" ma:showField="CatchAllData" ma:web="3c4fea2e-d45d-46fd-a752-e4375e0c2b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f1ee7f61-64ed-42b3-ad71-9f25ad318732}" ma:internalName="TaxCatchAllLabel" ma:readOnly="true" ma:showField="CatchAllDataLabel" ma:web="3c4fea2e-d45d-46fd-a752-e4375e0c2b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c4c4c-246f-4f08-b695-9eb9fc2d5777" elementFormDefault="qualified">
    <xsd:import namespace="http://schemas.microsoft.com/office/2006/documentManagement/types"/>
    <xsd:import namespace="http://schemas.microsoft.com/office/infopath/2007/PartnerControls"/>
    <xsd:element name="c9cd366cc722410295b9eacffbd73909" ma:index="15" nillable="true" ma:taxonomy="true" ma:internalName="c9cd366cc722410295b9eacffbd73909" ma:taxonomyFieldName="ActivityCategory" ma:displayName="Aktivitetskategori" ma:fieldId="{c9cd366c-c722-4102-95b9-eacffbd73909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19" nillable="true" ma:displayName="Migrerad inte uppdaterad" ma:default="0" ma:internalName="DirtyMigratio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>/yta/n-ht/hl/Landsbygdsprogrammet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Kansliråd</SenderTitle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2018-04-04T00:00:00</HeaderDate>
    <Office/>
    <Dnr>N2019/01346/HL</Dnr>
    <ParagrafNr/>
    <DocumentTitle/>
    <VisitingAddress/>
    <Extra1/>
    <Extra2/>
    <Extra3>Ann-Britt Åsebol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AE4D8-F0EE-4077-8AA7-B984B6536A24}"/>
</file>

<file path=customXml/itemProps2.xml><?xml version="1.0" encoding="utf-8"?>
<ds:datastoreItem xmlns:ds="http://schemas.openxmlformats.org/officeDocument/2006/customXml" ds:itemID="{43D16D57-53DD-4A81-89DF-641F8194450C}"/>
</file>

<file path=customXml/itemProps3.xml><?xml version="1.0" encoding="utf-8"?>
<ds:datastoreItem xmlns:ds="http://schemas.openxmlformats.org/officeDocument/2006/customXml" ds:itemID="{BF955D88-4B43-4A50-AD7E-D12E7FDBE412}"/>
</file>

<file path=customXml/itemProps4.xml><?xml version="1.0" encoding="utf-8"?>
<ds:datastoreItem xmlns:ds="http://schemas.openxmlformats.org/officeDocument/2006/customXml" ds:itemID="{58C7C7C2-F7EC-4B9B-98BA-49458CAF65B7}"/>
</file>

<file path=customXml/itemProps5.xml><?xml version="1.0" encoding="utf-8"?>
<ds:datastoreItem xmlns:ds="http://schemas.openxmlformats.org/officeDocument/2006/customXml" ds:itemID="{BEFF136D-73F5-4BA1-A615-9B6C5C86A842}"/>
</file>

<file path=customXml/itemProps6.xml><?xml version="1.0" encoding="utf-8"?>
<ds:datastoreItem xmlns:ds="http://schemas.openxmlformats.org/officeDocument/2006/customXml" ds:itemID="{43D16D57-53DD-4A81-89DF-641F8194450C}"/>
</file>

<file path=customXml/itemProps7.xml><?xml version="1.0" encoding="utf-8"?>
<ds:datastoreItem xmlns:ds="http://schemas.openxmlformats.org/officeDocument/2006/customXml" ds:itemID="{A14702D5-4B3E-489E-800E-F1CBF844A744}"/>
</file>

<file path=customXml/itemProps8.xml><?xml version="1.0" encoding="utf-8"?>
<ds:datastoreItem xmlns:ds="http://schemas.openxmlformats.org/officeDocument/2006/customXml" ds:itemID="{624FDAD0-80DB-49CE-847F-B38C916E1C9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147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Andersson</dc:creator>
  <cp:keywords/>
  <dc:description/>
  <cp:lastModifiedBy>Viktor Johnsson</cp:lastModifiedBy>
  <cp:revision>14</cp:revision>
  <cp:lastPrinted>2018-07-31T09:25:00Z</cp:lastPrinted>
  <dcterms:created xsi:type="dcterms:W3CDTF">2019-03-22T08:02:00Z</dcterms:created>
  <dcterms:modified xsi:type="dcterms:W3CDTF">2019-03-29T12:07:00Z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abea259e-905b-4eaa-af8a-d08c16d8b3fb</vt:lpwstr>
  </property>
  <property fmtid="{D5CDD505-2E9C-101B-9397-08002B2CF9AE}" pid="6" name="Order">
    <vt:r8>1245200</vt:r8>
  </property>
  <property fmtid="{D5CDD505-2E9C-101B-9397-08002B2CF9AE}" pid="7" name="Organisation">
    <vt:lpwstr>26;#Enheten för hållbar landsbygdsutveckling|b86ec74d-bc5b-4e60-8a0b-a438f5e36a21</vt:lpwstr>
  </property>
  <property fmtid="{D5CDD505-2E9C-101B-9397-08002B2CF9AE}" pid="8" name="ActivityCategory">
    <vt:lpwstr/>
  </property>
</Properties>
</file>