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9A77" w14:textId="77777777" w:rsidR="00087DEF" w:rsidRDefault="00087DEF" w:rsidP="00DA0661">
      <w:pPr>
        <w:pStyle w:val="Rubrik"/>
      </w:pPr>
      <w:bookmarkStart w:id="0" w:name="Start"/>
      <w:bookmarkEnd w:id="0"/>
      <w:r>
        <w:t>Svar på fråga 20</w:t>
      </w:r>
      <w:r w:rsidR="002B4FDC">
        <w:t>19</w:t>
      </w:r>
      <w:r>
        <w:t>/</w:t>
      </w:r>
      <w:r w:rsidR="002B4FDC">
        <w:t>20</w:t>
      </w:r>
      <w:r>
        <w:t>:</w:t>
      </w:r>
      <w:r w:rsidR="002B4FDC">
        <w:t>1842</w:t>
      </w:r>
      <w:r>
        <w:t xml:space="preserve"> av </w:t>
      </w:r>
      <w:r w:rsidR="002B4FDC">
        <w:t>Björn Söder</w:t>
      </w:r>
      <w:r>
        <w:t xml:space="preserve"> (</w:t>
      </w:r>
      <w:r w:rsidR="002B4FDC">
        <w:t>SD</w:t>
      </w:r>
      <w:r>
        <w:t>)</w:t>
      </w:r>
      <w:r>
        <w:br/>
      </w:r>
      <w:r w:rsidR="00E5533C">
        <w:t xml:space="preserve">Minnesdag för kommunismens offer </w:t>
      </w:r>
    </w:p>
    <w:p w14:paraId="0D52A26C" w14:textId="77777777" w:rsidR="002B4FDC" w:rsidRDefault="002B4FDC" w:rsidP="002749F7">
      <w:pPr>
        <w:pStyle w:val="Brdtext"/>
      </w:pPr>
      <w:r>
        <w:t>Björn Söder har frågat mig</w:t>
      </w:r>
      <w:r w:rsidR="009F6894">
        <w:t xml:space="preserve"> varför jag inte har verkat för att regeringen i sitt demokratiarbete har infört en svensk minnesdag tillägnad kommunismens offer. </w:t>
      </w:r>
    </w:p>
    <w:p w14:paraId="362DBEE2" w14:textId="77777777" w:rsidR="00AC6892" w:rsidRDefault="00377C88" w:rsidP="002749F7">
      <w:pPr>
        <w:pStyle w:val="Brdtext"/>
      </w:pPr>
      <w:r>
        <w:t>Många av de minnesdagar som uppmärksammas i Sverige och i andra delar av världen har initierats av Förenta nationerna (FN) och dess fackorgan (bl</w:t>
      </w:r>
      <w:r w:rsidR="0094111E">
        <w:t>.a.</w:t>
      </w:r>
      <w:r>
        <w:t xml:space="preserve"> Unesco och WHO). </w:t>
      </w:r>
      <w:r w:rsidR="000E522B">
        <w:t xml:space="preserve">Ett exempel </w:t>
      </w:r>
      <w:r w:rsidR="00050764">
        <w:t xml:space="preserve">är högtidlighållandet av Förintelsens minnesdag den 27 januari. </w:t>
      </w:r>
      <w:r w:rsidR="00C425C8" w:rsidRPr="00A0261C">
        <w:t>Forum för levande historia har</w:t>
      </w:r>
      <w:r w:rsidR="00BF2F04">
        <w:t>, enligt sin instruktion,</w:t>
      </w:r>
      <w:r w:rsidR="00C425C8" w:rsidRPr="00A0261C">
        <w:t xml:space="preserve"> </w:t>
      </w:r>
      <w:r w:rsidR="00BF2F04">
        <w:t>i</w:t>
      </w:r>
      <w:r w:rsidR="00C425C8" w:rsidRPr="00A0261C">
        <w:t xml:space="preserve"> upp</w:t>
      </w:r>
      <w:r w:rsidR="00BC0CCF">
        <w:t>gift</w:t>
      </w:r>
      <w:r w:rsidR="00C425C8" w:rsidRPr="00A0261C">
        <w:t xml:space="preserve"> att </w:t>
      </w:r>
      <w:r w:rsidR="00BF2F04">
        <w:t xml:space="preserve">aktivt </w:t>
      </w:r>
      <w:r w:rsidR="00C425C8" w:rsidRPr="00A0261C">
        <w:t xml:space="preserve">främja högtidlighållandet av Förintelsens </w:t>
      </w:r>
      <w:r w:rsidR="00BF2F04">
        <w:t>minnes</w:t>
      </w:r>
      <w:r w:rsidR="00C425C8" w:rsidRPr="00A0261C">
        <w:t>dag.</w:t>
      </w:r>
      <w:r w:rsidR="00C425C8">
        <w:t xml:space="preserve"> </w:t>
      </w:r>
      <w:r w:rsidR="0094111E">
        <w:t xml:space="preserve">Förutom allmänna helgdagar, som regleras i lagen (1989:253) om allmänna helgdagar, och allmänna flaggdagar, som förtecknas i förordningen (1982:270) om allmänna flaggdagar, regleras i övrigt inte särskilda minnesdagar i lag eller förordning. </w:t>
      </w:r>
    </w:p>
    <w:p w14:paraId="1400C00B" w14:textId="77777777" w:rsidR="005D2209" w:rsidRPr="004235B9" w:rsidRDefault="00792BE5" w:rsidP="002749F7">
      <w:pPr>
        <w:pStyle w:val="Brdtext"/>
      </w:pPr>
      <w:r>
        <w:t xml:space="preserve">Några av de värsta brotten mot mänskligheten i modern tid har begåtts av kommunistiska regimer. </w:t>
      </w:r>
      <w:r w:rsidR="00120AA9">
        <w:t xml:space="preserve">Regeringen bedömer att det mest effektiva sättet att uppmärksamma </w:t>
      </w:r>
      <w:r w:rsidR="00113EFA">
        <w:t>detta</w:t>
      </w:r>
      <w:r w:rsidR="004A28A5">
        <w:t xml:space="preserve"> </w:t>
      </w:r>
      <w:r w:rsidR="00120AA9">
        <w:t>är genom de</w:t>
      </w:r>
      <w:r w:rsidR="004235B9">
        <w:t>n</w:t>
      </w:r>
      <w:r w:rsidR="00120AA9">
        <w:t xml:space="preserve"> upp</w:t>
      </w:r>
      <w:r w:rsidR="004235B9">
        <w:t>gift</w:t>
      </w:r>
      <w:r w:rsidR="00120AA9">
        <w:t xml:space="preserve"> som Forum för levande historia har i sin instruktion att informera om kommunismens brott mot mänskligheten. </w:t>
      </w:r>
      <w:r w:rsidR="004A28A5">
        <w:t xml:space="preserve">För att nå särskilt viktiga målgrupper, däribland barn och unga, har </w:t>
      </w:r>
      <w:r w:rsidR="005D2209">
        <w:t xml:space="preserve">Forum för levande historia bland annat tagit fram </w:t>
      </w:r>
      <w:r w:rsidR="00113EFA">
        <w:t>utbildningsmaterial och ägnat s</w:t>
      </w:r>
      <w:r w:rsidR="00472140">
        <w:t xml:space="preserve">ärskilt fokus </w:t>
      </w:r>
      <w:r w:rsidR="00113EFA">
        <w:t xml:space="preserve">åt </w:t>
      </w:r>
      <w:r w:rsidR="00472140">
        <w:t xml:space="preserve">de brott mot mänskligheten som begicks av de kommunistiska regimerna i Sovjet, Kina, Kambodja och Östtyskland. </w:t>
      </w:r>
      <w:r w:rsidR="004A28A5">
        <w:t xml:space="preserve">Andra exempel på myndighetens arbete är </w:t>
      </w:r>
      <w:r w:rsidR="008F18FA">
        <w:t xml:space="preserve">vittnesskildringar </w:t>
      </w:r>
      <w:r w:rsidR="00B60814">
        <w:t>med</w:t>
      </w:r>
      <w:r w:rsidR="008F18FA">
        <w:t xml:space="preserve"> överlevande från arbetsläger i Sovjet och Kina </w:t>
      </w:r>
      <w:r w:rsidR="00B60814">
        <w:t>samt utställningen ”Gulag: Det farfar inte berättade”</w:t>
      </w:r>
      <w:r w:rsidR="00BF355A">
        <w:t>, som även går att ladda ned från myndighetens webbplats</w:t>
      </w:r>
      <w:r w:rsidR="004235B9">
        <w:t xml:space="preserve">. </w:t>
      </w:r>
    </w:p>
    <w:p w14:paraId="7BD41499" w14:textId="7C3406BD" w:rsidR="002B4FDC" w:rsidRDefault="002B4FDC" w:rsidP="004A28A5">
      <w:pPr>
        <w:pStyle w:val="Brdtext"/>
      </w:pPr>
      <w:r>
        <w:t xml:space="preserve">Stockholm den </w:t>
      </w:r>
      <w:sdt>
        <w:sdtPr>
          <w:id w:val="-1225218591"/>
          <w:placeholder>
            <w:docPart w:val="F6D3ECD9642043B5BF95C969C8943959"/>
          </w:placeholder>
          <w:dataBinding w:prefixMappings="xmlns:ns0='http://lp/documentinfo/RK' " w:xpath="/ns0:DocumentInfo[1]/ns0:BaseInfo[1]/ns0:HeaderDate[1]" w:storeItemID="{EB0215B6-AF54-46E0-A2F5-4591287773A6}"/>
          <w:date w:fullDate="2020-08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D58BF">
            <w:t>5 augusti 2020</w:t>
          </w:r>
        </w:sdtContent>
      </w:sdt>
    </w:p>
    <w:p w14:paraId="1227310A" w14:textId="77777777" w:rsidR="00087DEF" w:rsidRDefault="002B4FDC" w:rsidP="00DB48AB">
      <w:pPr>
        <w:pStyle w:val="Brdtext"/>
      </w:pPr>
      <w:r>
        <w:t>Amanda Lind</w:t>
      </w:r>
    </w:p>
    <w:p w14:paraId="0490FF10" w14:textId="77777777" w:rsidR="00A0261C" w:rsidRDefault="00A0261C" w:rsidP="00DB48AB">
      <w:pPr>
        <w:pStyle w:val="Brdtext"/>
      </w:pPr>
    </w:p>
    <w:sectPr w:rsidR="00A0261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737B" w14:textId="77777777" w:rsidR="002D3871" w:rsidRDefault="002D3871" w:rsidP="00A87A54">
      <w:pPr>
        <w:spacing w:after="0" w:line="240" w:lineRule="auto"/>
      </w:pPr>
      <w:r>
        <w:separator/>
      </w:r>
    </w:p>
  </w:endnote>
  <w:endnote w:type="continuationSeparator" w:id="0">
    <w:p w14:paraId="7BD065C3" w14:textId="77777777" w:rsidR="002D3871" w:rsidRDefault="002D387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CBAB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4735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DEF9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6E4F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0789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F862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94DD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AF7A62" w14:textId="77777777" w:rsidTr="00C26068">
      <w:trPr>
        <w:trHeight w:val="227"/>
      </w:trPr>
      <w:tc>
        <w:tcPr>
          <w:tcW w:w="4074" w:type="dxa"/>
        </w:tcPr>
        <w:p w14:paraId="6AF8CC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C795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F6D2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E43D" w14:textId="77777777" w:rsidR="002D3871" w:rsidRDefault="002D3871" w:rsidP="00A87A54">
      <w:pPr>
        <w:spacing w:after="0" w:line="240" w:lineRule="auto"/>
      </w:pPr>
      <w:r>
        <w:separator/>
      </w:r>
    </w:p>
  </w:footnote>
  <w:footnote w:type="continuationSeparator" w:id="0">
    <w:p w14:paraId="3207F00D" w14:textId="77777777" w:rsidR="002D3871" w:rsidRDefault="002D387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7DEF" w14:paraId="4694A5F7" w14:textId="77777777" w:rsidTr="00C93EBA">
      <w:trPr>
        <w:trHeight w:val="227"/>
      </w:trPr>
      <w:tc>
        <w:tcPr>
          <w:tcW w:w="5534" w:type="dxa"/>
        </w:tcPr>
        <w:p w14:paraId="1DDC6079" w14:textId="77777777" w:rsidR="00087DEF" w:rsidRPr="007D73AB" w:rsidRDefault="00087DEF">
          <w:pPr>
            <w:pStyle w:val="Sidhuvud"/>
          </w:pPr>
        </w:p>
      </w:tc>
      <w:tc>
        <w:tcPr>
          <w:tcW w:w="3170" w:type="dxa"/>
          <w:vAlign w:val="bottom"/>
        </w:tcPr>
        <w:p w14:paraId="2A6DD3A1" w14:textId="77777777" w:rsidR="00087DEF" w:rsidRPr="007D73AB" w:rsidRDefault="00087DEF" w:rsidP="00340DE0">
          <w:pPr>
            <w:pStyle w:val="Sidhuvud"/>
          </w:pPr>
        </w:p>
      </w:tc>
      <w:tc>
        <w:tcPr>
          <w:tcW w:w="1134" w:type="dxa"/>
        </w:tcPr>
        <w:p w14:paraId="525CA0E0" w14:textId="77777777" w:rsidR="00087DEF" w:rsidRDefault="00087DEF" w:rsidP="005A703A">
          <w:pPr>
            <w:pStyle w:val="Sidhuvud"/>
          </w:pPr>
        </w:p>
      </w:tc>
    </w:tr>
    <w:tr w:rsidR="00087DEF" w14:paraId="7034808B" w14:textId="77777777" w:rsidTr="00C93EBA">
      <w:trPr>
        <w:trHeight w:val="1928"/>
      </w:trPr>
      <w:tc>
        <w:tcPr>
          <w:tcW w:w="5534" w:type="dxa"/>
        </w:tcPr>
        <w:p w14:paraId="4FAFC07B" w14:textId="77777777" w:rsidR="00087DEF" w:rsidRPr="00340DE0" w:rsidRDefault="00087D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868CD8" wp14:editId="2DD6398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782107" w14:textId="77777777" w:rsidR="00087DEF" w:rsidRPr="00710A6C" w:rsidRDefault="00087DEF" w:rsidP="00EE3C0F">
          <w:pPr>
            <w:pStyle w:val="Sidhuvud"/>
            <w:rPr>
              <w:b/>
            </w:rPr>
          </w:pPr>
        </w:p>
        <w:p w14:paraId="2F97C410" w14:textId="77777777" w:rsidR="00087DEF" w:rsidRDefault="00087DEF" w:rsidP="00EE3C0F">
          <w:pPr>
            <w:pStyle w:val="Sidhuvud"/>
          </w:pPr>
        </w:p>
        <w:p w14:paraId="6C496E54" w14:textId="77777777" w:rsidR="00087DEF" w:rsidRDefault="00087DEF" w:rsidP="00EE3C0F">
          <w:pPr>
            <w:pStyle w:val="Sidhuvud"/>
          </w:pPr>
        </w:p>
        <w:p w14:paraId="581A8885" w14:textId="77777777" w:rsidR="00087DEF" w:rsidRDefault="00087D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8F5E061F2F4553A56B788329FE2DE5"/>
            </w:placeholder>
            <w:dataBinding w:prefixMappings="xmlns:ns0='http://lp/documentinfo/RK' " w:xpath="/ns0:DocumentInfo[1]/ns0:BaseInfo[1]/ns0:Dnr[1]" w:storeItemID="{EB0215B6-AF54-46E0-A2F5-4591287773A6}"/>
            <w:text/>
          </w:sdtPr>
          <w:sdtEndPr/>
          <w:sdtContent>
            <w:p w14:paraId="0CF447D6" w14:textId="46E7FB40" w:rsidR="00087DEF" w:rsidRDefault="00087DEF" w:rsidP="00EE3C0F">
              <w:pPr>
                <w:pStyle w:val="Sidhuvud"/>
              </w:pPr>
              <w:r>
                <w:t>Ku2020/</w:t>
              </w:r>
              <w:r w:rsidR="00CD58BF">
                <w:t>01650/MD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5B03A5E9654900B135023BF9F7568B"/>
            </w:placeholder>
            <w:showingPlcHdr/>
            <w:dataBinding w:prefixMappings="xmlns:ns0='http://lp/documentinfo/RK' " w:xpath="/ns0:DocumentInfo[1]/ns0:BaseInfo[1]/ns0:DocNumber[1]" w:storeItemID="{EB0215B6-AF54-46E0-A2F5-4591287773A6}"/>
            <w:text/>
          </w:sdtPr>
          <w:sdtEndPr/>
          <w:sdtContent>
            <w:p w14:paraId="12749757" w14:textId="77777777" w:rsidR="00087DEF" w:rsidRDefault="00087D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DE99BB" w14:textId="77777777" w:rsidR="00087DEF" w:rsidRDefault="00087DEF" w:rsidP="00EE3C0F">
          <w:pPr>
            <w:pStyle w:val="Sidhuvud"/>
          </w:pPr>
        </w:p>
      </w:tc>
      <w:tc>
        <w:tcPr>
          <w:tcW w:w="1134" w:type="dxa"/>
        </w:tcPr>
        <w:p w14:paraId="7FBC6C74" w14:textId="77777777" w:rsidR="00087DEF" w:rsidRDefault="00087DEF" w:rsidP="0094502D">
          <w:pPr>
            <w:pStyle w:val="Sidhuvud"/>
          </w:pPr>
        </w:p>
        <w:p w14:paraId="7A998FF4" w14:textId="77777777" w:rsidR="00087DEF" w:rsidRPr="0094502D" w:rsidRDefault="00087DEF" w:rsidP="00EC71A6">
          <w:pPr>
            <w:pStyle w:val="Sidhuvud"/>
          </w:pPr>
        </w:p>
      </w:tc>
    </w:tr>
    <w:tr w:rsidR="00087DEF" w14:paraId="5BF64B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E57AFCF10F44988AAEBD6721F951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344CE8" w14:textId="77777777" w:rsidR="002B4FDC" w:rsidRPr="002B4FDC" w:rsidRDefault="002B4FDC" w:rsidP="00340DE0">
              <w:pPr>
                <w:pStyle w:val="Sidhuvud"/>
                <w:rPr>
                  <w:b/>
                </w:rPr>
              </w:pPr>
              <w:r w:rsidRPr="002B4FDC">
                <w:rPr>
                  <w:b/>
                </w:rPr>
                <w:t>Kulturdepartementet</w:t>
              </w:r>
            </w:p>
            <w:p w14:paraId="56773639" w14:textId="77777777" w:rsidR="00087DEF" w:rsidRPr="00340DE0" w:rsidRDefault="002B4FDC" w:rsidP="00340DE0">
              <w:pPr>
                <w:pStyle w:val="Sidhuvud"/>
              </w:pPr>
              <w:r w:rsidRPr="002B4FDC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17B70DCEDA4200B41C2A03B48A58A9"/>
          </w:placeholder>
          <w:dataBinding w:prefixMappings="xmlns:ns0='http://lp/documentinfo/RK' " w:xpath="/ns0:DocumentInfo[1]/ns0:BaseInfo[1]/ns0:Recipient[1]" w:storeItemID="{EB0215B6-AF54-46E0-A2F5-4591287773A6}"/>
          <w:text w:multiLine="1"/>
        </w:sdtPr>
        <w:sdtEndPr/>
        <w:sdtContent>
          <w:tc>
            <w:tcPr>
              <w:tcW w:w="3170" w:type="dxa"/>
            </w:tcPr>
            <w:p w14:paraId="36680FA9" w14:textId="77777777" w:rsidR="00087DEF" w:rsidRDefault="00087D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2D8FE6" w14:textId="77777777" w:rsidR="00087DEF" w:rsidRDefault="00087DEF" w:rsidP="003E6020">
          <w:pPr>
            <w:pStyle w:val="Sidhuvud"/>
          </w:pPr>
        </w:p>
      </w:tc>
    </w:tr>
  </w:tbl>
  <w:p w14:paraId="12C17B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6EC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764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DEF"/>
    <w:rsid w:val="00093408"/>
    <w:rsid w:val="00093BBF"/>
    <w:rsid w:val="0009435C"/>
    <w:rsid w:val="000A13CA"/>
    <w:rsid w:val="000A456A"/>
    <w:rsid w:val="000A4BBA"/>
    <w:rsid w:val="000A5E43"/>
    <w:rsid w:val="000B0DCE"/>
    <w:rsid w:val="000B56A9"/>
    <w:rsid w:val="000C61D1"/>
    <w:rsid w:val="000D31A9"/>
    <w:rsid w:val="000D370F"/>
    <w:rsid w:val="000D5449"/>
    <w:rsid w:val="000D7110"/>
    <w:rsid w:val="000E12D9"/>
    <w:rsid w:val="000E431B"/>
    <w:rsid w:val="000E522B"/>
    <w:rsid w:val="000E59A9"/>
    <w:rsid w:val="000E638A"/>
    <w:rsid w:val="000E6472"/>
    <w:rsid w:val="000F00B8"/>
    <w:rsid w:val="000F1EA7"/>
    <w:rsid w:val="000F2084"/>
    <w:rsid w:val="000F265C"/>
    <w:rsid w:val="000F2A8A"/>
    <w:rsid w:val="000F3A92"/>
    <w:rsid w:val="000F6462"/>
    <w:rsid w:val="000F7E61"/>
    <w:rsid w:val="00101DE6"/>
    <w:rsid w:val="001055DA"/>
    <w:rsid w:val="00106F29"/>
    <w:rsid w:val="00113168"/>
    <w:rsid w:val="00113EFA"/>
    <w:rsid w:val="0011413E"/>
    <w:rsid w:val="00116BC4"/>
    <w:rsid w:val="0012033A"/>
    <w:rsid w:val="00120AA9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690"/>
    <w:rsid w:val="0016294F"/>
    <w:rsid w:val="00167FA8"/>
    <w:rsid w:val="0017099B"/>
    <w:rsid w:val="00170CE4"/>
    <w:rsid w:val="00170E3E"/>
    <w:rsid w:val="001721AD"/>
    <w:rsid w:val="0017300E"/>
    <w:rsid w:val="00173126"/>
    <w:rsid w:val="00176A26"/>
    <w:rsid w:val="001774F8"/>
    <w:rsid w:val="00180BE1"/>
    <w:rsid w:val="001813DF"/>
    <w:rsid w:val="001857B5"/>
    <w:rsid w:val="00185F17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4AC"/>
    <w:rsid w:val="001E1A13"/>
    <w:rsid w:val="001E20CC"/>
    <w:rsid w:val="001E2643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930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67D"/>
    <w:rsid w:val="002B4FDC"/>
    <w:rsid w:val="002B6849"/>
    <w:rsid w:val="002C1D37"/>
    <w:rsid w:val="002C2A30"/>
    <w:rsid w:val="002C4348"/>
    <w:rsid w:val="002C476F"/>
    <w:rsid w:val="002C5B48"/>
    <w:rsid w:val="002D014F"/>
    <w:rsid w:val="002D2647"/>
    <w:rsid w:val="002D2EBE"/>
    <w:rsid w:val="002D3871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1D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FE5"/>
    <w:rsid w:val="00321621"/>
    <w:rsid w:val="00323EF7"/>
    <w:rsid w:val="003240E1"/>
    <w:rsid w:val="00326C03"/>
    <w:rsid w:val="00327474"/>
    <w:rsid w:val="003277B5"/>
    <w:rsid w:val="003342B4"/>
    <w:rsid w:val="00336CD1"/>
    <w:rsid w:val="0033733A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E6B"/>
    <w:rsid w:val="00360397"/>
    <w:rsid w:val="00364B4D"/>
    <w:rsid w:val="00365461"/>
    <w:rsid w:val="00370311"/>
    <w:rsid w:val="00377C8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422"/>
    <w:rsid w:val="003A5969"/>
    <w:rsid w:val="003A5C58"/>
    <w:rsid w:val="003B0C81"/>
    <w:rsid w:val="003B201F"/>
    <w:rsid w:val="003C0119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118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B19"/>
    <w:rsid w:val="0041093C"/>
    <w:rsid w:val="0041223B"/>
    <w:rsid w:val="004137EE"/>
    <w:rsid w:val="00413A4E"/>
    <w:rsid w:val="00413AD0"/>
    <w:rsid w:val="00415163"/>
    <w:rsid w:val="00415273"/>
    <w:rsid w:val="004157BE"/>
    <w:rsid w:val="0042068E"/>
    <w:rsid w:val="00422030"/>
    <w:rsid w:val="00422A7F"/>
    <w:rsid w:val="004235B9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140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8A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026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C61"/>
    <w:rsid w:val="00573DFD"/>
    <w:rsid w:val="005747D0"/>
    <w:rsid w:val="00580C34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209"/>
    <w:rsid w:val="005E2F29"/>
    <w:rsid w:val="005E400D"/>
    <w:rsid w:val="005E49D4"/>
    <w:rsid w:val="005E4E79"/>
    <w:rsid w:val="005E5CE7"/>
    <w:rsid w:val="005E790C"/>
    <w:rsid w:val="005F08C5"/>
    <w:rsid w:val="005F6D6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59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440"/>
    <w:rsid w:val="00710A6C"/>
    <w:rsid w:val="00710D98"/>
    <w:rsid w:val="00710F33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BE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8FA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11E"/>
    <w:rsid w:val="0094502D"/>
    <w:rsid w:val="00946561"/>
    <w:rsid w:val="00946B39"/>
    <w:rsid w:val="00947013"/>
    <w:rsid w:val="0095062C"/>
    <w:rsid w:val="00956EA9"/>
    <w:rsid w:val="00966AB2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894"/>
    <w:rsid w:val="00A00AE4"/>
    <w:rsid w:val="00A00D24"/>
    <w:rsid w:val="00A0129C"/>
    <w:rsid w:val="00A01F5C"/>
    <w:rsid w:val="00A0261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16F"/>
    <w:rsid w:val="00AC15C5"/>
    <w:rsid w:val="00AC6892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CD4"/>
    <w:rsid w:val="00B2606D"/>
    <w:rsid w:val="00B263C0"/>
    <w:rsid w:val="00B316CA"/>
    <w:rsid w:val="00B31BFB"/>
    <w:rsid w:val="00B3528F"/>
    <w:rsid w:val="00B357AB"/>
    <w:rsid w:val="00B41704"/>
    <w:rsid w:val="00B41F72"/>
    <w:rsid w:val="00B421ED"/>
    <w:rsid w:val="00B44E90"/>
    <w:rsid w:val="00B45324"/>
    <w:rsid w:val="00B47018"/>
    <w:rsid w:val="00B47956"/>
    <w:rsid w:val="00B517E1"/>
    <w:rsid w:val="00B556E8"/>
    <w:rsid w:val="00B55E70"/>
    <w:rsid w:val="00B60238"/>
    <w:rsid w:val="00B60814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33F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52D"/>
    <w:rsid w:val="00BC0CCF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2F04"/>
    <w:rsid w:val="00BF355A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5C8"/>
    <w:rsid w:val="00C449AD"/>
    <w:rsid w:val="00C44E30"/>
    <w:rsid w:val="00C461E6"/>
    <w:rsid w:val="00C50045"/>
    <w:rsid w:val="00C50771"/>
    <w:rsid w:val="00C508BE"/>
    <w:rsid w:val="00C55FE8"/>
    <w:rsid w:val="00C6336F"/>
    <w:rsid w:val="00C63EC4"/>
    <w:rsid w:val="00C64CD9"/>
    <w:rsid w:val="00C670F8"/>
    <w:rsid w:val="00C6780B"/>
    <w:rsid w:val="00C73A90"/>
    <w:rsid w:val="00C76D49"/>
    <w:rsid w:val="00C80AD4"/>
    <w:rsid w:val="00C80B5E"/>
    <w:rsid w:val="00C81090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8BF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A92"/>
    <w:rsid w:val="00D2793F"/>
    <w:rsid w:val="00D279D8"/>
    <w:rsid w:val="00D27C8E"/>
    <w:rsid w:val="00D3026A"/>
    <w:rsid w:val="00D32D62"/>
    <w:rsid w:val="00D36231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4E0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52D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6BC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BD4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196"/>
    <w:rsid w:val="00E415D3"/>
    <w:rsid w:val="00E469E4"/>
    <w:rsid w:val="00E475C3"/>
    <w:rsid w:val="00E509B0"/>
    <w:rsid w:val="00E50B11"/>
    <w:rsid w:val="00E54246"/>
    <w:rsid w:val="00E5533C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5AB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B1F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E1F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25C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0D6E5"/>
  <w15:docId w15:val="{D4126B55-8239-436B-90FB-6D8D35C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8F5E061F2F4553A56B788329FE2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4BFAC-5644-4E33-A8F6-36708A161220}"/>
      </w:docPartPr>
      <w:docPartBody>
        <w:p w:rsidR="0047449F" w:rsidRDefault="009E3829" w:rsidP="009E3829">
          <w:pPr>
            <w:pStyle w:val="228F5E061F2F4553A56B788329FE2D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5B03A5E9654900B135023BF9F75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D18F7-BD3A-41D4-A7D6-AD3D7D77D6DE}"/>
      </w:docPartPr>
      <w:docPartBody>
        <w:p w:rsidR="0047449F" w:rsidRDefault="009E3829" w:rsidP="009E3829">
          <w:pPr>
            <w:pStyle w:val="285B03A5E9654900B135023BF9F756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E57AFCF10F44988AAEBD6721F95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064D2-0E2F-4454-B148-3C27A3B48CE7}"/>
      </w:docPartPr>
      <w:docPartBody>
        <w:p w:rsidR="0047449F" w:rsidRDefault="009E3829" w:rsidP="009E3829">
          <w:pPr>
            <w:pStyle w:val="24E57AFCF10F44988AAEBD6721F951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7B70DCEDA4200B41C2A03B48A5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1FEE5-31B3-4859-ADE0-2AB3C7A204C5}"/>
      </w:docPartPr>
      <w:docPartBody>
        <w:p w:rsidR="0047449F" w:rsidRDefault="009E3829" w:rsidP="009E3829">
          <w:pPr>
            <w:pStyle w:val="2E17B70DCEDA4200B41C2A03B48A58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D3ECD9642043B5BF95C969C8943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A4C97-1FCD-4DC9-A93D-642BC19F3842}"/>
      </w:docPartPr>
      <w:docPartBody>
        <w:p w:rsidR="0047449F" w:rsidRDefault="009E3829" w:rsidP="009E3829">
          <w:pPr>
            <w:pStyle w:val="F6D3ECD9642043B5BF95C969C89439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29"/>
    <w:rsid w:val="0047449F"/>
    <w:rsid w:val="009E3829"/>
    <w:rsid w:val="00D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6CF79FA9BE410180C9899E3B13FF26">
    <w:name w:val="5B6CF79FA9BE410180C9899E3B13FF26"/>
    <w:rsid w:val="009E3829"/>
  </w:style>
  <w:style w:type="character" w:styleId="Platshllartext">
    <w:name w:val="Placeholder Text"/>
    <w:basedOn w:val="Standardstycketeckensnitt"/>
    <w:uiPriority w:val="99"/>
    <w:semiHidden/>
    <w:rsid w:val="009E3829"/>
    <w:rPr>
      <w:noProof w:val="0"/>
      <w:color w:val="808080"/>
    </w:rPr>
  </w:style>
  <w:style w:type="paragraph" w:customStyle="1" w:styleId="97E757D0FE7542A5A5BDD0CF8F43248A">
    <w:name w:val="97E757D0FE7542A5A5BDD0CF8F43248A"/>
    <w:rsid w:val="009E3829"/>
  </w:style>
  <w:style w:type="paragraph" w:customStyle="1" w:styleId="2241FC78C2704EBB9B7775D9D02F5F9D">
    <w:name w:val="2241FC78C2704EBB9B7775D9D02F5F9D"/>
    <w:rsid w:val="009E3829"/>
  </w:style>
  <w:style w:type="paragraph" w:customStyle="1" w:styleId="A23BA70F23C9469DBD7EBCA9782F34FC">
    <w:name w:val="A23BA70F23C9469DBD7EBCA9782F34FC"/>
    <w:rsid w:val="009E3829"/>
  </w:style>
  <w:style w:type="paragraph" w:customStyle="1" w:styleId="228F5E061F2F4553A56B788329FE2DE5">
    <w:name w:val="228F5E061F2F4553A56B788329FE2DE5"/>
    <w:rsid w:val="009E3829"/>
  </w:style>
  <w:style w:type="paragraph" w:customStyle="1" w:styleId="285B03A5E9654900B135023BF9F7568B">
    <w:name w:val="285B03A5E9654900B135023BF9F7568B"/>
    <w:rsid w:val="009E3829"/>
  </w:style>
  <w:style w:type="paragraph" w:customStyle="1" w:styleId="AA74585D561E4BE49F16B4463C1CCBEA">
    <w:name w:val="AA74585D561E4BE49F16B4463C1CCBEA"/>
    <w:rsid w:val="009E3829"/>
  </w:style>
  <w:style w:type="paragraph" w:customStyle="1" w:styleId="1B6F3E1A32C7417B945659D29F70D7A5">
    <w:name w:val="1B6F3E1A32C7417B945659D29F70D7A5"/>
    <w:rsid w:val="009E3829"/>
  </w:style>
  <w:style w:type="paragraph" w:customStyle="1" w:styleId="73C80ABFAB5D4825A82AC5E4841FBBAA">
    <w:name w:val="73C80ABFAB5D4825A82AC5E4841FBBAA"/>
    <w:rsid w:val="009E3829"/>
  </w:style>
  <w:style w:type="paragraph" w:customStyle="1" w:styleId="24E57AFCF10F44988AAEBD6721F9518A">
    <w:name w:val="24E57AFCF10F44988AAEBD6721F9518A"/>
    <w:rsid w:val="009E3829"/>
  </w:style>
  <w:style w:type="paragraph" w:customStyle="1" w:styleId="2E17B70DCEDA4200B41C2A03B48A58A9">
    <w:name w:val="2E17B70DCEDA4200B41C2A03B48A58A9"/>
    <w:rsid w:val="009E3829"/>
  </w:style>
  <w:style w:type="paragraph" w:customStyle="1" w:styleId="285B03A5E9654900B135023BF9F7568B1">
    <w:name w:val="285B03A5E9654900B135023BF9F7568B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E57AFCF10F44988AAEBD6721F9518A1">
    <w:name w:val="24E57AFCF10F44988AAEBD6721F9518A1"/>
    <w:rsid w:val="009E38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140DF4C8CD40E2B8C62F716F7DF631">
    <w:name w:val="9C140DF4C8CD40E2B8C62F716F7DF631"/>
    <w:rsid w:val="009E3829"/>
  </w:style>
  <w:style w:type="paragraph" w:customStyle="1" w:styleId="0222A3E3BC144AA2A920E6C5B3B34045">
    <w:name w:val="0222A3E3BC144AA2A920E6C5B3B34045"/>
    <w:rsid w:val="009E3829"/>
  </w:style>
  <w:style w:type="paragraph" w:customStyle="1" w:styleId="45A376A4D5CB4A81A5C33F7193C812EA">
    <w:name w:val="45A376A4D5CB4A81A5C33F7193C812EA"/>
    <w:rsid w:val="009E3829"/>
  </w:style>
  <w:style w:type="paragraph" w:customStyle="1" w:styleId="92BF1811321E4312A3E8182A6BAAC865">
    <w:name w:val="92BF1811321E4312A3E8182A6BAAC865"/>
    <w:rsid w:val="009E3829"/>
  </w:style>
  <w:style w:type="paragraph" w:customStyle="1" w:styleId="70DF9E4CBB3940E8B2E466BCDF4EF812">
    <w:name w:val="70DF9E4CBB3940E8B2E466BCDF4EF812"/>
    <w:rsid w:val="009E3829"/>
  </w:style>
  <w:style w:type="paragraph" w:customStyle="1" w:styleId="F6D3ECD9642043B5BF95C969C8943959">
    <w:name w:val="F6D3ECD9642043B5BF95C969C8943959"/>
    <w:rsid w:val="009E3829"/>
  </w:style>
  <w:style w:type="paragraph" w:customStyle="1" w:styleId="BA55442DBB054E3B9F977F04833DA8E9">
    <w:name w:val="BA55442DBB054E3B9F977F04833DA8E9"/>
    <w:rsid w:val="009E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b8227f5b-64d7-4b4b-aeb6-12399a240d76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44VND32K5KVF-1040905158-436</_dlc_DocId>
    <_dlc_DocIdUrl xmlns="dc0cb0d3-b4db-401c-9419-d870d21d16fe">
      <Url>https://dhs.sp.regeringskansliet.se/dep/ku/interpellfragor/_layouts/15/DocIdRedir.aspx?ID=44VND32K5KVF-1040905158-436</Url>
      <Description>44VND32K5KVF-1040905158-436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2020-08-05T00:00:00</HeaderDate>
    <Office/>
    <Dnr>Ku2020/01650/MD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0AFB-FB16-42B7-9B88-B616868365B4}"/>
</file>

<file path=customXml/itemProps2.xml><?xml version="1.0" encoding="utf-8"?>
<ds:datastoreItem xmlns:ds="http://schemas.openxmlformats.org/officeDocument/2006/customXml" ds:itemID="{B7942A36-781A-48FF-9680-71C59B7A14FA}"/>
</file>

<file path=customXml/itemProps3.xml><?xml version="1.0" encoding="utf-8"?>
<ds:datastoreItem xmlns:ds="http://schemas.openxmlformats.org/officeDocument/2006/customXml" ds:itemID="{D76D9C09-429B-4649-A847-D41EEFE69AAB}"/>
</file>

<file path=customXml/itemProps4.xml><?xml version="1.0" encoding="utf-8"?>
<ds:datastoreItem xmlns:ds="http://schemas.openxmlformats.org/officeDocument/2006/customXml" ds:itemID="{8BA1880C-99C7-4E13-A400-4FBC5F5C56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942A36-781A-48FF-9680-71C59B7A14F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7DB5423B-B5F5-4A55-80FD-B16EDA28127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B0215B6-AF54-46E0-A2F5-4591287773A6}"/>
</file>

<file path=customXml/itemProps8.xml><?xml version="1.0" encoding="utf-8"?>
<ds:datastoreItem xmlns:ds="http://schemas.openxmlformats.org/officeDocument/2006/customXml" ds:itemID="{89197CF7-E688-4D06-9A6D-93E25B3588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1842 Minnesdag för kommunismens offer.docx</dc:title>
  <dc:subject/>
  <dc:creator>Emil Plisch</dc:creator>
  <cp:keywords/>
  <dc:description/>
  <cp:lastModifiedBy>Marlene Quiñones</cp:lastModifiedBy>
  <cp:revision>41</cp:revision>
  <dcterms:created xsi:type="dcterms:W3CDTF">2020-07-28T09:50:00Z</dcterms:created>
  <dcterms:modified xsi:type="dcterms:W3CDTF">2020-08-04T10:21:00Z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b1389799-93f3-4a66-8c78-cd1370bd64af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TaxKeywordTaxHTField">
    <vt:lpwstr/>
  </property>
</Properties>
</file>