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944CA" w:rsidRPr="0090343A" w:rsidP="00C42B3C">
      <w:pPr>
        <w:pStyle w:val="BodyText"/>
      </w:pPr>
      <w:r>
        <w:t xml:space="preserve">Som utgångspunkt besvarar en övergångsregering inte interpellationer eller skriftliga frågor. Vissa frågor, </w:t>
      </w:r>
      <w:r>
        <w:t>bl.a.</w:t>
      </w:r>
      <w:r>
        <w:t xml:space="preserve"> frågor som rör EU-ärenden eller rena sakförhållanden, kan dock bli aktuellt att besvara. Bedömningen är att </w:t>
      </w:r>
      <w:r w:rsidR="006C3D52">
        <w:t>skriftliga frågan</w:t>
      </w:r>
      <w:r>
        <w:t xml:space="preserve"> </w:t>
      </w:r>
      <w:r w:rsidR="00502429">
        <w:t>202</w:t>
      </w:r>
      <w:r w:rsidR="00B916B8">
        <w:t>1</w:t>
      </w:r>
      <w:r w:rsidR="00502429">
        <w:t>/2</w:t>
      </w:r>
      <w:r w:rsidR="00B916B8">
        <w:t>2</w:t>
      </w:r>
      <w:r w:rsidR="00502429">
        <w:t>:</w:t>
      </w:r>
      <w:r w:rsidR="006C3D52">
        <w:t>350 Personalbristen inom hotell- och restaurangbranschen av Christina Tapper Östberg (SD</w:t>
      </w:r>
      <w:r w:rsidR="00502429">
        <w:t>)</w:t>
      </w:r>
      <w:r>
        <w:t xml:space="preserve"> inte är sådan att den bör besvaras av en övergångsregering. </w:t>
      </w:r>
      <w:r w:rsidR="006C3D52">
        <w:t>Frågan</w:t>
      </w:r>
      <w:r>
        <w:t xml:space="preserve"> kommer därför inte att besvaras</w:t>
      </w:r>
      <w:r w:rsidR="00502429">
        <w:t xml:space="preserve">. </w:t>
      </w:r>
    </w:p>
    <w:p w:rsidR="00D944CA" w:rsidP="00C42B3C">
      <w:pPr>
        <w:pStyle w:val="BodyText"/>
      </w:pPr>
      <w:r>
        <w:t xml:space="preserve">Stockholm den </w:t>
      </w:r>
      <w:sdt>
        <w:sdtPr>
          <w:id w:val="634446260"/>
          <w:placeholder>
            <w:docPart w:val="8A68CF639D644371841EF6AFBF196E60"/>
          </w:placeholder>
          <w:date w:fullDate="2021-11-1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6C3D52">
            <w:t>12 november 2021</w:t>
          </w:r>
        </w:sdtContent>
      </w:sdt>
    </w:p>
    <w:p w:rsidR="00D944CA" w:rsidP="0090343A">
      <w:pPr>
        <w:pStyle w:val="BodyText"/>
      </w:pPr>
      <w:r>
        <w:t>Enligt uppdrag</w:t>
      </w:r>
    </w:p>
    <w:p w:rsidR="00D944CA" w:rsidP="00F923D9">
      <w:pPr>
        <w:pStyle w:val="Brdtextutanavstnd"/>
      </w:pPr>
    </w:p>
    <w:p w:rsidR="00D944CA" w:rsidP="00F923D9">
      <w:pPr>
        <w:pStyle w:val="Brdtextutanavstnd"/>
      </w:pPr>
    </w:p>
    <w:p w:rsidR="00D944CA" w:rsidP="00F923D9">
      <w:pPr>
        <w:pStyle w:val="Brdtextutanavstnd"/>
      </w:pPr>
    </w:p>
    <w:p w:rsidR="00D944CA" w:rsidP="00B916B8">
      <w:pPr>
        <w:pStyle w:val="Brdtextutanavstnd"/>
      </w:pPr>
      <w:r>
        <w:t>Charlotte Kugelberg</w:t>
      </w:r>
    </w:p>
    <w:p w:rsidR="00B916B8" w:rsidRPr="00642115" w:rsidP="00B916B8">
      <w:pPr>
        <w:pStyle w:val="Brdtextutanavstnd"/>
      </w:pPr>
      <w:r>
        <w:t>Expeditionschef</w:t>
      </w:r>
    </w:p>
    <w:p w:rsidR="00D944CA" w:rsidP="00BF564B">
      <w:pPr>
        <w:rPr>
          <w:b/>
        </w:rPr>
      </w:pPr>
    </w:p>
    <w:p w:rsidR="00D944CA" w:rsidRPr="006273E4" w:rsidP="00E96532">
      <w:pPr>
        <w:pStyle w:val="BodyText"/>
      </w:pPr>
    </w:p>
    <w:sectPr w:rsidSect="00D944CA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6408F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D944CA" w:rsidRPr="00B62610" w:rsidP="00D944CA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6408F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D944CA" w:rsidRPr="00347E11" w:rsidP="00D944CA">
          <w:pPr>
            <w:pStyle w:val="Footer"/>
            <w:spacing w:line="276" w:lineRule="auto"/>
            <w:jc w:val="right"/>
          </w:pPr>
        </w:p>
      </w:tc>
    </w:tr>
  </w:tbl>
  <w:p w:rsidR="00D944CA" w:rsidRPr="005606BC" w:rsidP="00D944CA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944C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944CA" w:rsidRPr="007D73AB" w:rsidP="00340DE0">
          <w:pPr>
            <w:pStyle w:val="Header"/>
          </w:pPr>
        </w:p>
      </w:tc>
      <w:tc>
        <w:tcPr>
          <w:tcW w:w="1134" w:type="dxa"/>
        </w:tcPr>
        <w:p w:rsidR="00D944C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944C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944CA" w:rsidRPr="00710A6C" w:rsidP="00EE3C0F">
          <w:pPr>
            <w:pStyle w:val="Header"/>
            <w:rPr>
              <w:b/>
            </w:rPr>
          </w:pPr>
        </w:p>
        <w:p w:rsidR="00D944CA" w:rsidP="00EE3C0F">
          <w:pPr>
            <w:pStyle w:val="Header"/>
          </w:pPr>
        </w:p>
        <w:p w:rsidR="00D944CA" w:rsidP="00EE3C0F">
          <w:pPr>
            <w:pStyle w:val="Header"/>
          </w:pPr>
        </w:p>
        <w:p w:rsidR="00D944C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EB7A3D3C05345AB86F0E22EBB8A42C2"/>
            </w:placeholder>
            <w:dataBinding w:xpath="/ns0:DocumentInfo[1]/ns0:BaseInfo[1]/ns0:Dnr[1]" w:storeItemID="{4FD1CC01-F1A5-4513-9EEE-9AF8FEC02F0B}" w:prefixMappings="xmlns:ns0='http://lp/documentinfo/RK' "/>
            <w:text/>
          </w:sdtPr>
          <w:sdtContent>
            <w:p w:rsidR="00D944CA" w:rsidP="00EE3C0F">
              <w:pPr>
                <w:pStyle w:val="Header"/>
              </w:pPr>
              <w:r>
                <w:t>A2021/</w:t>
              </w:r>
              <w:r w:rsidR="00502429">
                <w:t>0</w:t>
              </w:r>
              <w:r w:rsidR="006C3D52">
                <w:t>2127</w:t>
              </w:r>
              <w:r w:rsidR="00502429">
                <w:t>/A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15F6876A8BA43C9B9B09D200BFA5B93"/>
            </w:placeholder>
            <w:showingPlcHdr/>
            <w:dataBinding w:xpath="/ns0:DocumentInfo[1]/ns0:BaseInfo[1]/ns0:DocNumber[1]" w:storeItemID="{4FD1CC01-F1A5-4513-9EEE-9AF8FEC02F0B}" w:prefixMappings="xmlns:ns0='http://lp/documentinfo/RK' "/>
            <w:text/>
          </w:sdtPr>
          <w:sdtContent>
            <w:p w:rsidR="00D944C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944CA" w:rsidP="00EE3C0F">
          <w:pPr>
            <w:pStyle w:val="Header"/>
          </w:pPr>
        </w:p>
      </w:tc>
      <w:tc>
        <w:tcPr>
          <w:tcW w:w="1134" w:type="dxa"/>
        </w:tcPr>
        <w:p w:rsidR="00D944CA" w:rsidP="0094502D">
          <w:pPr>
            <w:pStyle w:val="Header"/>
          </w:pPr>
        </w:p>
        <w:p w:rsidR="00D944C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5BC84206A9624E04B7566BE30000CB9C"/>
          </w:placeholder>
          <w:showingPlcHdr/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D944CA" w:rsidRPr="00340DE0" w:rsidP="00340DE0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EEE3033FA174D3195D54DE0753B86B6"/>
          </w:placeholder>
          <w:dataBinding w:xpath="/ns0:DocumentInfo[1]/ns0:BaseInfo[1]/ns0:Recipient[1]" w:storeItemID="{4FD1CC01-F1A5-4513-9EEE-9AF8FEC02F0B}" w:prefixMappings="xmlns:ns0='http://lp/documentinfo/RK' "/>
          <w:text w:multiLine="1"/>
        </w:sdtPr>
        <w:sdtContent>
          <w:tc>
            <w:tcPr>
              <w:tcW w:w="3170" w:type="dxa"/>
            </w:tcPr>
            <w:p w:rsidR="00D944C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944C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D944CA"/>
  </w:style>
  <w:style w:type="paragraph" w:styleId="Heading1">
    <w:name w:val="heading 1"/>
    <w:basedOn w:val="BodyText"/>
    <w:next w:val="BodyText"/>
    <w:link w:val="Rubrik1Char"/>
    <w:uiPriority w:val="1"/>
    <w:qFormat/>
    <w:rsid w:val="00D944CA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D944CA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D944CA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D944CA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D944CA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D944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D944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D944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D944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D944C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D944CA"/>
  </w:style>
  <w:style w:type="paragraph" w:styleId="BodyTextIndent">
    <w:name w:val="Body Text Indent"/>
    <w:basedOn w:val="Normal"/>
    <w:link w:val="BrdtextmedindragChar"/>
    <w:qFormat/>
    <w:rsid w:val="00D944C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D944CA"/>
  </w:style>
  <w:style w:type="character" w:customStyle="1" w:styleId="Rubrik1Char">
    <w:name w:val="Rubrik 1 Char"/>
    <w:basedOn w:val="DefaultParagraphFont"/>
    <w:link w:val="Heading1"/>
    <w:uiPriority w:val="1"/>
    <w:rsid w:val="00D944CA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D944CA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D944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D944CA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D944CA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D944CA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D944CA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D944CA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D944C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D944C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D944CA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D944CA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D944CA"/>
  </w:style>
  <w:style w:type="paragraph" w:styleId="Caption">
    <w:name w:val="caption"/>
    <w:basedOn w:val="Bildtext"/>
    <w:next w:val="Normal"/>
    <w:uiPriority w:val="35"/>
    <w:semiHidden/>
    <w:qFormat/>
    <w:rsid w:val="00D944CA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D944C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D944CA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D944CA"/>
  </w:style>
  <w:style w:type="paragraph" w:styleId="Header">
    <w:name w:val="header"/>
    <w:basedOn w:val="Normal"/>
    <w:link w:val="SidhuvudChar"/>
    <w:uiPriority w:val="99"/>
    <w:rsid w:val="00D944CA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D944CA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D944CA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D944C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D944CA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D944CA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39"/>
    <w:semiHidden/>
    <w:rsid w:val="00D944C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D944CA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D944CA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D944CA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D9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D944CA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D944C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44CA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944CA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D944CA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D944CA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D944CA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944CA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D944CA"/>
    <w:pPr>
      <w:numPr>
        <w:numId w:val="34"/>
      </w:numPr>
    </w:pPr>
  </w:style>
  <w:style w:type="numbering" w:customStyle="1" w:styleId="RKPunktlista">
    <w:name w:val="RK Punktlista"/>
    <w:uiPriority w:val="99"/>
    <w:rsid w:val="00D944CA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D944CA"/>
    <w:pPr>
      <w:numPr>
        <w:ilvl w:val="1"/>
      </w:numPr>
    </w:pPr>
  </w:style>
  <w:style w:type="numbering" w:customStyle="1" w:styleId="Strecklistan">
    <w:name w:val="Strecklistan"/>
    <w:uiPriority w:val="99"/>
    <w:rsid w:val="00D944CA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D944CA"/>
    <w:rPr>
      <w:noProof w:val="0"/>
      <w:color w:val="808080"/>
    </w:rPr>
  </w:style>
  <w:style w:type="paragraph" w:styleId="ListNumber3">
    <w:name w:val="List Number 3"/>
    <w:basedOn w:val="Normal"/>
    <w:uiPriority w:val="6"/>
    <w:rsid w:val="00D944CA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D944CA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D944CA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D944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D944CA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D944C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D944CA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944CA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D944CA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D944CA"/>
  </w:style>
  <w:style w:type="character" w:styleId="FollowedHyperlink">
    <w:name w:val="FollowedHyperlink"/>
    <w:basedOn w:val="DefaultParagraphFont"/>
    <w:uiPriority w:val="99"/>
    <w:semiHidden/>
    <w:unhideWhenUsed/>
    <w:rsid w:val="00D944CA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D944CA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D944CA"/>
  </w:style>
  <w:style w:type="paragraph" w:styleId="EnvelopeReturn">
    <w:name w:val="envelope return"/>
    <w:basedOn w:val="Normal"/>
    <w:uiPriority w:val="99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D94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D944C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D944CA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D944CA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D944CA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D944CA"/>
  </w:style>
  <w:style w:type="paragraph" w:styleId="BodyText3">
    <w:name w:val="Body Text 3"/>
    <w:basedOn w:val="Normal"/>
    <w:link w:val="Brdtext3Char"/>
    <w:uiPriority w:val="99"/>
    <w:semiHidden/>
    <w:unhideWhenUsed/>
    <w:rsid w:val="00D944C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D944CA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D944CA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D944CA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D944CA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D944CA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D944C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D944CA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D944C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D944CA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D944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D944CA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944CA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D944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D944CA"/>
  </w:style>
  <w:style w:type="character" w:customStyle="1" w:styleId="DatumChar">
    <w:name w:val="Datum Char"/>
    <w:basedOn w:val="DefaultParagraphFont"/>
    <w:link w:val="Date"/>
    <w:uiPriority w:val="99"/>
    <w:semiHidden/>
    <w:rsid w:val="00D944CA"/>
  </w:style>
  <w:style w:type="character" w:styleId="SubtleEmphasis">
    <w:name w:val="Subtle Emphasis"/>
    <w:basedOn w:val="DefaultParagraphFont"/>
    <w:uiPriority w:val="19"/>
    <w:semiHidden/>
    <w:qFormat/>
    <w:rsid w:val="00D944CA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D944CA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D944C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D944C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D944C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D944CA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D944C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D944C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944CA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D944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D944CA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D944CA"/>
  </w:style>
  <w:style w:type="paragraph" w:styleId="TableofFigures">
    <w:name w:val="table of figures"/>
    <w:basedOn w:val="Normal"/>
    <w:next w:val="Normal"/>
    <w:uiPriority w:val="99"/>
    <w:semiHidden/>
    <w:unhideWhenUsed/>
    <w:rsid w:val="00D944CA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D944C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D944C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D944C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944CA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D944CA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D944C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D944CA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D944CA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D944CA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D944CA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D944C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D944CA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944CA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944CA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944CA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944CA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944CA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944CA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944CA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944CA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944CA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944CA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944CA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944CA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944CA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944CA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D944CA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D944CA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D944CA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D944CA"/>
  </w:style>
  <w:style w:type="paragraph" w:styleId="TOC4">
    <w:name w:val="toc 4"/>
    <w:basedOn w:val="Normal"/>
    <w:next w:val="Normal"/>
    <w:autoRedefine/>
    <w:uiPriority w:val="39"/>
    <w:semiHidden/>
    <w:unhideWhenUsed/>
    <w:rsid w:val="00D944CA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944CA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944CA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944CA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944CA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944CA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D944C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D944C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944CA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D944CA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D944CA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D944C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944C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944C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944C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944C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944C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944C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944C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944C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944CA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D944CA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D944C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D944C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D944C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D944C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D944C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D944C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D944C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D944C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944C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D944C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D944C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D944C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D944CA"/>
  </w:style>
  <w:style w:type="table" w:styleId="LightList">
    <w:name w:val="Light List"/>
    <w:basedOn w:val="TableNormal"/>
    <w:uiPriority w:val="61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944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D944C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D944C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D944C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D944C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D944C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D944C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D944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D944CA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D944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D944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D944C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944C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944CA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D944CA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944CA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D944CA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D94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D94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D944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D944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D944CA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44CA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D944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D944CA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944CA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944CA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D944CA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D944CA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D944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D944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D944C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D944C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D944C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D944C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D944C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D944C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D944C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D944C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D944C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944C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D944C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D944C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D944CA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D944CA"/>
  </w:style>
  <w:style w:type="character" w:styleId="EndnoteReference">
    <w:name w:val="endnote reference"/>
    <w:basedOn w:val="DefaultParagraphFont"/>
    <w:uiPriority w:val="99"/>
    <w:semiHidden/>
    <w:unhideWhenUsed/>
    <w:rsid w:val="00D944CA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D944CA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D944CA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D944CA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D944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D944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D944C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D944C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D944CA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D944CA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D944CA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D944CA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D944CA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D944C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D944C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D944CA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D944C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D944CA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D944C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D944CA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944C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944C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D944C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D944C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D944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944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D944C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944C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944C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D944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D944C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D944C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D944C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D944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944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944C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944C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D944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D9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D944C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D944CA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D944C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D944C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D944C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B7A3D3C05345AB86F0E22EBB8A42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7C6380-3D13-4C0A-8C06-B3CE15BAC86F}"/>
      </w:docPartPr>
      <w:docPartBody>
        <w:p w:rsidR="00EE38DA" w:rsidP="002D61A4">
          <w:pPr>
            <w:pStyle w:val="1EB7A3D3C05345AB86F0E22EBB8A42C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15F6876A8BA43C9B9B09D200BFA5B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460049-AD38-4358-A2E9-AF92FA667121}"/>
      </w:docPartPr>
      <w:docPartBody>
        <w:p w:rsidR="00EE38DA" w:rsidP="002D61A4">
          <w:pPr>
            <w:pStyle w:val="915F6876A8BA43C9B9B09D200BFA5B9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BC84206A9624E04B7566BE30000CB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51A3EC-5CB7-4403-8297-0E3148586E65}"/>
      </w:docPartPr>
      <w:docPartBody>
        <w:p w:rsidR="00EE38DA" w:rsidP="002D61A4">
          <w:pPr>
            <w:pStyle w:val="5BC84206A9624E04B7566BE30000CB9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EEE3033FA174D3195D54DE0753B86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54EC38-D7D9-4DE3-A5F3-7DC47A305BA5}"/>
      </w:docPartPr>
      <w:docPartBody>
        <w:p w:rsidR="00EE38DA" w:rsidP="002D61A4">
          <w:pPr>
            <w:pStyle w:val="9EEE3033FA174D3195D54DE0753B86B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A68CF639D644371841EF6AFBF196E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449E49-ABBC-4F10-8594-F9ACF0F2C95F}"/>
      </w:docPartPr>
      <w:docPartBody>
        <w:p w:rsidR="00EE38DA" w:rsidP="002D61A4">
          <w:pPr>
            <w:pStyle w:val="8A68CF639D644371841EF6AFBF196E60"/>
          </w:pPr>
          <w:r w:rsidRPr="00AC4EF6"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33D053EC4349C0B9230C89183BF9E2">
    <w:name w:val="3233D053EC4349C0B9230C89183BF9E2"/>
    <w:rsid w:val="002D61A4"/>
  </w:style>
  <w:style w:type="character" w:styleId="PlaceholderText">
    <w:name w:val="Placeholder Text"/>
    <w:basedOn w:val="DefaultParagraphFont"/>
    <w:uiPriority w:val="99"/>
    <w:semiHidden/>
    <w:rsid w:val="002D61A4"/>
    <w:rPr>
      <w:noProof w:val="0"/>
      <w:color w:val="808080"/>
    </w:rPr>
  </w:style>
  <w:style w:type="paragraph" w:customStyle="1" w:styleId="570B27BBB184483BACE2E3C18FA16B57">
    <w:name w:val="570B27BBB184483BACE2E3C18FA16B57"/>
    <w:rsid w:val="002D61A4"/>
  </w:style>
  <w:style w:type="paragraph" w:customStyle="1" w:styleId="66C4278A45D34A11A55F4DF2C767C902">
    <w:name w:val="66C4278A45D34A11A55F4DF2C767C902"/>
    <w:rsid w:val="002D61A4"/>
  </w:style>
  <w:style w:type="paragraph" w:customStyle="1" w:styleId="365D5DB6FE90498EAC5162B134880214">
    <w:name w:val="365D5DB6FE90498EAC5162B134880214"/>
    <w:rsid w:val="002D61A4"/>
  </w:style>
  <w:style w:type="paragraph" w:customStyle="1" w:styleId="1EB7A3D3C05345AB86F0E22EBB8A42C2">
    <w:name w:val="1EB7A3D3C05345AB86F0E22EBB8A42C2"/>
    <w:rsid w:val="002D61A4"/>
  </w:style>
  <w:style w:type="paragraph" w:customStyle="1" w:styleId="915F6876A8BA43C9B9B09D200BFA5B93">
    <w:name w:val="915F6876A8BA43C9B9B09D200BFA5B93"/>
    <w:rsid w:val="002D61A4"/>
  </w:style>
  <w:style w:type="paragraph" w:customStyle="1" w:styleId="CB4C5DA7AF2043F7BBBCEE2B288FFE56">
    <w:name w:val="CB4C5DA7AF2043F7BBBCEE2B288FFE56"/>
    <w:rsid w:val="002D61A4"/>
  </w:style>
  <w:style w:type="paragraph" w:customStyle="1" w:styleId="5B3523E8FFC84406A35DE17A3436E941">
    <w:name w:val="5B3523E8FFC84406A35DE17A3436E941"/>
    <w:rsid w:val="002D61A4"/>
  </w:style>
  <w:style w:type="paragraph" w:customStyle="1" w:styleId="3B184075BF0D4EF19DE5C94DFAD75EA7">
    <w:name w:val="3B184075BF0D4EF19DE5C94DFAD75EA7"/>
    <w:rsid w:val="002D61A4"/>
  </w:style>
  <w:style w:type="paragraph" w:customStyle="1" w:styleId="5BC84206A9624E04B7566BE30000CB9C">
    <w:name w:val="5BC84206A9624E04B7566BE30000CB9C"/>
    <w:rsid w:val="002D61A4"/>
  </w:style>
  <w:style w:type="paragraph" w:customStyle="1" w:styleId="9EEE3033FA174D3195D54DE0753B86B6">
    <w:name w:val="9EEE3033FA174D3195D54DE0753B86B6"/>
    <w:rsid w:val="002D61A4"/>
  </w:style>
  <w:style w:type="paragraph" w:customStyle="1" w:styleId="CF0197C6E885474188AB4D1208923C91">
    <w:name w:val="CF0197C6E885474188AB4D1208923C91"/>
    <w:rsid w:val="002D61A4"/>
  </w:style>
  <w:style w:type="paragraph" w:customStyle="1" w:styleId="00EB8F25A8894C78941858A9298A95AC">
    <w:name w:val="00EB8F25A8894C78941858A9298A95AC"/>
    <w:rsid w:val="002D61A4"/>
  </w:style>
  <w:style w:type="paragraph" w:customStyle="1" w:styleId="22E06AA2322E4B8AB1966C9FD3593BAB">
    <w:name w:val="22E06AA2322E4B8AB1966C9FD3593BAB"/>
    <w:rsid w:val="002D61A4"/>
  </w:style>
  <w:style w:type="paragraph" w:customStyle="1" w:styleId="140C5FAF12564FD08032A2F422C7FFE9">
    <w:name w:val="140C5FAF12564FD08032A2F422C7FFE9"/>
    <w:rsid w:val="002D61A4"/>
  </w:style>
  <w:style w:type="paragraph" w:customStyle="1" w:styleId="9F572D91E87E4AD4B79B46BF825958AB">
    <w:name w:val="9F572D91E87E4AD4B79B46BF825958AB"/>
    <w:rsid w:val="002D61A4"/>
  </w:style>
  <w:style w:type="paragraph" w:customStyle="1" w:styleId="D132DC65209D4340A369E892D25F6849">
    <w:name w:val="D132DC65209D4340A369E892D25F6849"/>
    <w:rsid w:val="002D61A4"/>
  </w:style>
  <w:style w:type="paragraph" w:customStyle="1" w:styleId="35C9080FAEF0412998C8B4A0EAAA9B61">
    <w:name w:val="35C9080FAEF0412998C8B4A0EAAA9B61"/>
    <w:rsid w:val="002D61A4"/>
  </w:style>
  <w:style w:type="paragraph" w:customStyle="1" w:styleId="8A68CF639D644371841EF6AFBF196E60">
    <w:name w:val="8A68CF639D644371841EF6AFBF196E60"/>
    <w:rsid w:val="002D61A4"/>
  </w:style>
  <w:style w:type="paragraph" w:customStyle="1" w:styleId="53446E44DBF14858A81C03D0384B9332">
    <w:name w:val="53446E44DBF14858A81C03D0384B9332"/>
    <w:rsid w:val="002D61A4"/>
  </w:style>
  <w:style w:type="paragraph" w:customStyle="1" w:styleId="16A7BB77F961438899AC9006EBDEEECE">
    <w:name w:val="16A7BB77F961438899AC9006EBDEEECE"/>
    <w:rsid w:val="002D61A4"/>
  </w:style>
  <w:style w:type="paragraph" w:customStyle="1" w:styleId="33133B135B004786848F846649FC9E00">
    <w:name w:val="33133B135B004786848F846649FC9E00"/>
    <w:rsid w:val="002D61A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fb5ff696-677d-40b2-8cfa-f6499df4a9a4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325</RkTemplate>
    <DocType>PM</DocType>
    <DocTypeShowName>Svar på interpellation</DocTypeShowName>
    <Status/>
    <Sender>
      <SenderName> </SenderName>
      <SenderTitle>Kanslisekreterare</SenderTitle>
      <SenderMail> </SenderMail>
      <SenderPhone> </SenderPhone>
    </Sender>
    <TopId>1</TopId>
    <TopSender/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2020-02-13</HeaderDate>
    <Office/>
    <Dnr>A2021/02127/A</Dnr>
    <ParagrafNr/>
    <DocumentTitle/>
    <VisitingAddress/>
    <Extra1/>
    <Extra2/>
    <Extra3>Mats Green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356A9D-96C6-4523-9A0B-64D2ADD7D56B}"/>
</file>

<file path=customXml/itemProps2.xml><?xml version="1.0" encoding="utf-8"?>
<ds:datastoreItem xmlns:ds="http://schemas.openxmlformats.org/officeDocument/2006/customXml" ds:itemID="{C7692FDE-9DB1-444C-83FD-6CDFBDEA34E6}"/>
</file>

<file path=customXml/itemProps3.xml><?xml version="1.0" encoding="utf-8"?>
<ds:datastoreItem xmlns:ds="http://schemas.openxmlformats.org/officeDocument/2006/customXml" ds:itemID="{1DF7E82B-7CD3-40E8-95C4-EC6FF8F9D820}"/>
</file>

<file path=customXml/itemProps4.xml><?xml version="1.0" encoding="utf-8"?>
<ds:datastoreItem xmlns:ds="http://schemas.openxmlformats.org/officeDocument/2006/customXml" ds:itemID="{4FD1CC01-F1A5-4513-9EEE-9AF8FEC02F0B}"/>
</file>

<file path=customXml/itemProps5.xml><?xml version="1.0" encoding="utf-8"?>
<ds:datastoreItem xmlns:ds="http://schemas.openxmlformats.org/officeDocument/2006/customXml" ds:itemID="{EAB1DE8B-5FCE-4C2B-B5E3-0E6B9F48CB31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83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Besvarandet av  fråga 350 Personalbristen inom hotell och restaurangbranschen.docx</dc:title>
  <cp:revision>2</cp:revision>
  <cp:lastPrinted>2021-01-20T13:09:00Z</cp:lastPrinted>
  <dcterms:created xsi:type="dcterms:W3CDTF">2021-11-12T13:30:00Z</dcterms:created>
  <dcterms:modified xsi:type="dcterms:W3CDTF">2021-11-12T13:30:00Z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</Properties>
</file>