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DCC7" w14:textId="0C46B214" w:rsidR="00737F60" w:rsidRDefault="00737F60" w:rsidP="00DA0661">
      <w:pPr>
        <w:pStyle w:val="Rubrik"/>
      </w:pPr>
      <w:bookmarkStart w:id="0" w:name="Start"/>
      <w:bookmarkEnd w:id="0"/>
      <w:r>
        <w:t>Svar på fråga 2018/19:933 Beskattning av husbilar av Jan Ericson (M)</w:t>
      </w:r>
      <w:r w:rsidR="00244E1E">
        <w:t>,</w:t>
      </w:r>
      <w:r>
        <w:t xml:space="preserve"> fråga 2018/19:935 Transportstyrelsens besked om </w:t>
      </w:r>
      <w:r w:rsidR="00270A12">
        <w:t>hus</w:t>
      </w:r>
      <w:r>
        <w:t>bilar</w:t>
      </w:r>
      <w:r w:rsidR="00270A12">
        <w:t xml:space="preserve"> av Thomas Morell </w:t>
      </w:r>
      <w:r w:rsidR="00547359">
        <w:t>(</w:t>
      </w:r>
      <w:sdt>
        <w:sdtPr>
          <w:alias w:val="Parti"/>
          <w:tag w:val="Parti_delete"/>
          <w:id w:val="1620417071"/>
          <w:placeholder>
            <w:docPart w:val="3358A8E6E49F453E83DF6B2FF252DF2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502E4E">
        <w:t xml:space="preserve"> och fråga 2018/19:940 Transportstyrelsens motstridiga besked om skatten på husbilar av </w:t>
      </w:r>
      <w:proofErr w:type="spellStart"/>
      <w:r w:rsidR="00502E4E">
        <w:t>Boriana</w:t>
      </w:r>
      <w:proofErr w:type="spellEnd"/>
      <w:r w:rsidR="00502E4E">
        <w:t xml:space="preserve"> Åberg (M)</w:t>
      </w:r>
      <w:r>
        <w:br/>
      </w:r>
    </w:p>
    <w:p w14:paraId="3D4996E8" w14:textId="67CF107A" w:rsidR="0047522B" w:rsidRDefault="003435BB" w:rsidP="0047522B">
      <w:pPr>
        <w:pStyle w:val="Brdtext"/>
      </w:pPr>
      <w:sdt>
        <w:sdtPr>
          <w:alias w:val="Frågeställare"/>
          <w:tag w:val="delete"/>
          <w:id w:val="-1635256365"/>
          <w:placeholder>
            <w:docPart w:val="408DA18510654C8D917C576459174A55"/>
          </w:placeholder>
          <w:dataBinding w:prefixMappings="xmlns:ns0='http://lp/documentinfo/RK' " w:xpath="/ns0:DocumentInfo[1]/ns0:BaseInfo[1]/ns0:Extra3[1]" w:storeItemID="{A6C6FAA8-3ED2-4D38-8B9A-CE66B8E72A6D}"/>
          <w:text/>
        </w:sdtPr>
        <w:sdtEndPr/>
        <w:sdtContent>
          <w:r w:rsidR="00E00D35">
            <w:t>Jan Ericson</w:t>
          </w:r>
          <w:r w:rsidR="003A2571">
            <w:t xml:space="preserve">, </w:t>
          </w:r>
          <w:r w:rsidR="00777FD0">
            <w:t>Thomas Morell</w:t>
          </w:r>
          <w:r w:rsidR="003A2571">
            <w:t xml:space="preserve"> och </w:t>
          </w:r>
          <w:proofErr w:type="spellStart"/>
          <w:r w:rsidR="003A2571">
            <w:t>Borina</w:t>
          </w:r>
          <w:proofErr w:type="spellEnd"/>
          <w:r w:rsidR="003A2571">
            <w:t xml:space="preserve"> Åberg</w:t>
          </w:r>
        </w:sdtContent>
      </w:sdt>
      <w:r w:rsidR="00E00D35">
        <w:t xml:space="preserve"> </w:t>
      </w:r>
      <w:r w:rsidR="002835CB">
        <w:t xml:space="preserve">har ställt ett antal frågor gällande uppgifter som Transportstyrelsen lämnat i fråga om beskattning av husbilar.  </w:t>
      </w:r>
    </w:p>
    <w:p w14:paraId="628770D0" w14:textId="221A06C1" w:rsidR="008963AD" w:rsidRDefault="00DA2A57" w:rsidP="00852055">
      <w:pPr>
        <w:pStyle w:val="Brdtext"/>
      </w:pPr>
      <w:r>
        <w:t xml:space="preserve">Arbetet inom regeringen är så fördelat att </w:t>
      </w:r>
      <w:r w:rsidR="008963AD">
        <w:t>jag även kommer att besvara fråg</w:t>
      </w:r>
      <w:r w:rsidR="00E133C1">
        <w:t>a</w:t>
      </w:r>
      <w:r w:rsidR="008963AD">
        <w:t xml:space="preserve"> 933 Beskattning av husbilar av Jan Ericson</w:t>
      </w:r>
      <w:r w:rsidR="00DA11A7">
        <w:t xml:space="preserve"> som ställts till finansminister Magdalena Andersson</w:t>
      </w:r>
      <w:r w:rsidR="008963AD">
        <w:t>. Jag väljer att besvara de tre frågorna i ett sammanhang.</w:t>
      </w:r>
    </w:p>
    <w:p w14:paraId="26F3F5E7" w14:textId="28691640" w:rsidR="00852055" w:rsidRDefault="00E00D35" w:rsidP="00852055">
      <w:pPr>
        <w:pStyle w:val="Brdtext"/>
      </w:pPr>
      <w:r>
        <w:t xml:space="preserve">Regeringen har inte föreslagit några </w:t>
      </w:r>
      <w:r w:rsidR="002A273E">
        <w:t>ändringar av skatten i detta avseende</w:t>
      </w:r>
      <w:r>
        <w:t xml:space="preserve">. </w:t>
      </w:r>
      <w:r w:rsidR="00852055" w:rsidRPr="00C84B2D">
        <w:t>Det ske</w:t>
      </w:r>
      <w:r w:rsidR="00852055">
        <w:t>dde</w:t>
      </w:r>
      <w:r w:rsidR="00852055" w:rsidRPr="00C84B2D">
        <w:t xml:space="preserve"> </w:t>
      </w:r>
      <w:r>
        <w:t xml:space="preserve">alltså </w:t>
      </w:r>
      <w:r w:rsidR="00852055" w:rsidRPr="00C84B2D">
        <w:t>inga ändringar i reglerna för fordonsbeskattning den 1 september 2019. Däremot påverkas fordonsbeskattningen för vissa husbilar av övergången till en ny testmetod för avgasutsläpp enligt gemensamma EU-regler, WLTP.</w:t>
      </w:r>
    </w:p>
    <w:p w14:paraId="28D31C57" w14:textId="18CAD045" w:rsidR="007329BB" w:rsidRDefault="00852055" w:rsidP="00E00D35">
      <w:pPr>
        <w:pStyle w:val="Brdtext"/>
      </w:pPr>
      <w:r>
        <w:t xml:space="preserve">Transportstyrelsens uppgift är att tillämpa gällande regelverk. Det är mycket olyckligt att Transportstyrelsen under kort tid gått ut med motstridiga </w:t>
      </w:r>
      <w:r w:rsidR="00E00D35">
        <w:t>uppgifter</w:t>
      </w:r>
      <w:r>
        <w:t xml:space="preserve"> gällande konsekvenserna av de nya EU-reglerna. Jag förutsätter att</w:t>
      </w:r>
      <w:r w:rsidR="002835CB">
        <w:t xml:space="preserve"> myndigheten ser över sina rutiner för att säkerställa att detta inte upprepas.</w:t>
      </w:r>
      <w:r>
        <w:t xml:space="preserve"> </w:t>
      </w:r>
    </w:p>
    <w:p w14:paraId="6B00C33B" w14:textId="656A1EC6" w:rsidR="00A61759" w:rsidRDefault="00A61759" w:rsidP="0047522B">
      <w:pPr>
        <w:pStyle w:val="Brdtext"/>
      </w:pPr>
      <w:bookmarkStart w:id="1" w:name="_GoBack"/>
      <w:bookmarkEnd w:id="1"/>
    </w:p>
    <w:p w14:paraId="332B8E63" w14:textId="552DCA04" w:rsidR="007D3160" w:rsidRDefault="007D3160" w:rsidP="0047522B">
      <w:pPr>
        <w:pStyle w:val="Brdtext"/>
      </w:pPr>
      <w:r>
        <w:lastRenderedPageBreak/>
        <w:t>Stockholm den 1</w:t>
      </w:r>
      <w:r w:rsidR="0026165D">
        <w:t>0</w:t>
      </w:r>
      <w:r>
        <w:t xml:space="preserve"> september 2019</w:t>
      </w:r>
    </w:p>
    <w:p w14:paraId="59589FF7" w14:textId="37FDAC2F" w:rsidR="007D3160" w:rsidRDefault="007D3160" w:rsidP="0047522B">
      <w:pPr>
        <w:pStyle w:val="Brdtext"/>
      </w:pPr>
    </w:p>
    <w:p w14:paraId="19C35EAB" w14:textId="476D5803" w:rsidR="007D3160" w:rsidRPr="0047522B" w:rsidRDefault="007D3160" w:rsidP="0047522B">
      <w:pPr>
        <w:pStyle w:val="Brdtext"/>
      </w:pPr>
      <w:r>
        <w:t>Tomas Eneroth</w:t>
      </w:r>
    </w:p>
    <w:sectPr w:rsidR="007D3160" w:rsidRPr="0047522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9923" w14:textId="77777777" w:rsidR="00193C87" w:rsidRDefault="00193C87" w:rsidP="00A87A54">
      <w:pPr>
        <w:spacing w:after="0" w:line="240" w:lineRule="auto"/>
      </w:pPr>
      <w:r>
        <w:separator/>
      </w:r>
    </w:p>
  </w:endnote>
  <w:endnote w:type="continuationSeparator" w:id="0">
    <w:p w14:paraId="5271BD53" w14:textId="77777777" w:rsidR="00193C87" w:rsidRDefault="00193C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253C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455D9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9CE7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7BE8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61DE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EFBC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8CC8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808EF8" w14:textId="77777777" w:rsidTr="00C26068">
      <w:trPr>
        <w:trHeight w:val="227"/>
      </w:trPr>
      <w:tc>
        <w:tcPr>
          <w:tcW w:w="4074" w:type="dxa"/>
        </w:tcPr>
        <w:p w14:paraId="2B29F7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F8C3E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F9AB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7E29" w14:textId="77777777" w:rsidR="00193C87" w:rsidRDefault="00193C87" w:rsidP="00A87A54">
      <w:pPr>
        <w:spacing w:after="0" w:line="240" w:lineRule="auto"/>
      </w:pPr>
      <w:r>
        <w:separator/>
      </w:r>
    </w:p>
  </w:footnote>
  <w:footnote w:type="continuationSeparator" w:id="0">
    <w:p w14:paraId="77784285" w14:textId="77777777" w:rsidR="00193C87" w:rsidRDefault="00193C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7F60" w14:paraId="5944BE34" w14:textId="77777777" w:rsidTr="00C93EBA">
      <w:trPr>
        <w:trHeight w:val="227"/>
      </w:trPr>
      <w:tc>
        <w:tcPr>
          <w:tcW w:w="5534" w:type="dxa"/>
        </w:tcPr>
        <w:p w14:paraId="3875388E" w14:textId="77777777" w:rsidR="00737F60" w:rsidRPr="007D73AB" w:rsidRDefault="00737F60">
          <w:pPr>
            <w:pStyle w:val="Sidhuvud"/>
          </w:pPr>
        </w:p>
      </w:tc>
      <w:tc>
        <w:tcPr>
          <w:tcW w:w="3170" w:type="dxa"/>
          <w:vAlign w:val="bottom"/>
        </w:tcPr>
        <w:p w14:paraId="0407783B" w14:textId="77777777" w:rsidR="00737F60" w:rsidRPr="007D73AB" w:rsidRDefault="00737F60" w:rsidP="00340DE0">
          <w:pPr>
            <w:pStyle w:val="Sidhuvud"/>
          </w:pPr>
        </w:p>
      </w:tc>
      <w:tc>
        <w:tcPr>
          <w:tcW w:w="1134" w:type="dxa"/>
        </w:tcPr>
        <w:p w14:paraId="2D9C1E57" w14:textId="77777777" w:rsidR="00737F60" w:rsidRDefault="00737F60" w:rsidP="005A703A">
          <w:pPr>
            <w:pStyle w:val="Sidhuvud"/>
          </w:pPr>
        </w:p>
      </w:tc>
    </w:tr>
    <w:tr w:rsidR="00737F60" w14:paraId="4ED9F89B" w14:textId="77777777" w:rsidTr="00C93EBA">
      <w:trPr>
        <w:trHeight w:val="1928"/>
      </w:trPr>
      <w:tc>
        <w:tcPr>
          <w:tcW w:w="5534" w:type="dxa"/>
        </w:tcPr>
        <w:p w14:paraId="3D41BF7C" w14:textId="77777777" w:rsidR="00737F60" w:rsidRPr="00340DE0" w:rsidRDefault="00737F6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148712" wp14:editId="158E6734">
                <wp:extent cx="1743633" cy="505162"/>
                <wp:effectExtent l="0" t="0" r="0" b="9525"/>
                <wp:docPr id="16" name="Bildobjekt 1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5BD5C9" w14:textId="77777777" w:rsidR="00737F60" w:rsidRPr="00710A6C" w:rsidRDefault="00737F60" w:rsidP="00EE3C0F">
          <w:pPr>
            <w:pStyle w:val="Sidhuvud"/>
            <w:rPr>
              <w:b/>
            </w:rPr>
          </w:pPr>
        </w:p>
        <w:p w14:paraId="44253C69" w14:textId="77777777" w:rsidR="00737F60" w:rsidRDefault="00737F60" w:rsidP="00EE3C0F">
          <w:pPr>
            <w:pStyle w:val="Sidhuvud"/>
          </w:pPr>
        </w:p>
        <w:p w14:paraId="638B716B" w14:textId="77777777" w:rsidR="00737F60" w:rsidRDefault="00737F60" w:rsidP="00EE3C0F">
          <w:pPr>
            <w:pStyle w:val="Sidhuvud"/>
          </w:pPr>
        </w:p>
        <w:p w14:paraId="778AF793" w14:textId="77777777" w:rsidR="00737F60" w:rsidRDefault="00737F6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F639988D434D338A557FE38587B4EE"/>
            </w:placeholder>
            <w:dataBinding w:prefixMappings="xmlns:ns0='http://lp/documentinfo/RK' " w:xpath="/ns0:DocumentInfo[1]/ns0:BaseInfo[1]/ns0:Dnr[1]" w:storeItemID="{A6C6FAA8-3ED2-4D38-8B9A-CE66B8E72A6D}"/>
            <w:text/>
          </w:sdtPr>
          <w:sdtEndPr/>
          <w:sdtContent>
            <w:p w14:paraId="2948BD36" w14:textId="2F16368F" w:rsidR="00737F60" w:rsidRDefault="007546B9" w:rsidP="00EE3C0F">
              <w:pPr>
                <w:pStyle w:val="Sidhuvud"/>
              </w:pPr>
              <w:r>
                <w:t>I2019/02318/US</w:t>
              </w:r>
            </w:p>
          </w:sdtContent>
        </w:sdt>
        <w:p w14:paraId="0237CAAB" w14:textId="0E9BC01E" w:rsidR="007546B9" w:rsidRDefault="007546B9" w:rsidP="00EE3C0F">
          <w:pPr>
            <w:pStyle w:val="Sidhuvud"/>
          </w:pPr>
          <w:r>
            <w:t>I2019/02345/US</w:t>
          </w:r>
        </w:p>
        <w:p w14:paraId="0825F945" w14:textId="2360B362" w:rsidR="005C0679" w:rsidRDefault="005C0679" w:rsidP="00EE3C0F">
          <w:pPr>
            <w:pStyle w:val="Sidhuvud"/>
          </w:pPr>
          <w:r>
            <w:t>I2019/02339/US</w:t>
          </w:r>
        </w:p>
        <w:sdt>
          <w:sdtPr>
            <w:alias w:val="DocNumber"/>
            <w:tag w:val="DocNumber"/>
            <w:id w:val="1726028884"/>
            <w:placeholder>
              <w:docPart w:val="F012F082382340BB94E976FD710C2CE3"/>
            </w:placeholder>
            <w:showingPlcHdr/>
            <w:dataBinding w:prefixMappings="xmlns:ns0='http://lp/documentinfo/RK' " w:xpath="/ns0:DocumentInfo[1]/ns0:BaseInfo[1]/ns0:DocNumber[1]" w:storeItemID="{A6C6FAA8-3ED2-4D38-8B9A-CE66B8E72A6D}"/>
            <w:text/>
          </w:sdtPr>
          <w:sdtEndPr/>
          <w:sdtContent>
            <w:p w14:paraId="668F8F5D" w14:textId="77777777" w:rsidR="00737F60" w:rsidRDefault="00737F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7BDF51" w14:textId="77777777" w:rsidR="00737F60" w:rsidRDefault="00737F60" w:rsidP="00EE3C0F">
          <w:pPr>
            <w:pStyle w:val="Sidhuvud"/>
          </w:pPr>
        </w:p>
      </w:tc>
      <w:tc>
        <w:tcPr>
          <w:tcW w:w="1134" w:type="dxa"/>
        </w:tcPr>
        <w:p w14:paraId="2732FBEC" w14:textId="77777777" w:rsidR="00737F60" w:rsidRDefault="00737F60" w:rsidP="0094502D">
          <w:pPr>
            <w:pStyle w:val="Sidhuvud"/>
          </w:pPr>
        </w:p>
        <w:p w14:paraId="69F749E0" w14:textId="77777777" w:rsidR="00737F60" w:rsidRPr="0094502D" w:rsidRDefault="00737F60" w:rsidP="00EC71A6">
          <w:pPr>
            <w:pStyle w:val="Sidhuvud"/>
          </w:pPr>
        </w:p>
      </w:tc>
    </w:tr>
    <w:tr w:rsidR="00737F60" w14:paraId="52A7017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36738B18394E5988D60F25D35DD1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23312C" w14:textId="77777777" w:rsidR="00737F60" w:rsidRPr="00737F60" w:rsidRDefault="00737F60" w:rsidP="00340DE0">
              <w:pPr>
                <w:pStyle w:val="Sidhuvud"/>
                <w:rPr>
                  <w:b/>
                </w:rPr>
              </w:pPr>
              <w:r w:rsidRPr="00737F60">
                <w:rPr>
                  <w:b/>
                </w:rPr>
                <w:t>Infrastrukturdepartementet</w:t>
              </w:r>
            </w:p>
            <w:p w14:paraId="38813E07" w14:textId="77777777" w:rsidR="00F833E4" w:rsidRDefault="00737F60" w:rsidP="00340DE0">
              <w:pPr>
                <w:pStyle w:val="Sidhuvud"/>
              </w:pPr>
              <w:r w:rsidRPr="00737F60">
                <w:t>Infrastrukturministern</w:t>
              </w:r>
            </w:p>
            <w:p w14:paraId="07F38FA4" w14:textId="77777777" w:rsidR="00F833E4" w:rsidRDefault="00F833E4" w:rsidP="00340DE0">
              <w:pPr>
                <w:pStyle w:val="Sidhuvud"/>
              </w:pPr>
            </w:p>
            <w:p w14:paraId="302216D0" w14:textId="0541B2E2" w:rsidR="00737F60" w:rsidRPr="00340DE0" w:rsidRDefault="00737F6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A4259A45E64E36800302276BAFFA00"/>
          </w:placeholder>
          <w:dataBinding w:prefixMappings="xmlns:ns0='http://lp/documentinfo/RK' " w:xpath="/ns0:DocumentInfo[1]/ns0:BaseInfo[1]/ns0:Recipient[1]" w:storeItemID="{A6C6FAA8-3ED2-4D38-8B9A-CE66B8E72A6D}"/>
          <w:text w:multiLine="1"/>
        </w:sdtPr>
        <w:sdtEndPr/>
        <w:sdtContent>
          <w:tc>
            <w:tcPr>
              <w:tcW w:w="3170" w:type="dxa"/>
            </w:tcPr>
            <w:p w14:paraId="26D1FB63" w14:textId="77777777" w:rsidR="00737F60" w:rsidRDefault="00737F6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A5C5ED" w14:textId="77777777" w:rsidR="00737F60" w:rsidRDefault="00737F60" w:rsidP="003E6020">
          <w:pPr>
            <w:pStyle w:val="Sidhuvud"/>
          </w:pPr>
        </w:p>
      </w:tc>
    </w:tr>
  </w:tbl>
  <w:p w14:paraId="6BEF3E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6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32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881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3C87"/>
    <w:rsid w:val="001941B9"/>
    <w:rsid w:val="00196C02"/>
    <w:rsid w:val="00197A8A"/>
    <w:rsid w:val="001A1B33"/>
    <w:rsid w:val="001A2A61"/>
    <w:rsid w:val="001A5CB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E1E"/>
    <w:rsid w:val="00260D2D"/>
    <w:rsid w:val="0026165D"/>
    <w:rsid w:val="00261975"/>
    <w:rsid w:val="00264503"/>
    <w:rsid w:val="00270A12"/>
    <w:rsid w:val="00271D00"/>
    <w:rsid w:val="00274AA3"/>
    <w:rsid w:val="00275872"/>
    <w:rsid w:val="00281106"/>
    <w:rsid w:val="00282263"/>
    <w:rsid w:val="00282417"/>
    <w:rsid w:val="00282D27"/>
    <w:rsid w:val="002835CB"/>
    <w:rsid w:val="00287F0D"/>
    <w:rsid w:val="002903C4"/>
    <w:rsid w:val="00292420"/>
    <w:rsid w:val="00296B7A"/>
    <w:rsid w:val="002974DC"/>
    <w:rsid w:val="002A273E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7C7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447"/>
    <w:rsid w:val="00326C03"/>
    <w:rsid w:val="00327474"/>
    <w:rsid w:val="003277B5"/>
    <w:rsid w:val="003342B4"/>
    <w:rsid w:val="00340DE0"/>
    <w:rsid w:val="00341F47"/>
    <w:rsid w:val="00342327"/>
    <w:rsid w:val="0034250B"/>
    <w:rsid w:val="003435B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571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22B"/>
    <w:rsid w:val="00480A8A"/>
    <w:rsid w:val="00480EC3"/>
    <w:rsid w:val="00482259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D41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2E4E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359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538E"/>
    <w:rsid w:val="005A6034"/>
    <w:rsid w:val="005A7AC1"/>
    <w:rsid w:val="005B115A"/>
    <w:rsid w:val="005B537F"/>
    <w:rsid w:val="005C0679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CF8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6C8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AEB"/>
    <w:rsid w:val="007213D0"/>
    <w:rsid w:val="00732599"/>
    <w:rsid w:val="007329BB"/>
    <w:rsid w:val="00737F60"/>
    <w:rsid w:val="00743E09"/>
    <w:rsid w:val="00744FCC"/>
    <w:rsid w:val="00747B9C"/>
    <w:rsid w:val="00750C93"/>
    <w:rsid w:val="007546B9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FD0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31F"/>
    <w:rsid w:val="007B023C"/>
    <w:rsid w:val="007B03CC"/>
    <w:rsid w:val="007B2F08"/>
    <w:rsid w:val="007C44FF"/>
    <w:rsid w:val="007C6456"/>
    <w:rsid w:val="007C7BDB"/>
    <w:rsid w:val="007D2FF5"/>
    <w:rsid w:val="007D3160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5ECC"/>
    <w:rsid w:val="008375D5"/>
    <w:rsid w:val="00841486"/>
    <w:rsid w:val="00842BC9"/>
    <w:rsid w:val="008431AF"/>
    <w:rsid w:val="0084476E"/>
    <w:rsid w:val="008504F6"/>
    <w:rsid w:val="00852055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3AD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A8F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200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8D0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4444"/>
    <w:rsid w:val="00A12A29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759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B3C"/>
    <w:rsid w:val="00B556E8"/>
    <w:rsid w:val="00B55E70"/>
    <w:rsid w:val="00B60238"/>
    <w:rsid w:val="00B640A8"/>
    <w:rsid w:val="00B64962"/>
    <w:rsid w:val="00B654BD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402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EBB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D2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46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61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9F4"/>
    <w:rsid w:val="00D921FD"/>
    <w:rsid w:val="00D93714"/>
    <w:rsid w:val="00D94034"/>
    <w:rsid w:val="00D95424"/>
    <w:rsid w:val="00D96717"/>
    <w:rsid w:val="00DA11A7"/>
    <w:rsid w:val="00DA2A5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675"/>
    <w:rsid w:val="00DD0722"/>
    <w:rsid w:val="00DD0B3D"/>
    <w:rsid w:val="00DD212F"/>
    <w:rsid w:val="00DE18F5"/>
    <w:rsid w:val="00DE73D2"/>
    <w:rsid w:val="00DF5BFB"/>
    <w:rsid w:val="00DF5CD6"/>
    <w:rsid w:val="00E00D35"/>
    <w:rsid w:val="00E022DA"/>
    <w:rsid w:val="00E03BCB"/>
    <w:rsid w:val="00E124DC"/>
    <w:rsid w:val="00E133C1"/>
    <w:rsid w:val="00E15A41"/>
    <w:rsid w:val="00E22D68"/>
    <w:rsid w:val="00E247D9"/>
    <w:rsid w:val="00E258D8"/>
    <w:rsid w:val="00E26DDF"/>
    <w:rsid w:val="00E30167"/>
    <w:rsid w:val="00E32C2B"/>
    <w:rsid w:val="00E33493"/>
    <w:rsid w:val="00E34D41"/>
    <w:rsid w:val="00E37922"/>
    <w:rsid w:val="00E406DF"/>
    <w:rsid w:val="00E415D3"/>
    <w:rsid w:val="00E469E4"/>
    <w:rsid w:val="00E475C3"/>
    <w:rsid w:val="00E500C8"/>
    <w:rsid w:val="00E509B0"/>
    <w:rsid w:val="00E50B11"/>
    <w:rsid w:val="00E54246"/>
    <w:rsid w:val="00E55D8E"/>
    <w:rsid w:val="00E56E6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641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3D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C73"/>
    <w:rsid w:val="00F829C7"/>
    <w:rsid w:val="00F833E4"/>
    <w:rsid w:val="00F834AA"/>
    <w:rsid w:val="00F848D6"/>
    <w:rsid w:val="00F859AE"/>
    <w:rsid w:val="00F922B2"/>
    <w:rsid w:val="00F943C8"/>
    <w:rsid w:val="00F96B28"/>
    <w:rsid w:val="00FA02C7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5A07F"/>
  <w15:docId w15:val="{F60CE0D8-AE39-44FD-8E64-5A2A374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639988D434D338A557FE38587B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ED461-8CB5-4F5F-AD37-D50A0C5A05AD}"/>
      </w:docPartPr>
      <w:docPartBody>
        <w:p w:rsidR="00D20DF5" w:rsidRDefault="0043391D" w:rsidP="0043391D">
          <w:pPr>
            <w:pStyle w:val="41F639988D434D338A557FE38587B4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2F082382340BB94E976FD710C2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7C193-02AE-44BF-9B8A-AEDC9AE6CC3E}"/>
      </w:docPartPr>
      <w:docPartBody>
        <w:p w:rsidR="00D20DF5" w:rsidRDefault="0043391D" w:rsidP="0043391D">
          <w:pPr>
            <w:pStyle w:val="F012F082382340BB94E976FD710C2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36738B18394E5988D60F25D35DD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9E883-E360-462C-9AAA-58B3A41EB920}"/>
      </w:docPartPr>
      <w:docPartBody>
        <w:p w:rsidR="00D20DF5" w:rsidRDefault="0043391D" w:rsidP="0043391D">
          <w:pPr>
            <w:pStyle w:val="ED36738B18394E5988D60F25D35DD1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A4259A45E64E36800302276BAFF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B85F0-BD49-4E70-BED1-A3F568E3E8B6}"/>
      </w:docPartPr>
      <w:docPartBody>
        <w:p w:rsidR="00D20DF5" w:rsidRDefault="0043391D" w:rsidP="0043391D">
          <w:pPr>
            <w:pStyle w:val="22A4259A45E64E36800302276BAFFA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58A8E6E49F453E83DF6B2FF252D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2D149-7E3D-47DB-8D32-4722C552AACA}"/>
      </w:docPartPr>
      <w:docPartBody>
        <w:p w:rsidR="00D20DF5" w:rsidRDefault="0043391D" w:rsidP="0043391D">
          <w:pPr>
            <w:pStyle w:val="3358A8E6E49F453E83DF6B2FF252DF2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08DA18510654C8D917C576459174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88B0C-6025-46C0-A339-73788492F3A1}"/>
      </w:docPartPr>
      <w:docPartBody>
        <w:p w:rsidR="005E422D" w:rsidRDefault="00D20DF5" w:rsidP="00D20DF5">
          <w:pPr>
            <w:pStyle w:val="408DA18510654C8D917C576459174A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1D"/>
    <w:rsid w:val="000D510F"/>
    <w:rsid w:val="0043391D"/>
    <w:rsid w:val="005E422D"/>
    <w:rsid w:val="007869AC"/>
    <w:rsid w:val="00D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305631AE844D0393E442F220CBA3FA">
    <w:name w:val="91305631AE844D0393E442F220CBA3FA"/>
    <w:rsid w:val="0043391D"/>
  </w:style>
  <w:style w:type="character" w:styleId="Platshllartext">
    <w:name w:val="Placeholder Text"/>
    <w:basedOn w:val="Standardstycketeckensnitt"/>
    <w:uiPriority w:val="99"/>
    <w:semiHidden/>
    <w:rsid w:val="00D20DF5"/>
    <w:rPr>
      <w:noProof w:val="0"/>
      <w:color w:val="808080"/>
    </w:rPr>
  </w:style>
  <w:style w:type="paragraph" w:customStyle="1" w:styleId="546D9ED0E06E43CDB1945E8A145A6951">
    <w:name w:val="546D9ED0E06E43CDB1945E8A145A6951"/>
    <w:rsid w:val="0043391D"/>
  </w:style>
  <w:style w:type="paragraph" w:customStyle="1" w:styleId="FFB27DBEB74243D29A54CAB0240FCF3B">
    <w:name w:val="FFB27DBEB74243D29A54CAB0240FCF3B"/>
    <w:rsid w:val="0043391D"/>
  </w:style>
  <w:style w:type="paragraph" w:customStyle="1" w:styleId="F864721A8E064809B2559A5BEB5663D0">
    <w:name w:val="F864721A8E064809B2559A5BEB5663D0"/>
    <w:rsid w:val="0043391D"/>
  </w:style>
  <w:style w:type="paragraph" w:customStyle="1" w:styleId="41F639988D434D338A557FE38587B4EE">
    <w:name w:val="41F639988D434D338A557FE38587B4EE"/>
    <w:rsid w:val="0043391D"/>
  </w:style>
  <w:style w:type="paragraph" w:customStyle="1" w:styleId="F012F082382340BB94E976FD710C2CE3">
    <w:name w:val="F012F082382340BB94E976FD710C2CE3"/>
    <w:rsid w:val="0043391D"/>
  </w:style>
  <w:style w:type="paragraph" w:customStyle="1" w:styleId="B766CC6AC23B4F7E87422316514AE94A">
    <w:name w:val="B766CC6AC23B4F7E87422316514AE94A"/>
    <w:rsid w:val="0043391D"/>
  </w:style>
  <w:style w:type="paragraph" w:customStyle="1" w:styleId="E8901BB846C84B078C822BCB0E2D2CCF">
    <w:name w:val="E8901BB846C84B078C822BCB0E2D2CCF"/>
    <w:rsid w:val="0043391D"/>
  </w:style>
  <w:style w:type="paragraph" w:customStyle="1" w:styleId="FA90D05982DB4206A08CF486E16F4350">
    <w:name w:val="FA90D05982DB4206A08CF486E16F4350"/>
    <w:rsid w:val="0043391D"/>
  </w:style>
  <w:style w:type="paragraph" w:customStyle="1" w:styleId="ED36738B18394E5988D60F25D35DD116">
    <w:name w:val="ED36738B18394E5988D60F25D35DD116"/>
    <w:rsid w:val="0043391D"/>
  </w:style>
  <w:style w:type="paragraph" w:customStyle="1" w:styleId="22A4259A45E64E36800302276BAFFA00">
    <w:name w:val="22A4259A45E64E36800302276BAFFA00"/>
    <w:rsid w:val="0043391D"/>
  </w:style>
  <w:style w:type="paragraph" w:customStyle="1" w:styleId="8AF96419848345D29E3463C537F043F2">
    <w:name w:val="8AF96419848345D29E3463C537F043F2"/>
    <w:rsid w:val="0043391D"/>
  </w:style>
  <w:style w:type="paragraph" w:customStyle="1" w:styleId="3358A8E6E49F453E83DF6B2FF252DF2A">
    <w:name w:val="3358A8E6E49F453E83DF6B2FF252DF2A"/>
    <w:rsid w:val="0043391D"/>
  </w:style>
  <w:style w:type="paragraph" w:customStyle="1" w:styleId="D7048E1888E0402894923FE6D243AE1E">
    <w:name w:val="D7048E1888E0402894923FE6D243AE1E"/>
    <w:rsid w:val="0043391D"/>
  </w:style>
  <w:style w:type="paragraph" w:customStyle="1" w:styleId="ADE00FDF0E8041F38B818B014B16936F">
    <w:name w:val="ADE00FDF0E8041F38B818B014B16936F"/>
    <w:rsid w:val="0043391D"/>
  </w:style>
  <w:style w:type="paragraph" w:customStyle="1" w:styleId="C99D98D5AC7A427A81F41E30BE12BD0A">
    <w:name w:val="C99D98D5AC7A427A81F41E30BE12BD0A"/>
    <w:rsid w:val="0043391D"/>
  </w:style>
  <w:style w:type="paragraph" w:customStyle="1" w:styleId="8939A7D5EC2141ABB306B3517B8D4ECC">
    <w:name w:val="8939A7D5EC2141ABB306B3517B8D4ECC"/>
    <w:rsid w:val="0043391D"/>
  </w:style>
  <w:style w:type="paragraph" w:customStyle="1" w:styleId="86FFF9F4C0AA45F5A69AFF955F7185AA">
    <w:name w:val="86FFF9F4C0AA45F5A69AFF955F7185AA"/>
    <w:rsid w:val="0043391D"/>
  </w:style>
  <w:style w:type="paragraph" w:customStyle="1" w:styleId="408DA18510654C8D917C576459174A55">
    <w:name w:val="408DA18510654C8D917C576459174A55"/>
    <w:rsid w:val="00D20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2019-09-03</HeaderDate>
    <Office/>
    <Dnr>I2019/02318/US</Dnr>
    <ParagrafNr/>
    <DocumentTitle/>
    <VisitingAddress/>
    <Extra1/>
    <Extra2/>
    <Extra3>Jan Ericson, Thomas Morell och Borina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83354a98-d56f-458b-9f1b-f4d0528b0c7d</RD_Svarsid>
  </documentManagement>
</p:properties>
</file>

<file path=customXml/itemProps1.xml><?xml version="1.0" encoding="utf-8"?>
<ds:datastoreItem xmlns:ds="http://schemas.openxmlformats.org/officeDocument/2006/customXml" ds:itemID="{734011C3-98C0-4B7B-AC50-04EDC7B56E16}"/>
</file>

<file path=customXml/itemProps2.xml><?xml version="1.0" encoding="utf-8"?>
<ds:datastoreItem xmlns:ds="http://schemas.openxmlformats.org/officeDocument/2006/customXml" ds:itemID="{2FE43C44-AF7D-429F-976C-E3DFEB749308}"/>
</file>

<file path=customXml/itemProps3.xml><?xml version="1.0" encoding="utf-8"?>
<ds:datastoreItem xmlns:ds="http://schemas.openxmlformats.org/officeDocument/2006/customXml" ds:itemID="{A2A23D8C-A5A4-4862-BE71-547BB94344C8}"/>
</file>

<file path=customXml/itemProps4.xml><?xml version="1.0" encoding="utf-8"?>
<ds:datastoreItem xmlns:ds="http://schemas.openxmlformats.org/officeDocument/2006/customXml" ds:itemID="{A6C6FAA8-3ED2-4D38-8B9A-CE66B8E72A6D}"/>
</file>

<file path=customXml/itemProps5.xml><?xml version="1.0" encoding="utf-8"?>
<ds:datastoreItem xmlns:ds="http://schemas.openxmlformats.org/officeDocument/2006/customXml" ds:itemID="{DECE6BA4-498E-4C11-9CE3-6C0A796EC5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208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933 935 och 940 om beskattning av husbilar.docx</dc:title>
  <dc:subject/>
  <dc:creator>Jessica Spångberg</dc:creator>
  <cp:keywords/>
  <dc:description/>
  <cp:lastModifiedBy>Peter Kalliopuro</cp:lastModifiedBy>
  <cp:revision>2</cp:revision>
  <cp:lastPrinted>2019-09-09T07:50:00Z</cp:lastPrinted>
  <dcterms:created xsi:type="dcterms:W3CDTF">2019-09-09T09:34:00Z</dcterms:created>
  <dcterms:modified xsi:type="dcterms:W3CDTF">2019-09-09T09:34:00Z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