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AAEA" w14:textId="7E16DA2D" w:rsidR="00EA41BF" w:rsidRDefault="00EA41BF" w:rsidP="003A2199">
      <w:pPr>
        <w:pStyle w:val="Rubrik"/>
      </w:pPr>
      <w:bookmarkStart w:id="0" w:name="Start"/>
      <w:bookmarkEnd w:id="0"/>
      <w:r>
        <w:t xml:space="preserve">Svar på fråga 2017/18:1231 av Markus </w:t>
      </w:r>
      <w:proofErr w:type="spellStart"/>
      <w:r>
        <w:t>Wiechel</w:t>
      </w:r>
      <w:proofErr w:type="spellEnd"/>
      <w:r>
        <w:t xml:space="preserve"> (SD)</w:t>
      </w:r>
      <w:r>
        <w:br/>
        <w:t>Demonstrationerna och våldet i Nicaragua</w:t>
      </w:r>
    </w:p>
    <w:p w14:paraId="745CD2E8" w14:textId="2410FC14" w:rsidR="00EA41BF" w:rsidRPr="003A2199" w:rsidRDefault="00EA41BF" w:rsidP="003A2199">
      <w:pPr>
        <w:pStyle w:val="RKnormal"/>
        <w:spacing w:line="276" w:lineRule="auto"/>
        <w:rPr>
          <w:rFonts w:asciiTheme="minorHAnsi" w:hAnsiTheme="minorHAnsi"/>
          <w:sz w:val="25"/>
          <w:szCs w:val="25"/>
        </w:rPr>
      </w:pPr>
      <w:r w:rsidRPr="003A2199">
        <w:rPr>
          <w:rFonts w:asciiTheme="minorHAnsi" w:hAnsiTheme="minorHAnsi"/>
          <w:sz w:val="25"/>
          <w:szCs w:val="25"/>
        </w:rPr>
        <w:t xml:space="preserve">Markus </w:t>
      </w:r>
      <w:proofErr w:type="spellStart"/>
      <w:r w:rsidRPr="003A2199">
        <w:rPr>
          <w:rFonts w:asciiTheme="minorHAnsi" w:hAnsiTheme="minorHAnsi"/>
          <w:sz w:val="25"/>
          <w:szCs w:val="25"/>
        </w:rPr>
        <w:t>Wiechel</w:t>
      </w:r>
      <w:proofErr w:type="spellEnd"/>
      <w:r w:rsidRPr="003A2199">
        <w:rPr>
          <w:rFonts w:asciiTheme="minorHAnsi" w:hAnsiTheme="minorHAnsi"/>
          <w:sz w:val="25"/>
          <w:szCs w:val="25"/>
        </w:rPr>
        <w:t xml:space="preserve"> har frågat mig vilka diplomatiska åtgärder som kan förväntas från svensk sida för att minska våldet i Nicaragua och om det är aktuellt med andra åtgärder mot det nicaraguanska styret.</w:t>
      </w:r>
    </w:p>
    <w:p w14:paraId="281410E2" w14:textId="77777777" w:rsidR="00EA41BF" w:rsidRPr="003A2199" w:rsidRDefault="00EA41BF" w:rsidP="003A2199">
      <w:pPr>
        <w:pStyle w:val="RKnormal"/>
        <w:spacing w:line="276" w:lineRule="auto"/>
        <w:rPr>
          <w:rFonts w:asciiTheme="minorHAnsi" w:hAnsiTheme="minorHAnsi"/>
          <w:sz w:val="25"/>
          <w:szCs w:val="25"/>
        </w:rPr>
      </w:pPr>
      <w:r w:rsidRPr="003A2199">
        <w:rPr>
          <w:rFonts w:asciiTheme="minorHAnsi" w:hAnsiTheme="minorHAnsi"/>
          <w:sz w:val="25"/>
          <w:szCs w:val="25"/>
        </w:rPr>
        <w:t xml:space="preserve">  </w:t>
      </w:r>
    </w:p>
    <w:p w14:paraId="24D878A8" w14:textId="77777777" w:rsidR="00EA41BF" w:rsidRPr="003A2199" w:rsidRDefault="00EA41BF" w:rsidP="003A2199">
      <w:pPr>
        <w:pStyle w:val="RKnormal"/>
        <w:spacing w:line="276" w:lineRule="auto"/>
        <w:rPr>
          <w:rFonts w:asciiTheme="minorHAnsi" w:hAnsiTheme="minorHAnsi"/>
          <w:sz w:val="25"/>
          <w:szCs w:val="25"/>
        </w:rPr>
      </w:pPr>
      <w:r w:rsidRPr="003A2199">
        <w:rPr>
          <w:rFonts w:asciiTheme="minorHAnsi" w:hAnsiTheme="minorHAnsi"/>
          <w:sz w:val="25"/>
          <w:szCs w:val="25"/>
        </w:rPr>
        <w:t>UD och ambassaden i Guatemala, som även ansvarar för Nicaragua, följer utvecklingen i landet noga efter de omfattand</w:t>
      </w:r>
      <w:bookmarkStart w:id="1" w:name="_GoBack"/>
      <w:bookmarkEnd w:id="1"/>
      <w:r w:rsidRPr="003A2199">
        <w:rPr>
          <w:rFonts w:asciiTheme="minorHAnsi" w:hAnsiTheme="minorHAnsi"/>
          <w:sz w:val="25"/>
          <w:szCs w:val="25"/>
        </w:rPr>
        <w:t xml:space="preserve">e demonstrationer som startade den 18 april, där många människor dödats och skadats. Jag har uttryckt min oro för situationen i ett uttalande i sociala medier söndagen den 22 april. Där uppmanades även parterna att genom dialog nå fram till en fredlig lösning. </w:t>
      </w:r>
    </w:p>
    <w:p w14:paraId="1F99949B" w14:textId="77777777" w:rsidR="00EA41BF" w:rsidRPr="003A2199" w:rsidRDefault="00EA41BF" w:rsidP="003A2199">
      <w:pPr>
        <w:pStyle w:val="RKnormal"/>
        <w:spacing w:line="276" w:lineRule="auto"/>
        <w:rPr>
          <w:rFonts w:asciiTheme="minorHAnsi" w:hAnsiTheme="minorHAnsi"/>
          <w:sz w:val="25"/>
          <w:szCs w:val="25"/>
        </w:rPr>
      </w:pPr>
    </w:p>
    <w:p w14:paraId="61E6D466" w14:textId="77777777" w:rsidR="00EA41BF" w:rsidRPr="003A2199" w:rsidRDefault="00EA41BF" w:rsidP="003A2199">
      <w:pPr>
        <w:pStyle w:val="RKnormal"/>
        <w:spacing w:line="276" w:lineRule="auto"/>
        <w:rPr>
          <w:rFonts w:asciiTheme="minorHAnsi" w:hAnsiTheme="minorHAnsi"/>
          <w:sz w:val="25"/>
          <w:szCs w:val="25"/>
        </w:rPr>
      </w:pPr>
      <w:r w:rsidRPr="003A2199">
        <w:rPr>
          <w:rFonts w:asciiTheme="minorHAnsi" w:hAnsiTheme="minorHAnsi"/>
          <w:sz w:val="25"/>
          <w:szCs w:val="25"/>
        </w:rPr>
        <w:t xml:space="preserve">Sverige har också genom EU uttryckt vår medkänsla med offren, de skadade och deras anhöriga samt understrukit vikten av respekt för yttrandefrihet och mötesfrihet.   </w:t>
      </w:r>
    </w:p>
    <w:p w14:paraId="6F6F41F1" w14:textId="77777777" w:rsidR="00EA41BF" w:rsidRPr="003A2199" w:rsidRDefault="00EA41BF" w:rsidP="003A2199">
      <w:pPr>
        <w:pStyle w:val="RKnormal"/>
        <w:spacing w:line="276" w:lineRule="auto"/>
        <w:rPr>
          <w:rFonts w:asciiTheme="minorHAnsi" w:hAnsiTheme="minorHAnsi"/>
          <w:sz w:val="25"/>
          <w:szCs w:val="25"/>
        </w:rPr>
      </w:pPr>
    </w:p>
    <w:p w14:paraId="1A41A22E" w14:textId="77777777" w:rsidR="00EA41BF" w:rsidRPr="003A2199" w:rsidRDefault="00EA41BF" w:rsidP="003A2199">
      <w:pPr>
        <w:pStyle w:val="RKnormal"/>
        <w:spacing w:line="276" w:lineRule="auto"/>
        <w:rPr>
          <w:rFonts w:asciiTheme="minorHAnsi" w:hAnsiTheme="minorHAnsi"/>
          <w:sz w:val="25"/>
          <w:szCs w:val="25"/>
        </w:rPr>
      </w:pPr>
      <w:r w:rsidRPr="003A2199">
        <w:rPr>
          <w:rFonts w:asciiTheme="minorHAnsi" w:hAnsiTheme="minorHAnsi"/>
          <w:sz w:val="25"/>
          <w:szCs w:val="25"/>
        </w:rPr>
        <w:t>Sverige kommer att fortsätta följa utvecklingen och överväger just nu möjliga åtgärder, framför allt genom EU. Frågan står på dagordningen inom det europeiska samarbetet och EU är redo att stödja en bred och inkluderande dialog mellan olika sektorer i samhället.</w:t>
      </w:r>
    </w:p>
    <w:p w14:paraId="62F77A47" w14:textId="77777777" w:rsidR="00EA41BF" w:rsidRPr="003A2199" w:rsidRDefault="00EA41BF" w:rsidP="003A2199">
      <w:pPr>
        <w:pStyle w:val="Brdtext"/>
      </w:pPr>
    </w:p>
    <w:p w14:paraId="4B1ADF24" w14:textId="77777777" w:rsidR="00EA41BF" w:rsidRDefault="00EA41BF" w:rsidP="006A12F1">
      <w:pPr>
        <w:pStyle w:val="Brdtext"/>
      </w:pPr>
      <w:r>
        <w:t xml:space="preserve">Stockholm den </w:t>
      </w:r>
      <w:sdt>
        <w:sdtPr>
          <w:id w:val="-1225218591"/>
          <w:placeholder>
            <w:docPart w:val="DCD6CF8CDD064C349196057740C9C88A"/>
          </w:placeholder>
          <w:dataBinding w:prefixMappings="xmlns:ns0='http://lp/documentinfo/RK' " w:xpath="/ns0:DocumentInfo[1]/ns0:BaseInfo[1]/ns0:HeaderDate[1]" w:storeItemID="{2F5D754E-DB18-48E5-8F5A-CED071AAA323}"/>
          <w:date w:fullDate="2018-05-08T00:00:00Z">
            <w:dateFormat w:val="d MMMM yyyy"/>
            <w:lid w:val="sv-SE"/>
            <w:storeMappedDataAs w:val="dateTime"/>
            <w:calendar w:val="gregorian"/>
          </w:date>
        </w:sdtPr>
        <w:sdtEndPr/>
        <w:sdtContent>
          <w:r>
            <w:t>8 maj 2018</w:t>
          </w:r>
        </w:sdtContent>
      </w:sdt>
    </w:p>
    <w:p w14:paraId="60EF50C0" w14:textId="77777777" w:rsidR="00EA41BF" w:rsidRDefault="00EA41BF" w:rsidP="004E7A8F">
      <w:pPr>
        <w:pStyle w:val="Brdtextutanavstnd"/>
      </w:pPr>
    </w:p>
    <w:p w14:paraId="57F9CC6F" w14:textId="77777777" w:rsidR="00EA41BF" w:rsidRDefault="00EA41BF" w:rsidP="004E7A8F">
      <w:pPr>
        <w:pStyle w:val="Brdtextutanavstnd"/>
      </w:pPr>
    </w:p>
    <w:p w14:paraId="2524B3BD" w14:textId="77777777" w:rsidR="00EA41BF" w:rsidRDefault="00EA41BF" w:rsidP="004E7A8F">
      <w:pPr>
        <w:pStyle w:val="Brdtextutanavstnd"/>
      </w:pPr>
    </w:p>
    <w:p w14:paraId="0C102557" w14:textId="27323401" w:rsidR="00EA41BF" w:rsidRDefault="00EA41BF" w:rsidP="00422A41">
      <w:pPr>
        <w:pStyle w:val="Brdtext"/>
      </w:pPr>
      <w:r>
        <w:t>Margot Wallström</w:t>
      </w:r>
    </w:p>
    <w:sectPr w:rsidR="00EA41BF" w:rsidSect="00EA41BF">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6786" w14:textId="77777777" w:rsidR="00EA41BF" w:rsidRDefault="00EA41BF" w:rsidP="00A87A54">
      <w:pPr>
        <w:spacing w:after="0" w:line="240" w:lineRule="auto"/>
      </w:pPr>
      <w:r>
        <w:separator/>
      </w:r>
    </w:p>
  </w:endnote>
  <w:endnote w:type="continuationSeparator" w:id="0">
    <w:p w14:paraId="11529ABD" w14:textId="77777777" w:rsidR="00EA41BF" w:rsidRDefault="00EA41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0771915" w14:textId="77777777" w:rsidTr="006A26EC">
      <w:trPr>
        <w:trHeight w:val="227"/>
        <w:jc w:val="right"/>
      </w:trPr>
      <w:tc>
        <w:tcPr>
          <w:tcW w:w="708" w:type="dxa"/>
          <w:vAlign w:val="bottom"/>
        </w:tcPr>
        <w:p w14:paraId="0C785C3C" w14:textId="118B8EA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A41B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A0082">
            <w:rPr>
              <w:rStyle w:val="Sidnummer"/>
              <w:noProof/>
            </w:rPr>
            <w:t>1</w:t>
          </w:r>
          <w:r>
            <w:rPr>
              <w:rStyle w:val="Sidnummer"/>
            </w:rPr>
            <w:fldChar w:fldCharType="end"/>
          </w:r>
          <w:r>
            <w:rPr>
              <w:rStyle w:val="Sidnummer"/>
            </w:rPr>
            <w:t>)</w:t>
          </w:r>
        </w:p>
      </w:tc>
    </w:tr>
    <w:tr w:rsidR="005606BC" w:rsidRPr="00347E11" w14:paraId="39CA0CF6" w14:textId="77777777" w:rsidTr="006A26EC">
      <w:trPr>
        <w:trHeight w:val="850"/>
        <w:jc w:val="right"/>
      </w:trPr>
      <w:tc>
        <w:tcPr>
          <w:tcW w:w="708" w:type="dxa"/>
          <w:vAlign w:val="bottom"/>
        </w:tcPr>
        <w:p w14:paraId="7409DF57" w14:textId="77777777" w:rsidR="005606BC" w:rsidRPr="00347E11" w:rsidRDefault="005606BC" w:rsidP="005606BC">
          <w:pPr>
            <w:pStyle w:val="Sidfot"/>
            <w:spacing w:line="276" w:lineRule="auto"/>
            <w:jc w:val="right"/>
          </w:pPr>
        </w:p>
      </w:tc>
    </w:tr>
  </w:tbl>
  <w:p w14:paraId="175FFE3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C3680F4" w14:textId="77777777" w:rsidTr="001F4302">
      <w:trPr>
        <w:trHeight w:val="510"/>
      </w:trPr>
      <w:tc>
        <w:tcPr>
          <w:tcW w:w="8525" w:type="dxa"/>
          <w:gridSpan w:val="2"/>
          <w:vAlign w:val="bottom"/>
        </w:tcPr>
        <w:p w14:paraId="55BBAF07" w14:textId="77777777" w:rsidR="00347E11" w:rsidRPr="00347E11" w:rsidRDefault="00347E11" w:rsidP="00347E11">
          <w:pPr>
            <w:pStyle w:val="Sidfot"/>
            <w:rPr>
              <w:sz w:val="8"/>
            </w:rPr>
          </w:pPr>
        </w:p>
      </w:tc>
    </w:tr>
    <w:tr w:rsidR="00093408" w:rsidRPr="00EE3C0F" w14:paraId="62F3CF24" w14:textId="77777777" w:rsidTr="00C26068">
      <w:trPr>
        <w:trHeight w:val="227"/>
      </w:trPr>
      <w:tc>
        <w:tcPr>
          <w:tcW w:w="4074" w:type="dxa"/>
        </w:tcPr>
        <w:p w14:paraId="71FDC935" w14:textId="77777777" w:rsidR="00347E11" w:rsidRPr="00F53AEA" w:rsidRDefault="00347E11" w:rsidP="00C26068">
          <w:pPr>
            <w:pStyle w:val="Sidfot"/>
            <w:spacing w:line="276" w:lineRule="auto"/>
          </w:pPr>
        </w:p>
      </w:tc>
      <w:tc>
        <w:tcPr>
          <w:tcW w:w="4451" w:type="dxa"/>
        </w:tcPr>
        <w:p w14:paraId="301CFBC7" w14:textId="77777777" w:rsidR="00093408" w:rsidRPr="00F53AEA" w:rsidRDefault="00093408" w:rsidP="00F53AEA">
          <w:pPr>
            <w:pStyle w:val="Sidfot"/>
            <w:spacing w:line="276" w:lineRule="auto"/>
          </w:pPr>
        </w:p>
      </w:tc>
    </w:tr>
  </w:tbl>
  <w:p w14:paraId="3E5E8DB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15FA" w14:textId="77777777" w:rsidR="00EA41BF" w:rsidRDefault="00EA41BF" w:rsidP="00A87A54">
      <w:pPr>
        <w:spacing w:after="0" w:line="240" w:lineRule="auto"/>
      </w:pPr>
      <w:r>
        <w:separator/>
      </w:r>
    </w:p>
  </w:footnote>
  <w:footnote w:type="continuationSeparator" w:id="0">
    <w:p w14:paraId="576333CE" w14:textId="77777777" w:rsidR="00EA41BF" w:rsidRDefault="00EA41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A41BF" w14:paraId="62957B44" w14:textId="77777777" w:rsidTr="00C93EBA">
      <w:trPr>
        <w:trHeight w:val="227"/>
      </w:trPr>
      <w:tc>
        <w:tcPr>
          <w:tcW w:w="5534" w:type="dxa"/>
        </w:tcPr>
        <w:p w14:paraId="5EF8F11A" w14:textId="77777777" w:rsidR="00EA41BF" w:rsidRPr="007D73AB" w:rsidRDefault="00EA41BF">
          <w:pPr>
            <w:pStyle w:val="Sidhuvud"/>
          </w:pPr>
        </w:p>
      </w:tc>
      <w:tc>
        <w:tcPr>
          <w:tcW w:w="3170" w:type="dxa"/>
          <w:vAlign w:val="bottom"/>
        </w:tcPr>
        <w:p w14:paraId="0F464ADD" w14:textId="77777777" w:rsidR="00EA41BF" w:rsidRPr="007D73AB" w:rsidRDefault="00EA41BF" w:rsidP="00340DE0">
          <w:pPr>
            <w:pStyle w:val="Sidhuvud"/>
          </w:pPr>
        </w:p>
      </w:tc>
      <w:tc>
        <w:tcPr>
          <w:tcW w:w="1134" w:type="dxa"/>
        </w:tcPr>
        <w:p w14:paraId="16B2C0A7" w14:textId="77777777" w:rsidR="00EA41BF" w:rsidRDefault="00EA41BF" w:rsidP="005A703A">
          <w:pPr>
            <w:pStyle w:val="Sidhuvud"/>
          </w:pPr>
        </w:p>
      </w:tc>
    </w:tr>
    <w:tr w:rsidR="00EA41BF" w14:paraId="52E61A41" w14:textId="77777777" w:rsidTr="00C93EBA">
      <w:trPr>
        <w:trHeight w:val="1928"/>
      </w:trPr>
      <w:tc>
        <w:tcPr>
          <w:tcW w:w="5534" w:type="dxa"/>
        </w:tcPr>
        <w:p w14:paraId="1BA6CD2D" w14:textId="77777777" w:rsidR="00EA41BF" w:rsidRPr="00340DE0" w:rsidRDefault="00EA41BF" w:rsidP="00340DE0">
          <w:pPr>
            <w:pStyle w:val="Sidhuvud"/>
          </w:pPr>
          <w:r>
            <w:rPr>
              <w:noProof/>
            </w:rPr>
            <w:drawing>
              <wp:inline distT="0" distB="0" distL="0" distR="0" wp14:anchorId="522FB73B" wp14:editId="0B953CD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919F948" w14:textId="77777777" w:rsidR="00EA41BF" w:rsidRPr="00710A6C" w:rsidRDefault="00EA41BF" w:rsidP="00EE3C0F">
          <w:pPr>
            <w:pStyle w:val="Sidhuvud"/>
            <w:rPr>
              <w:b/>
            </w:rPr>
          </w:pPr>
        </w:p>
        <w:p w14:paraId="247D395E" w14:textId="77777777" w:rsidR="00EA41BF" w:rsidRDefault="00EA41BF" w:rsidP="00EE3C0F">
          <w:pPr>
            <w:pStyle w:val="Sidhuvud"/>
          </w:pPr>
        </w:p>
        <w:p w14:paraId="730E8870" w14:textId="77777777" w:rsidR="00EA41BF" w:rsidRDefault="00EA41BF" w:rsidP="00EE3C0F">
          <w:pPr>
            <w:pStyle w:val="Sidhuvud"/>
          </w:pPr>
        </w:p>
        <w:p w14:paraId="0F9520DC" w14:textId="77777777" w:rsidR="00EA41BF" w:rsidRDefault="00EA41BF" w:rsidP="00EE3C0F">
          <w:pPr>
            <w:pStyle w:val="Sidhuvud"/>
          </w:pPr>
        </w:p>
        <w:sdt>
          <w:sdtPr>
            <w:alias w:val="Dnr"/>
            <w:tag w:val="ccRKShow_Dnr"/>
            <w:id w:val="-829283628"/>
            <w:placeholder>
              <w:docPart w:val="BADB4119F974433DA7BDA1A1402BDB40"/>
            </w:placeholder>
            <w:showingPlcHdr/>
            <w:dataBinding w:prefixMappings="xmlns:ns0='http://lp/documentinfo/RK' " w:xpath="/ns0:DocumentInfo[1]/ns0:BaseInfo[1]/ns0:Dnr[1]" w:storeItemID="{2F5D754E-DB18-48E5-8F5A-CED071AAA323}"/>
            <w:text/>
          </w:sdtPr>
          <w:sdtEndPr/>
          <w:sdtContent>
            <w:p w14:paraId="671A4840" w14:textId="77777777" w:rsidR="00EA41BF" w:rsidRDefault="00EA41BF" w:rsidP="00EE3C0F">
              <w:pPr>
                <w:pStyle w:val="Sidhuvud"/>
              </w:pPr>
              <w:r>
                <w:rPr>
                  <w:rStyle w:val="Platshllartext"/>
                </w:rPr>
                <w:t xml:space="preserve"> </w:t>
              </w:r>
            </w:p>
          </w:sdtContent>
        </w:sdt>
        <w:sdt>
          <w:sdtPr>
            <w:alias w:val="DocNumber"/>
            <w:tag w:val="DocNumber"/>
            <w:id w:val="1726028884"/>
            <w:placeholder>
              <w:docPart w:val="7D9D8224B00B41678C63F2CD251BFF80"/>
            </w:placeholder>
            <w:showingPlcHdr/>
            <w:dataBinding w:prefixMappings="xmlns:ns0='http://lp/documentinfo/RK' " w:xpath="/ns0:DocumentInfo[1]/ns0:BaseInfo[1]/ns0:DocNumber[1]" w:storeItemID="{2F5D754E-DB18-48E5-8F5A-CED071AAA323}"/>
            <w:text/>
          </w:sdtPr>
          <w:sdtEndPr/>
          <w:sdtContent>
            <w:p w14:paraId="76529F28" w14:textId="77777777" w:rsidR="00EA41BF" w:rsidRDefault="00EA41BF" w:rsidP="00EE3C0F">
              <w:pPr>
                <w:pStyle w:val="Sidhuvud"/>
              </w:pPr>
              <w:r>
                <w:rPr>
                  <w:rStyle w:val="Platshllartext"/>
                </w:rPr>
                <w:t xml:space="preserve"> </w:t>
              </w:r>
            </w:p>
          </w:sdtContent>
        </w:sdt>
        <w:p w14:paraId="5AB0AE8D" w14:textId="77777777" w:rsidR="00EA41BF" w:rsidRDefault="00EA41BF" w:rsidP="00EE3C0F">
          <w:pPr>
            <w:pStyle w:val="Sidhuvud"/>
          </w:pPr>
        </w:p>
      </w:tc>
      <w:tc>
        <w:tcPr>
          <w:tcW w:w="1134" w:type="dxa"/>
        </w:tcPr>
        <w:p w14:paraId="47253C27" w14:textId="77777777" w:rsidR="00EA41BF" w:rsidRDefault="00EA41BF" w:rsidP="0094502D">
          <w:pPr>
            <w:pStyle w:val="Sidhuvud"/>
          </w:pPr>
        </w:p>
        <w:p w14:paraId="7A817157" w14:textId="77777777" w:rsidR="00EA41BF" w:rsidRPr="0094502D" w:rsidRDefault="00EA41BF" w:rsidP="00EC71A6">
          <w:pPr>
            <w:pStyle w:val="Sidhuvud"/>
          </w:pPr>
        </w:p>
      </w:tc>
    </w:tr>
    <w:tr w:rsidR="00EA41BF" w14:paraId="59F201DE" w14:textId="77777777" w:rsidTr="00C93EBA">
      <w:trPr>
        <w:trHeight w:val="2268"/>
      </w:trPr>
      <w:sdt>
        <w:sdtPr>
          <w:rPr>
            <w:b/>
          </w:rPr>
          <w:alias w:val="SenderText"/>
          <w:tag w:val="ccRKShow_SenderText"/>
          <w:id w:val="1374046025"/>
          <w:placeholder>
            <w:docPart w:val="0CFA0508A3824686AC6FB3442546E42D"/>
          </w:placeholder>
        </w:sdtPr>
        <w:sdtEndPr/>
        <w:sdtContent>
          <w:tc>
            <w:tcPr>
              <w:tcW w:w="5534" w:type="dxa"/>
              <w:tcMar>
                <w:right w:w="1134" w:type="dxa"/>
              </w:tcMar>
            </w:tcPr>
            <w:p w14:paraId="608A0EFF" w14:textId="5DD54BB8" w:rsidR="00EA41BF" w:rsidRPr="00EA41BF" w:rsidRDefault="00EA41BF" w:rsidP="00340DE0">
              <w:pPr>
                <w:pStyle w:val="Sidhuvud"/>
                <w:rPr>
                  <w:b/>
                </w:rPr>
              </w:pPr>
              <w:r w:rsidRPr="00EA41BF">
                <w:rPr>
                  <w:b/>
                </w:rPr>
                <w:t>Utrikesdepartementet</w:t>
              </w:r>
            </w:p>
            <w:p w14:paraId="2B6E2F3E" w14:textId="77777777" w:rsidR="00EA41BF" w:rsidRDefault="00EA41BF" w:rsidP="00340DE0">
              <w:pPr>
                <w:pStyle w:val="Sidhuvud"/>
              </w:pPr>
              <w:r w:rsidRPr="00EA41BF">
                <w:t>Utrikesministern</w:t>
              </w:r>
            </w:p>
            <w:p w14:paraId="3D1738DD" w14:textId="77777777" w:rsidR="00EA41BF" w:rsidRDefault="00EA41BF" w:rsidP="00340DE0">
              <w:pPr>
                <w:pStyle w:val="Sidhuvud"/>
              </w:pPr>
            </w:p>
            <w:p w14:paraId="2E3FC001" w14:textId="77777777" w:rsidR="00EA41BF" w:rsidRDefault="00EA41BF" w:rsidP="00340DE0">
              <w:pPr>
                <w:pStyle w:val="Sidhuvud"/>
                <w:rPr>
                  <w:lang w:val="de-DE"/>
                </w:rPr>
              </w:pPr>
            </w:p>
            <w:p w14:paraId="5EB5BC3B" w14:textId="4F784E9A" w:rsidR="00EA41BF" w:rsidRPr="00EA41BF" w:rsidRDefault="00EA41BF" w:rsidP="00340DE0">
              <w:pPr>
                <w:pStyle w:val="Sidhuvud"/>
                <w:rPr>
                  <w:b/>
                </w:rPr>
              </w:pPr>
            </w:p>
          </w:tc>
        </w:sdtContent>
      </w:sdt>
      <w:sdt>
        <w:sdtPr>
          <w:alias w:val="Recipient"/>
          <w:tag w:val="ccRKShow_Recipient"/>
          <w:id w:val="-28344517"/>
          <w:placeholder>
            <w:docPart w:val="AE5AB5E5908A4F2E8C01D91320873CD5"/>
          </w:placeholder>
          <w:dataBinding w:prefixMappings="xmlns:ns0='http://lp/documentinfo/RK' " w:xpath="/ns0:DocumentInfo[1]/ns0:BaseInfo[1]/ns0:Recipient[1]" w:storeItemID="{2F5D754E-DB18-48E5-8F5A-CED071AAA323}"/>
          <w:text w:multiLine="1"/>
        </w:sdtPr>
        <w:sdtEndPr/>
        <w:sdtContent>
          <w:tc>
            <w:tcPr>
              <w:tcW w:w="3170" w:type="dxa"/>
            </w:tcPr>
            <w:p w14:paraId="7D03036A" w14:textId="077931CE" w:rsidR="00EA41BF" w:rsidRDefault="00EA41BF" w:rsidP="00547B89">
              <w:pPr>
                <w:pStyle w:val="Sidhuvud"/>
              </w:pPr>
              <w:r>
                <w:t>Till riksdagen</w:t>
              </w:r>
              <w:r>
                <w:br/>
              </w:r>
              <w:r>
                <w:br/>
              </w:r>
            </w:p>
          </w:tc>
        </w:sdtContent>
      </w:sdt>
      <w:tc>
        <w:tcPr>
          <w:tcW w:w="1134" w:type="dxa"/>
        </w:tcPr>
        <w:p w14:paraId="77A6ED7E" w14:textId="77777777" w:rsidR="00EA41BF" w:rsidRDefault="00EA41BF" w:rsidP="003E6020">
          <w:pPr>
            <w:pStyle w:val="Sidhuvud"/>
          </w:pPr>
        </w:p>
      </w:tc>
    </w:tr>
  </w:tbl>
  <w:p w14:paraId="343E8EA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BF"/>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199"/>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0082"/>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656D"/>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1BF"/>
    <w:rsid w:val="00EA4C83"/>
    <w:rsid w:val="00EC0A92"/>
    <w:rsid w:val="00EC1DA0"/>
    <w:rsid w:val="00EC329B"/>
    <w:rsid w:val="00EC5EB9"/>
    <w:rsid w:val="00EC71A6"/>
    <w:rsid w:val="00EC73EB"/>
    <w:rsid w:val="00ED592E"/>
    <w:rsid w:val="00ED6ABD"/>
    <w:rsid w:val="00ED72E1"/>
    <w:rsid w:val="00EE3C0F"/>
    <w:rsid w:val="00EE6810"/>
    <w:rsid w:val="00EF18D3"/>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B8E84"/>
  <w15:docId w15:val="{E1A8D868-5170-4A09-85B6-B7D61298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DB4119F974433DA7BDA1A1402BDB40"/>
        <w:category>
          <w:name w:val="Allmänt"/>
          <w:gallery w:val="placeholder"/>
        </w:category>
        <w:types>
          <w:type w:val="bbPlcHdr"/>
        </w:types>
        <w:behaviors>
          <w:behavior w:val="content"/>
        </w:behaviors>
        <w:guid w:val="{353DBA77-9622-4954-8DDB-02F8FFD8224E}"/>
      </w:docPartPr>
      <w:docPartBody>
        <w:p w:rsidR="00591486" w:rsidRDefault="00BC1B2E" w:rsidP="00BC1B2E">
          <w:pPr>
            <w:pStyle w:val="BADB4119F974433DA7BDA1A1402BDB40"/>
          </w:pPr>
          <w:r>
            <w:rPr>
              <w:rStyle w:val="Platshllartext"/>
            </w:rPr>
            <w:t xml:space="preserve"> </w:t>
          </w:r>
        </w:p>
      </w:docPartBody>
    </w:docPart>
    <w:docPart>
      <w:docPartPr>
        <w:name w:val="7D9D8224B00B41678C63F2CD251BFF80"/>
        <w:category>
          <w:name w:val="Allmänt"/>
          <w:gallery w:val="placeholder"/>
        </w:category>
        <w:types>
          <w:type w:val="bbPlcHdr"/>
        </w:types>
        <w:behaviors>
          <w:behavior w:val="content"/>
        </w:behaviors>
        <w:guid w:val="{BBEEF021-423D-4585-B71B-D43F596F7661}"/>
      </w:docPartPr>
      <w:docPartBody>
        <w:p w:rsidR="00591486" w:rsidRDefault="00BC1B2E" w:rsidP="00BC1B2E">
          <w:pPr>
            <w:pStyle w:val="7D9D8224B00B41678C63F2CD251BFF80"/>
          </w:pPr>
          <w:r>
            <w:rPr>
              <w:rStyle w:val="Platshllartext"/>
            </w:rPr>
            <w:t xml:space="preserve"> </w:t>
          </w:r>
        </w:p>
      </w:docPartBody>
    </w:docPart>
    <w:docPart>
      <w:docPartPr>
        <w:name w:val="0CFA0508A3824686AC6FB3442546E42D"/>
        <w:category>
          <w:name w:val="Allmänt"/>
          <w:gallery w:val="placeholder"/>
        </w:category>
        <w:types>
          <w:type w:val="bbPlcHdr"/>
        </w:types>
        <w:behaviors>
          <w:behavior w:val="content"/>
        </w:behaviors>
        <w:guid w:val="{AD5CF8A7-1B19-4030-ABBE-8EA6AF147167}"/>
      </w:docPartPr>
      <w:docPartBody>
        <w:p w:rsidR="00591486" w:rsidRDefault="00BC1B2E" w:rsidP="00BC1B2E">
          <w:pPr>
            <w:pStyle w:val="0CFA0508A3824686AC6FB3442546E42D"/>
          </w:pPr>
          <w:r>
            <w:rPr>
              <w:rStyle w:val="Platshllartext"/>
            </w:rPr>
            <w:t xml:space="preserve"> </w:t>
          </w:r>
        </w:p>
      </w:docPartBody>
    </w:docPart>
    <w:docPart>
      <w:docPartPr>
        <w:name w:val="AE5AB5E5908A4F2E8C01D91320873CD5"/>
        <w:category>
          <w:name w:val="Allmänt"/>
          <w:gallery w:val="placeholder"/>
        </w:category>
        <w:types>
          <w:type w:val="bbPlcHdr"/>
        </w:types>
        <w:behaviors>
          <w:behavior w:val="content"/>
        </w:behaviors>
        <w:guid w:val="{F2F55010-A2C1-47DC-B6E4-681813EC622B}"/>
      </w:docPartPr>
      <w:docPartBody>
        <w:p w:rsidR="00591486" w:rsidRDefault="00BC1B2E" w:rsidP="00BC1B2E">
          <w:pPr>
            <w:pStyle w:val="AE5AB5E5908A4F2E8C01D91320873CD5"/>
          </w:pPr>
          <w:r>
            <w:rPr>
              <w:rStyle w:val="Platshllartext"/>
            </w:rPr>
            <w:t xml:space="preserve"> </w:t>
          </w:r>
        </w:p>
      </w:docPartBody>
    </w:docPart>
    <w:docPart>
      <w:docPartPr>
        <w:name w:val="DCD6CF8CDD064C349196057740C9C88A"/>
        <w:category>
          <w:name w:val="Allmänt"/>
          <w:gallery w:val="placeholder"/>
        </w:category>
        <w:types>
          <w:type w:val="bbPlcHdr"/>
        </w:types>
        <w:behaviors>
          <w:behavior w:val="content"/>
        </w:behaviors>
        <w:guid w:val="{65AE8B29-E762-4B23-8D92-547D0BC26CB5}"/>
      </w:docPartPr>
      <w:docPartBody>
        <w:p w:rsidR="00591486" w:rsidRDefault="00BC1B2E" w:rsidP="00BC1B2E">
          <w:pPr>
            <w:pStyle w:val="DCD6CF8CDD064C349196057740C9C88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2E"/>
    <w:rsid w:val="00591486"/>
    <w:rsid w:val="00BC1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6FBF057D384F349E2E88B046688FD2">
    <w:name w:val="956FBF057D384F349E2E88B046688FD2"/>
    <w:rsid w:val="00BC1B2E"/>
  </w:style>
  <w:style w:type="character" w:styleId="Platshllartext">
    <w:name w:val="Placeholder Text"/>
    <w:basedOn w:val="Standardstycketeckensnitt"/>
    <w:uiPriority w:val="99"/>
    <w:semiHidden/>
    <w:rsid w:val="00BC1B2E"/>
    <w:rPr>
      <w:noProof w:val="0"/>
      <w:color w:val="808080"/>
    </w:rPr>
  </w:style>
  <w:style w:type="paragraph" w:customStyle="1" w:styleId="7CE2063B7E474EBEBF43FDE459091994">
    <w:name w:val="7CE2063B7E474EBEBF43FDE459091994"/>
    <w:rsid w:val="00BC1B2E"/>
  </w:style>
  <w:style w:type="paragraph" w:customStyle="1" w:styleId="C9B6DEB079D84E458A7FC69120A967AC">
    <w:name w:val="C9B6DEB079D84E458A7FC69120A967AC"/>
    <w:rsid w:val="00BC1B2E"/>
  </w:style>
  <w:style w:type="paragraph" w:customStyle="1" w:styleId="712B47D5C7994D3AB4ADFE5F8C06F569">
    <w:name w:val="712B47D5C7994D3AB4ADFE5F8C06F569"/>
    <w:rsid w:val="00BC1B2E"/>
  </w:style>
  <w:style w:type="paragraph" w:customStyle="1" w:styleId="BADB4119F974433DA7BDA1A1402BDB40">
    <w:name w:val="BADB4119F974433DA7BDA1A1402BDB40"/>
    <w:rsid w:val="00BC1B2E"/>
  </w:style>
  <w:style w:type="paragraph" w:customStyle="1" w:styleId="7D9D8224B00B41678C63F2CD251BFF80">
    <w:name w:val="7D9D8224B00B41678C63F2CD251BFF80"/>
    <w:rsid w:val="00BC1B2E"/>
  </w:style>
  <w:style w:type="paragraph" w:customStyle="1" w:styleId="306F1BB5C37D4507A904F58EFF8B207D">
    <w:name w:val="306F1BB5C37D4507A904F58EFF8B207D"/>
    <w:rsid w:val="00BC1B2E"/>
  </w:style>
  <w:style w:type="paragraph" w:customStyle="1" w:styleId="FB0877BB8FC34B858052EE1DF0122B3D">
    <w:name w:val="FB0877BB8FC34B858052EE1DF0122B3D"/>
    <w:rsid w:val="00BC1B2E"/>
  </w:style>
  <w:style w:type="paragraph" w:customStyle="1" w:styleId="00F4E1CE13524DA5A4DB2C1F3700366C">
    <w:name w:val="00F4E1CE13524DA5A4DB2C1F3700366C"/>
    <w:rsid w:val="00BC1B2E"/>
  </w:style>
  <w:style w:type="paragraph" w:customStyle="1" w:styleId="0CFA0508A3824686AC6FB3442546E42D">
    <w:name w:val="0CFA0508A3824686AC6FB3442546E42D"/>
    <w:rsid w:val="00BC1B2E"/>
  </w:style>
  <w:style w:type="paragraph" w:customStyle="1" w:styleId="AE5AB5E5908A4F2E8C01D91320873CD5">
    <w:name w:val="AE5AB5E5908A4F2E8C01D91320873CD5"/>
    <w:rsid w:val="00BC1B2E"/>
  </w:style>
  <w:style w:type="paragraph" w:customStyle="1" w:styleId="1D84192E95594DCC84328E1E0F36AB35">
    <w:name w:val="1D84192E95594DCC84328E1E0F36AB35"/>
    <w:rsid w:val="00BC1B2E"/>
  </w:style>
  <w:style w:type="paragraph" w:customStyle="1" w:styleId="3477B360CA8041CD8F8886342867865A">
    <w:name w:val="3477B360CA8041CD8F8886342867865A"/>
    <w:rsid w:val="00BC1B2E"/>
  </w:style>
  <w:style w:type="paragraph" w:customStyle="1" w:styleId="2C5087E397434E7C88F096E14DD125EB">
    <w:name w:val="2C5087E397434E7C88F096E14DD125EB"/>
    <w:rsid w:val="00BC1B2E"/>
  </w:style>
  <w:style w:type="paragraph" w:customStyle="1" w:styleId="DC135440D0BF4823B02FC6AA06B19BC7">
    <w:name w:val="DC135440D0BF4823B02FC6AA06B19BC7"/>
    <w:rsid w:val="00BC1B2E"/>
  </w:style>
  <w:style w:type="paragraph" w:customStyle="1" w:styleId="1B90964EEDDD44C08977BCDACFB7116C">
    <w:name w:val="1B90964EEDDD44C08977BCDACFB7116C"/>
    <w:rsid w:val="00BC1B2E"/>
  </w:style>
  <w:style w:type="paragraph" w:customStyle="1" w:styleId="DCD6CF8CDD064C349196057740C9C88A">
    <w:name w:val="DCD6CF8CDD064C349196057740C9C88A"/>
    <w:rsid w:val="00BC1B2E"/>
  </w:style>
  <w:style w:type="paragraph" w:customStyle="1" w:styleId="ACFF48294EA94C2E9CE9B96AA8674E8D">
    <w:name w:val="ACFF48294EA94C2E9CE9B96AA8674E8D"/>
    <w:rsid w:val="00BC1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2018-05-08T00:00:00</HeaderDate>
    <Office/>
    <Dnr/>
    <ParagrafNr/>
    <DocumentTitle/>
    <VisitingAddress/>
    <Extra1/>
    <Extra2/>
    <Extra3>Markus Wiechel</Extra3>
    <Number/>
    <Recipient>Till riksdagen
</Recipient>
    <SenderText/>
    <DocNumber/>
    <Doclanguage>1053</Doclanguage>
    <Appendix/>
    <LogotypeName>RK_LOGO_SV_BW.png</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83973ba6-d1a6-4f3c-a788-c82f6c49085c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C0D958F5F32B48A5B661B35F2AD133" ma:contentTypeVersion="8" ma:contentTypeDescription="Skapa ett nytt dokument." ma:contentTypeScope="" ma:versionID="20ee3d87367abfa01bf29d566d1711be">
  <xsd:schema xmlns:xsd="http://www.w3.org/2001/XMLSchema" xmlns:xs="http://www.w3.org/2001/XMLSchema" xmlns:p="http://schemas.microsoft.com/office/2006/metadata/properties" xmlns:ns2="a9ec56ab-dea3-443b-ae99-35f2199b5204" xmlns:ns3="895cbeb3-73d6-4f86-a3cd-6ba0466d6097" xmlns:ns5="1b86a3ec-206a-4d33-9fa3-508ac487c304" xmlns:ns6="cc625d36-bb37-4650-91b9-0c96159295ba" targetNamespace="http://schemas.microsoft.com/office/2006/metadata/properties" ma:root="true" ma:fieldsID="f601ee9d47b1c92cca51e2c976d0e7ba" ns2:_="" ns3:_="" ns5:_="" ns6:_="">
    <xsd:import namespace="a9ec56ab-dea3-443b-ae99-35f2199b5204"/>
    <xsd:import namespace="895cbeb3-73d6-4f86-a3cd-6ba0466d6097"/>
    <xsd:import namespace="1b86a3ec-206a-4d33-9fa3-508ac487c304"/>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RKOrdnaClass" minOccurs="0"/>
                <xsd:element ref="ns3:RKOrdnaCheckInComment" minOccurs="0"/>
                <xsd:element ref="ns5:QFMSP_x0020_source_x0020_name" minOccurs="0"/>
                <xsd:element ref="ns6:k46d94c0acf84ab9a79866a9d8b1905f" minOccurs="0"/>
                <xsd:element ref="ns6:TaxCatchAll" minOccurs="0"/>
                <xsd:element ref="ns6: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11" nillable="true" ma:displayName="Klass" ma:internalName="RKOrdnaClass">
      <xsd:simpleType>
        <xsd:restriction base="dms:Text"/>
      </xsd:simpleType>
    </xsd:element>
    <xsd:element name="RKOrdnaCheckInComment" ma:index="13" nillable="true" ma:displayName="Incheckningskommentar"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6a3ec-206a-4d33-9fa3-508ac487c304" elementFormDefault="qualified">
    <xsd:import namespace="http://schemas.microsoft.com/office/2006/documentManagement/types"/>
    <xsd:import namespace="http://schemas.microsoft.com/office/infopath/2007/PartnerControls"/>
    <xsd:element name="QFMSP_x0020_source_x0020_name" ma:index="14" nillable="true" ma:displayName="QFMSP source name" ma:description="Quest File Migrator original source name." ma:hidden="true" ma:internalName="QFMSP_x0020_source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5" nillable="true" ma:displayName="Organisatorisk enhet_0" ma:hidden="true" ma:internalName="k46d94c0acf84ab9a79866a9d8b1905f">
      <xsd:simpleType>
        <xsd:restriction base="dms:Note"/>
      </xsd:simpleType>
    </xsd:element>
    <xsd:element name="TaxCatchAll" ma:index="16"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7"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754E-DB18-48E5-8F5A-CED071AAA323}"/>
</file>

<file path=customXml/itemProps2.xml><?xml version="1.0" encoding="utf-8"?>
<ds:datastoreItem xmlns:ds="http://schemas.openxmlformats.org/officeDocument/2006/customXml" ds:itemID="{07A0606F-7181-4F84-8310-6E051053C428}"/>
</file>

<file path=customXml/itemProps3.xml><?xml version="1.0" encoding="utf-8"?>
<ds:datastoreItem xmlns:ds="http://schemas.openxmlformats.org/officeDocument/2006/customXml" ds:itemID="{5073C58D-03CF-4CCD-B8EC-653B73E7A31B}"/>
</file>

<file path=customXml/itemProps4.xml><?xml version="1.0" encoding="utf-8"?>
<ds:datastoreItem xmlns:ds="http://schemas.openxmlformats.org/officeDocument/2006/customXml" ds:itemID="{C82486F8-37B2-4414-A631-087B16989970}"/>
</file>

<file path=customXml/itemProps5.xml><?xml version="1.0" encoding="utf-8"?>
<ds:datastoreItem xmlns:ds="http://schemas.openxmlformats.org/officeDocument/2006/customXml" ds:itemID="{5C9B39C4-9B9F-4CD6-95F9-9FF0056C418D}"/>
</file>

<file path=customXml/itemProps6.xml><?xml version="1.0" encoding="utf-8"?>
<ds:datastoreItem xmlns:ds="http://schemas.openxmlformats.org/officeDocument/2006/customXml" ds:itemID="{1B47C66F-3F03-4511-9890-5B01C6F7F848}"/>
</file>

<file path=docProps/app.xml><?xml version="1.0" encoding="utf-8"?>
<Properties xmlns="http://schemas.openxmlformats.org/officeDocument/2006/extended-properties" xmlns:vt="http://schemas.openxmlformats.org/officeDocument/2006/docPropsVTypes">
  <Template>RK Basmall</Template>
  <TotalTime>0</TotalTime>
  <Pages>1</Pages>
  <Words>182</Words>
  <Characters>969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2018-05-08T08:14:00Z</cp:lastPrinted>
  <dcterms:created xsi:type="dcterms:W3CDTF">2018-05-08T08:15:00Z</dcterms:created>
  <dcterms:modified xsi:type="dcterms:W3CDTF">2018-05-08T08:15:00Z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22bb1073-7ae1-475a-ab22-af39a79f5fa5</vt:lpwstr>
  </property>
  <property fmtid="{D5CDD505-2E9C-101B-9397-08002B2CF9AE}" pid="6" name="ActivityCategory">
    <vt:lpwstr/>
  </property>
  <property fmtid="{D5CDD505-2E9C-101B-9397-08002B2CF9AE}" pid="7" name="Organisation">
    <vt:lpwstr/>
  </property>
</Properties>
</file>