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DFD42" w14:textId="77777777" w:rsidR="00D465E2" w:rsidRDefault="00D465E2" w:rsidP="00472EBA">
      <w:pPr>
        <w:pStyle w:val="Rubrik"/>
      </w:pPr>
      <w:bookmarkStart w:id="0" w:name="_GoBack"/>
      <w:bookmarkEnd w:id="0"/>
      <w:r>
        <w:t>Rådets möte (utbildning) den 15 februari 2018</w:t>
      </w:r>
    </w:p>
    <w:p w14:paraId="2A89AB50" w14:textId="77777777" w:rsidR="00D465E2" w:rsidRDefault="00D465E2" w:rsidP="00D465E2">
      <w:pPr>
        <w:pStyle w:val="Rubrik1utannumrering"/>
      </w:pPr>
      <w:r>
        <w:t>Kommenterad dagordning inför samråd med EU-nämnden den 9 februari</w:t>
      </w:r>
    </w:p>
    <w:p w14:paraId="7E7DE9D6" w14:textId="77777777" w:rsidR="00D465E2" w:rsidRDefault="00D465E2" w:rsidP="00D465E2">
      <w:pPr>
        <w:pStyle w:val="Brdtext"/>
      </w:pPr>
    </w:p>
    <w:p w14:paraId="3F80A569" w14:textId="77777777" w:rsidR="00D465E2" w:rsidRDefault="00D465E2" w:rsidP="0072650C">
      <w:pPr>
        <w:pStyle w:val="Rubrik1utannumrering"/>
        <w:numPr>
          <w:ilvl w:val="0"/>
          <w:numId w:val="13"/>
        </w:numPr>
      </w:pPr>
      <w:r>
        <w:t>Godkännande av dagordningen</w:t>
      </w:r>
    </w:p>
    <w:p w14:paraId="455691EC" w14:textId="77777777" w:rsidR="00D465E2" w:rsidRPr="00D465E2" w:rsidRDefault="00D465E2" w:rsidP="00D465E2">
      <w:pPr>
        <w:pStyle w:val="Brdtext"/>
      </w:pPr>
    </w:p>
    <w:p w14:paraId="2528F057" w14:textId="77777777" w:rsidR="00D465E2" w:rsidRDefault="00D465E2" w:rsidP="0072650C">
      <w:pPr>
        <w:pStyle w:val="Rubrik1"/>
        <w:numPr>
          <w:ilvl w:val="0"/>
          <w:numId w:val="13"/>
        </w:numPr>
      </w:pPr>
      <w:r w:rsidRPr="00B73A6A">
        <w:t>(ev.) Godkännande av A-punktslistan</w:t>
      </w:r>
    </w:p>
    <w:p w14:paraId="2E98F8C5" w14:textId="77777777" w:rsidR="0094191E" w:rsidRDefault="0094191E" w:rsidP="0072650C">
      <w:pPr>
        <w:pStyle w:val="Brdtext"/>
        <w:numPr>
          <w:ilvl w:val="0"/>
          <w:numId w:val="16"/>
        </w:numPr>
      </w:pPr>
      <w:r>
        <w:t>Lagstiftningsöverläggningar</w:t>
      </w:r>
    </w:p>
    <w:p w14:paraId="3D8C7C20" w14:textId="77777777" w:rsidR="0094191E" w:rsidRPr="0094191E" w:rsidRDefault="0094191E" w:rsidP="0072650C">
      <w:pPr>
        <w:pStyle w:val="Brdtext"/>
        <w:numPr>
          <w:ilvl w:val="0"/>
          <w:numId w:val="16"/>
        </w:numPr>
      </w:pPr>
      <w:r>
        <w:t>Icke-lagstiftande</w:t>
      </w:r>
    </w:p>
    <w:p w14:paraId="5182BA4E" w14:textId="77777777" w:rsidR="00291CE5" w:rsidRDefault="00291CE5" w:rsidP="00291CE5">
      <w:pPr>
        <w:pStyle w:val="Rubrik1"/>
        <w:numPr>
          <w:ilvl w:val="0"/>
          <w:numId w:val="0"/>
        </w:numPr>
        <w:rPr>
          <w:rFonts w:asciiTheme="minorHAnsi" w:eastAsia="OrigGarmnd BT" w:hAnsiTheme="minorHAnsi" w:cs="OrigGarmnd BT"/>
          <w:b/>
          <w:bCs/>
          <w:spacing w:val="1"/>
          <w:sz w:val="25"/>
          <w:szCs w:val="24"/>
          <w:u w:val="single" w:color="000000"/>
        </w:rPr>
      </w:pPr>
    </w:p>
    <w:p w14:paraId="1F3224A5" w14:textId="77777777" w:rsidR="00291CE5" w:rsidRDefault="00291CE5" w:rsidP="0072650C">
      <w:pPr>
        <w:pStyle w:val="Rubrik1utannumrering"/>
        <w:numPr>
          <w:ilvl w:val="0"/>
          <w:numId w:val="13"/>
        </w:numPr>
      </w:pPr>
      <w:r>
        <w:t>Halvtidsuppföljning av Erasmus+ programmet och framtida inriktning för post 2020</w:t>
      </w:r>
    </w:p>
    <w:p w14:paraId="61B48D67" w14:textId="77777777" w:rsidR="00C25C8F" w:rsidRPr="000F226A" w:rsidRDefault="00C25C8F" w:rsidP="00C25C8F">
      <w:pPr>
        <w:pStyle w:val="DashEqual1"/>
        <w:numPr>
          <w:ilvl w:val="0"/>
          <w:numId w:val="0"/>
        </w:numPr>
        <w:ind w:left="360"/>
        <w:rPr>
          <w:lang w:val="sv-SE"/>
        </w:rPr>
      </w:pPr>
      <w:r w:rsidRPr="000F226A">
        <w:rPr>
          <w:lang w:val="sv-SE"/>
        </w:rPr>
        <w:t xml:space="preserve"> =  Riktlinjedebatt</w:t>
      </w:r>
    </w:p>
    <w:p w14:paraId="66A1A2D9" w14:textId="77777777" w:rsidR="00C25C8F" w:rsidRPr="000F226A" w:rsidRDefault="00C25C8F" w:rsidP="00C25C8F">
      <w:pPr>
        <w:pStyle w:val="DashEqual1"/>
        <w:numPr>
          <w:ilvl w:val="0"/>
          <w:numId w:val="0"/>
        </w:numPr>
        <w:ind w:left="360"/>
        <w:rPr>
          <w:lang w:val="sv-SE"/>
        </w:rPr>
      </w:pPr>
    </w:p>
    <w:p w14:paraId="61F15764" w14:textId="77777777" w:rsidR="00C25C8F" w:rsidRPr="00B73A6A" w:rsidRDefault="00C25C8F" w:rsidP="00C25C8F">
      <w:pPr>
        <w:pStyle w:val="Text2"/>
        <w:rPr>
          <w:lang w:val="sv-SE"/>
        </w:rPr>
      </w:pPr>
      <w:r w:rsidRPr="00B73A6A">
        <w:rPr>
          <w:lang w:val="sv-SE"/>
        </w:rPr>
        <w:t>(Offentlig debatt i enlighet med artikel 8.2 i rådets arbetsordning [förslag från ordförandeskapet])</w:t>
      </w:r>
    </w:p>
    <w:p w14:paraId="02B27B23" w14:textId="77777777" w:rsidR="00C25C8F" w:rsidRPr="00B73A6A" w:rsidRDefault="00C25C8F" w:rsidP="00C25C8F">
      <w:pPr>
        <w:pStyle w:val="Brdtext"/>
      </w:pPr>
      <w:r w:rsidRPr="00B73A6A">
        <w:tab/>
      </w:r>
      <w:r w:rsidRPr="00C25C8F">
        <w:t>5072/18</w:t>
      </w:r>
      <w:r w:rsidRPr="00B73A6A">
        <w:t xml:space="preserve"> </w:t>
      </w:r>
    </w:p>
    <w:p w14:paraId="142A9F18" w14:textId="77777777" w:rsidR="00C25C8F" w:rsidRPr="006B1FC7" w:rsidRDefault="00C25C8F" w:rsidP="00C25C8F">
      <w:pPr>
        <w:pStyle w:val="Brdtext"/>
      </w:pPr>
      <w:r w:rsidRPr="006B1FC7">
        <w:t>Vilken typ av behandling förväntas i rådet: Diskussionspunkt</w:t>
      </w:r>
    </w:p>
    <w:p w14:paraId="42262A19" w14:textId="77777777" w:rsidR="00C25C8F" w:rsidRPr="006B1FC7" w:rsidRDefault="00C25C8F" w:rsidP="00C25C8F">
      <w:pPr>
        <w:pStyle w:val="Brdtext"/>
      </w:pPr>
      <w:r w:rsidRPr="006B1FC7">
        <w:t>Ansvarigt statsråd: Anna Ekström</w:t>
      </w:r>
    </w:p>
    <w:p w14:paraId="4D29CB69" w14:textId="77777777" w:rsidR="00C25C8F" w:rsidRPr="00C25C8F" w:rsidRDefault="00C25C8F" w:rsidP="00C25C8F">
      <w:pPr>
        <w:pStyle w:val="Brdtext"/>
      </w:pPr>
    </w:p>
    <w:p w14:paraId="576D5C2D" w14:textId="77777777" w:rsidR="00291CE5" w:rsidRDefault="00291CE5" w:rsidP="00291CE5">
      <w:pPr>
        <w:pStyle w:val="Brdtext"/>
      </w:pPr>
      <w:r>
        <w:lastRenderedPageBreak/>
        <w:t>Förslagets innehåll</w:t>
      </w:r>
    </w:p>
    <w:p w14:paraId="19760CCE" w14:textId="77777777" w:rsidR="00F85CBE" w:rsidRDefault="00F85CBE" w:rsidP="00F85CBE">
      <w:pPr>
        <w:pStyle w:val="Brdtext"/>
      </w:pPr>
      <w:r>
        <w:t>Erasmus+ är</w:t>
      </w:r>
      <w:r w:rsidR="00A84089" w:rsidRPr="00A84089">
        <w:t xml:space="preserve"> EU:s program för internationellt samarbete och utbyte inom utbildning, ungdom och idrott.</w:t>
      </w:r>
      <w:r w:rsidR="00E17BF8">
        <w:t xml:space="preserve"> Under de senaste 30 åren har runt</w:t>
      </w:r>
      <w:r>
        <w:t xml:space="preserve"> 9 miljoner människor dragit nytta av programmet</w:t>
      </w:r>
      <w:r w:rsidR="00E17BF8">
        <w:t xml:space="preserve">. Under 2017 genomfördes </w:t>
      </w:r>
      <w:r>
        <w:t>halvtids-u</w:t>
      </w:r>
      <w:r w:rsidR="00E17BF8">
        <w:t>tvärderingar i samtliga deltagande länder</w:t>
      </w:r>
      <w:r>
        <w:t xml:space="preserve">. Kommissionen </w:t>
      </w:r>
      <w:r w:rsidR="00A84089">
        <w:t xml:space="preserve">har </w:t>
      </w:r>
      <w:r>
        <w:t>sammanställ</w:t>
      </w:r>
      <w:r w:rsidR="00A84089">
        <w:t>t</w:t>
      </w:r>
      <w:r>
        <w:t xml:space="preserve"> dessa och</w:t>
      </w:r>
      <w:r w:rsidR="00A84089">
        <w:t xml:space="preserve"> har </w:t>
      </w:r>
      <w:r>
        <w:t xml:space="preserve">även </w:t>
      </w:r>
      <w:r w:rsidR="00A84089">
        <w:t xml:space="preserve">gjort </w:t>
      </w:r>
      <w:r>
        <w:t>en egen halvtidsutvärdering</w:t>
      </w:r>
      <w:r w:rsidR="00A84089">
        <w:t xml:space="preserve">. Denna </w:t>
      </w:r>
      <w:r w:rsidR="00E17BF8">
        <w:t xml:space="preserve">publicerades den 31 januari. </w:t>
      </w:r>
    </w:p>
    <w:p w14:paraId="60D6083C" w14:textId="77777777" w:rsidR="00E17BF8" w:rsidRDefault="00A84089" w:rsidP="00F85CBE">
      <w:pPr>
        <w:pStyle w:val="Brdtext"/>
      </w:pPr>
      <w:r w:rsidRPr="00A84089">
        <w:t xml:space="preserve">Det bulgariska ordförandeskapet har föreslagit att </w:t>
      </w:r>
      <w:r>
        <w:t>rådets riktlinje</w:t>
      </w:r>
      <w:r w:rsidRPr="00A84089">
        <w:t xml:space="preserve">debatt, med utgångspunkt i halvtidsöversynens slutsatser, ska fokusera på hur Erasmus+ kan utvecklas och bli än mer strategiskt och relevant inför kommande programperiod. </w:t>
      </w:r>
      <w:r w:rsidR="00F85CBE" w:rsidRPr="00075C39">
        <w:t>I ordförandeskapets underlag</w:t>
      </w:r>
      <w:r w:rsidR="00F85CBE">
        <w:t xml:space="preserve"> till riktlinjedebatten</w:t>
      </w:r>
      <w:r w:rsidR="00F85CBE" w:rsidRPr="00075C39">
        <w:t xml:space="preserve"> f</w:t>
      </w:r>
      <w:r w:rsidR="00E17BF8">
        <w:t>ormuleras ett antal frågeställningar:</w:t>
      </w:r>
    </w:p>
    <w:p w14:paraId="0E06D7FE" w14:textId="77777777" w:rsidR="00E17BF8" w:rsidRDefault="00E17BF8" w:rsidP="0072650C">
      <w:pPr>
        <w:pStyle w:val="Brdtext"/>
        <w:numPr>
          <w:ilvl w:val="0"/>
          <w:numId w:val="18"/>
        </w:numPr>
      </w:pPr>
      <w:r>
        <w:t>Hur deltagande kan öka och inkludera fler grupper</w:t>
      </w:r>
    </w:p>
    <w:p w14:paraId="3798D7DB" w14:textId="77777777" w:rsidR="00E17BF8" w:rsidRDefault="00E17BF8" w:rsidP="0072650C">
      <w:pPr>
        <w:pStyle w:val="Brdtext"/>
        <w:numPr>
          <w:ilvl w:val="0"/>
          <w:numId w:val="18"/>
        </w:numPr>
        <w:rPr>
          <w:lang w:eastAsia="sv-SE"/>
        </w:rPr>
      </w:pPr>
      <w:r>
        <w:t xml:space="preserve">Hur programmet kan </w:t>
      </w:r>
      <w:r w:rsidR="00F85CBE">
        <w:rPr>
          <w:lang w:eastAsia="sv-SE"/>
        </w:rPr>
        <w:t>bidra mer effektivt till att stärka den europeiska innovationskapaciteten och stimulera ”brain gain” i framtidens nyckelsektorer.</w:t>
      </w:r>
    </w:p>
    <w:p w14:paraId="7D9DC951" w14:textId="76E2F2EB" w:rsidR="00F85CBE" w:rsidRPr="008D0F41" w:rsidRDefault="00E17BF8" w:rsidP="0072650C">
      <w:pPr>
        <w:pStyle w:val="Brdtext"/>
        <w:numPr>
          <w:ilvl w:val="0"/>
          <w:numId w:val="18"/>
        </w:numPr>
        <w:rPr>
          <w:lang w:eastAsia="sv-SE"/>
        </w:rPr>
      </w:pPr>
      <w:r>
        <w:rPr>
          <w:lang w:eastAsia="sv-SE"/>
        </w:rPr>
        <w:t>Hur s</w:t>
      </w:r>
      <w:r w:rsidR="00F85CBE">
        <w:rPr>
          <w:lang w:eastAsia="sv-SE"/>
        </w:rPr>
        <w:t>ynergier</w:t>
      </w:r>
      <w:r>
        <w:rPr>
          <w:lang w:eastAsia="sv-SE"/>
        </w:rPr>
        <w:t xml:space="preserve"> kan</w:t>
      </w:r>
      <w:r w:rsidR="00F85CBE">
        <w:rPr>
          <w:lang w:eastAsia="sv-SE"/>
        </w:rPr>
        <w:t xml:space="preserve"> förstärkas, systematiseras och operationaliseras mellan olika </w:t>
      </w:r>
      <w:r w:rsidR="00B3557A">
        <w:rPr>
          <w:lang w:eastAsia="sv-SE"/>
        </w:rPr>
        <w:t>program</w:t>
      </w:r>
      <w:r w:rsidR="00F85CBE">
        <w:rPr>
          <w:lang w:eastAsia="sv-SE"/>
        </w:rPr>
        <w:t xml:space="preserve">, för att bättra kunna möta ojämlikheter, inklusive den digitala uppdelningen, geografisk isolering och ojämlikheter i ekonomisk tillväxt. </w:t>
      </w:r>
    </w:p>
    <w:p w14:paraId="294123AF" w14:textId="77777777" w:rsidR="00291CE5" w:rsidRDefault="00291CE5" w:rsidP="00291CE5">
      <w:pPr>
        <w:pStyle w:val="Brdtext"/>
      </w:pPr>
      <w:r>
        <w:t>Förslag till svensk</w:t>
      </w:r>
      <w:r w:rsidR="00A84089">
        <w:t>a</w:t>
      </w:r>
      <w:r>
        <w:t xml:space="preserve"> ståndpunkt</w:t>
      </w:r>
      <w:r w:rsidR="00A84089">
        <w:t>er</w:t>
      </w:r>
    </w:p>
    <w:p w14:paraId="4302C2C5" w14:textId="77777777" w:rsidR="00E17BF8" w:rsidRPr="008D0F41" w:rsidRDefault="00E17BF8" w:rsidP="0072650C">
      <w:pPr>
        <w:pStyle w:val="Brdtext"/>
        <w:numPr>
          <w:ilvl w:val="0"/>
          <w:numId w:val="15"/>
        </w:numPr>
        <w:ind w:left="720"/>
        <w:rPr>
          <w:lang w:eastAsia="sv-SE"/>
        </w:rPr>
      </w:pPr>
      <w:r>
        <w:rPr>
          <w:lang w:eastAsia="sv-SE"/>
        </w:rPr>
        <w:t>Regeringen anser att mobiliteten inom utbildningsområdet är</w:t>
      </w:r>
      <w:r w:rsidRPr="008D0F41">
        <w:rPr>
          <w:lang w:eastAsia="sv-SE"/>
        </w:rPr>
        <w:t xml:space="preserve"> viktig men för att </w:t>
      </w:r>
      <w:r>
        <w:rPr>
          <w:lang w:eastAsia="sv-SE"/>
        </w:rPr>
        <w:t>stärka</w:t>
      </w:r>
      <w:r w:rsidRPr="008D0F41">
        <w:rPr>
          <w:lang w:eastAsia="sv-SE"/>
        </w:rPr>
        <w:t xml:space="preserve"> </w:t>
      </w:r>
      <w:r>
        <w:rPr>
          <w:lang w:eastAsia="sv-SE"/>
        </w:rPr>
        <w:t xml:space="preserve">kvalitén i utbytesverksamheten </w:t>
      </w:r>
      <w:r w:rsidRPr="008D0F41">
        <w:rPr>
          <w:lang w:eastAsia="sv-SE"/>
        </w:rPr>
        <w:t xml:space="preserve">bör det ske inom ramen för institutionellt samarbete. </w:t>
      </w:r>
      <w:r>
        <w:rPr>
          <w:lang w:eastAsia="sv-SE"/>
        </w:rPr>
        <w:t>För att inkludera så</w:t>
      </w:r>
      <w:r w:rsidRPr="008D0F41">
        <w:rPr>
          <w:lang w:eastAsia="sv-SE"/>
        </w:rPr>
        <w:t xml:space="preserve"> många som möjligt</w:t>
      </w:r>
      <w:r>
        <w:rPr>
          <w:lang w:eastAsia="sv-SE"/>
        </w:rPr>
        <w:t xml:space="preserve"> </w:t>
      </w:r>
      <w:r w:rsidR="00CC789D">
        <w:rPr>
          <w:lang w:eastAsia="sv-SE"/>
        </w:rPr>
        <w:t>bör</w:t>
      </w:r>
      <w:r w:rsidRPr="008D0F41">
        <w:rPr>
          <w:lang w:eastAsia="sv-SE"/>
        </w:rPr>
        <w:t xml:space="preserve"> mobilitetens längd</w:t>
      </w:r>
      <w:r w:rsidR="00CC789D">
        <w:rPr>
          <w:lang w:eastAsia="sv-SE"/>
        </w:rPr>
        <w:t xml:space="preserve"> vara flexibel</w:t>
      </w:r>
      <w:r w:rsidRPr="008D0F41">
        <w:rPr>
          <w:lang w:eastAsia="sv-SE"/>
        </w:rPr>
        <w:t>.</w:t>
      </w:r>
    </w:p>
    <w:p w14:paraId="5BF6E35F" w14:textId="13952FDA" w:rsidR="00E17BF8" w:rsidRPr="008D0F41" w:rsidRDefault="009641A5" w:rsidP="0072650C">
      <w:pPr>
        <w:pStyle w:val="Brdtext"/>
        <w:numPr>
          <w:ilvl w:val="0"/>
          <w:numId w:val="15"/>
        </w:numPr>
        <w:ind w:left="720"/>
        <w:rPr>
          <w:lang w:eastAsia="sv-SE"/>
        </w:rPr>
      </w:pPr>
      <w:r>
        <w:rPr>
          <w:lang w:eastAsia="sv-SE"/>
        </w:rPr>
        <w:t>Att</w:t>
      </w:r>
      <w:r w:rsidR="00E17BF8">
        <w:rPr>
          <w:lang w:eastAsia="sv-SE"/>
        </w:rPr>
        <w:t xml:space="preserve"> Erasmus+ efterföljare </w:t>
      </w:r>
      <w:r w:rsidR="00E17BF8" w:rsidRPr="008D0F41">
        <w:rPr>
          <w:lang w:eastAsia="sv-SE"/>
        </w:rPr>
        <w:t xml:space="preserve">utvidgas så att det blir möjligt med studier och praktik även för studenter på studieförberedande program. </w:t>
      </w:r>
    </w:p>
    <w:p w14:paraId="297D8B41" w14:textId="790042BC" w:rsidR="00E17BF8" w:rsidRDefault="00E17BF8" w:rsidP="0072650C">
      <w:pPr>
        <w:pStyle w:val="Brdtext"/>
        <w:numPr>
          <w:ilvl w:val="0"/>
          <w:numId w:val="15"/>
        </w:numPr>
        <w:ind w:left="720"/>
        <w:rPr>
          <w:lang w:eastAsia="sv-SE"/>
        </w:rPr>
      </w:pPr>
      <w:r>
        <w:rPr>
          <w:lang w:eastAsia="sv-SE"/>
        </w:rPr>
        <w:t>Regeringen avser vid diskussionen lyfta fram att lärargruppen, p</w:t>
      </w:r>
      <w:r w:rsidRPr="008D0F41">
        <w:rPr>
          <w:lang w:eastAsia="sv-SE"/>
        </w:rPr>
        <w:t xml:space="preserve">å alla nivåer och </w:t>
      </w:r>
      <w:r>
        <w:rPr>
          <w:lang w:eastAsia="sv-SE"/>
        </w:rPr>
        <w:t xml:space="preserve">i </w:t>
      </w:r>
      <w:r w:rsidRPr="008D0F41">
        <w:rPr>
          <w:lang w:eastAsia="sv-SE"/>
        </w:rPr>
        <w:t>alla sektorer</w:t>
      </w:r>
      <w:r>
        <w:rPr>
          <w:lang w:eastAsia="sv-SE"/>
        </w:rPr>
        <w:t>,</w:t>
      </w:r>
      <w:r w:rsidRPr="008D0F41">
        <w:rPr>
          <w:lang w:eastAsia="sv-SE"/>
        </w:rPr>
        <w:t xml:space="preserve"> är en nyckelgrupp</w:t>
      </w:r>
      <w:r>
        <w:rPr>
          <w:lang w:eastAsia="sv-SE"/>
        </w:rPr>
        <w:t xml:space="preserve"> för ökad internationalisering</w:t>
      </w:r>
      <w:r w:rsidRPr="008D0F41">
        <w:rPr>
          <w:lang w:eastAsia="sv-SE"/>
        </w:rPr>
        <w:t xml:space="preserve">. </w:t>
      </w:r>
      <w:r>
        <w:rPr>
          <w:lang w:eastAsia="sv-SE"/>
        </w:rPr>
        <w:t xml:space="preserve">Det är därför av </w:t>
      </w:r>
      <w:r w:rsidRPr="008D0F41">
        <w:rPr>
          <w:lang w:eastAsia="sv-SE"/>
        </w:rPr>
        <w:t xml:space="preserve">stor vikt att </w:t>
      </w:r>
      <w:r>
        <w:rPr>
          <w:lang w:eastAsia="sv-SE"/>
        </w:rPr>
        <w:t xml:space="preserve">kommande </w:t>
      </w:r>
      <w:r w:rsidRPr="008D0F41">
        <w:rPr>
          <w:lang w:eastAsia="sv-SE"/>
        </w:rPr>
        <w:t>program utformas så att lärarutbildningarna har förutsättningar att delta</w:t>
      </w:r>
      <w:r>
        <w:rPr>
          <w:lang w:eastAsia="sv-SE"/>
        </w:rPr>
        <w:t>. L</w:t>
      </w:r>
      <w:r w:rsidRPr="008D0F41">
        <w:rPr>
          <w:lang w:eastAsia="sv-SE"/>
        </w:rPr>
        <w:t xml:space="preserve">ärare är viktiga förebilder </w:t>
      </w:r>
      <w:r>
        <w:rPr>
          <w:lang w:eastAsia="sv-SE"/>
        </w:rPr>
        <w:t>som</w:t>
      </w:r>
      <w:r w:rsidRPr="008D0F41">
        <w:rPr>
          <w:lang w:eastAsia="sv-SE"/>
        </w:rPr>
        <w:t xml:space="preserve"> </w:t>
      </w:r>
      <w:r>
        <w:rPr>
          <w:lang w:eastAsia="sv-SE"/>
        </w:rPr>
        <w:t xml:space="preserve">kan stärka kvalitén i sin </w:t>
      </w:r>
      <w:r w:rsidRPr="008D0F41">
        <w:rPr>
          <w:lang w:eastAsia="sv-SE"/>
        </w:rPr>
        <w:t xml:space="preserve">undervisning </w:t>
      </w:r>
      <w:r>
        <w:rPr>
          <w:lang w:eastAsia="sv-SE"/>
        </w:rPr>
        <w:t xml:space="preserve">om </w:t>
      </w:r>
      <w:r w:rsidRPr="008D0F41">
        <w:rPr>
          <w:lang w:eastAsia="sv-SE"/>
        </w:rPr>
        <w:t xml:space="preserve">internationalisering </w:t>
      </w:r>
      <w:r>
        <w:rPr>
          <w:lang w:eastAsia="sv-SE"/>
        </w:rPr>
        <w:t xml:space="preserve">utgör </w:t>
      </w:r>
      <w:r w:rsidRPr="008D0F41">
        <w:rPr>
          <w:lang w:eastAsia="sv-SE"/>
        </w:rPr>
        <w:t>en integrerad del.</w:t>
      </w:r>
    </w:p>
    <w:p w14:paraId="1A0D198A" w14:textId="467D4D2C" w:rsidR="00EC27A0" w:rsidRPr="008D0F41" w:rsidRDefault="00EC27A0" w:rsidP="0072650C">
      <w:pPr>
        <w:pStyle w:val="Brdtext"/>
        <w:numPr>
          <w:ilvl w:val="0"/>
          <w:numId w:val="15"/>
        </w:numPr>
        <w:ind w:left="720"/>
        <w:rPr>
          <w:lang w:eastAsia="sv-SE"/>
        </w:rPr>
      </w:pPr>
      <w:r>
        <w:rPr>
          <w:lang w:eastAsia="sv-SE"/>
        </w:rPr>
        <w:t xml:space="preserve">Regeringen </w:t>
      </w:r>
      <w:r w:rsidRPr="00635EC3">
        <w:rPr>
          <w:lang w:eastAsia="sv-SE"/>
        </w:rPr>
        <w:t>a</w:t>
      </w:r>
      <w:r>
        <w:rPr>
          <w:lang w:eastAsia="sv-SE"/>
        </w:rPr>
        <w:t>nser att förslagen inte ska innebära kostnader för EU-budgeten eller för statsbudgeten.</w:t>
      </w:r>
    </w:p>
    <w:p w14:paraId="50540AFD" w14:textId="77777777" w:rsidR="00C01B7D" w:rsidRDefault="00C01B7D" w:rsidP="0072650C">
      <w:pPr>
        <w:pStyle w:val="Rubrik1"/>
        <w:numPr>
          <w:ilvl w:val="0"/>
          <w:numId w:val="0"/>
        </w:numPr>
      </w:pPr>
    </w:p>
    <w:p w14:paraId="43366599" w14:textId="77777777" w:rsidR="0094191E" w:rsidRDefault="00291CE5" w:rsidP="0072650C">
      <w:pPr>
        <w:pStyle w:val="Rubrik1"/>
        <w:numPr>
          <w:ilvl w:val="0"/>
          <w:numId w:val="13"/>
        </w:numPr>
      </w:pPr>
      <w:r w:rsidRPr="00291CE5">
        <w:t>P</w:t>
      </w:r>
      <w:r w:rsidR="0094191E" w:rsidRPr="00291CE5">
        <w:t>olicydebatt om hur utbildningsaspekterna av Europeiska</w:t>
      </w:r>
      <w:r w:rsidR="0094191E">
        <w:t xml:space="preserve"> rådets slutsatser från den 14 december ska tas vidare.</w:t>
      </w:r>
    </w:p>
    <w:p w14:paraId="18E488AF" w14:textId="77777777" w:rsidR="00C25C8F" w:rsidRPr="00C25C8F" w:rsidRDefault="00C25C8F" w:rsidP="00C25C8F">
      <w:pPr>
        <w:pStyle w:val="Brdtextmedindrag"/>
        <w:rPr>
          <w:rFonts w:ascii="Times New Roman" w:hAnsi="Times New Roman" w:cs="Times New Roman"/>
          <w:sz w:val="24"/>
          <w:szCs w:val="24"/>
        </w:rPr>
      </w:pPr>
      <w:r>
        <w:t>=</w:t>
      </w:r>
      <w:r>
        <w:tab/>
      </w:r>
      <w:r w:rsidRPr="00C25C8F">
        <w:rPr>
          <w:rFonts w:ascii="Times New Roman" w:hAnsi="Times New Roman" w:cs="Times New Roman"/>
          <w:sz w:val="24"/>
          <w:szCs w:val="24"/>
        </w:rPr>
        <w:t>Riktlinjedebatt</w:t>
      </w:r>
    </w:p>
    <w:p w14:paraId="125C5CD8" w14:textId="77777777" w:rsidR="00C25C8F" w:rsidRDefault="00C25C8F" w:rsidP="00C25C8F">
      <w:pPr>
        <w:pStyle w:val="Brdtextmedindrag"/>
        <w:spacing w:after="0"/>
        <w:rPr>
          <w:rFonts w:ascii="Times New Roman" w:hAnsi="Times New Roman" w:cs="Times New Roman"/>
          <w:sz w:val="24"/>
          <w:szCs w:val="24"/>
        </w:rPr>
      </w:pPr>
      <w:r w:rsidRPr="00C25C8F">
        <w:rPr>
          <w:rFonts w:ascii="Times New Roman" w:hAnsi="Times New Roman" w:cs="Times New Roman"/>
          <w:sz w:val="24"/>
          <w:szCs w:val="24"/>
        </w:rPr>
        <w:t xml:space="preserve">(Offentlig debatt i enlighet med artikel 8.2 i rådets arbetsordning </w:t>
      </w:r>
    </w:p>
    <w:p w14:paraId="7C6297F1" w14:textId="77777777" w:rsidR="00C25C8F" w:rsidRPr="00C25C8F" w:rsidRDefault="00C25C8F" w:rsidP="00C25C8F">
      <w:pPr>
        <w:pStyle w:val="Brdtextmedindrag"/>
        <w:spacing w:after="0"/>
        <w:rPr>
          <w:rFonts w:ascii="Times New Roman" w:hAnsi="Times New Roman" w:cs="Times New Roman"/>
          <w:sz w:val="24"/>
          <w:szCs w:val="24"/>
        </w:rPr>
      </w:pPr>
      <w:r w:rsidRPr="00C25C8F">
        <w:rPr>
          <w:rFonts w:ascii="Times New Roman" w:hAnsi="Times New Roman" w:cs="Times New Roman"/>
          <w:sz w:val="24"/>
          <w:szCs w:val="24"/>
        </w:rPr>
        <w:t>[förslag från ordförandeskapet])</w:t>
      </w:r>
      <w:r w:rsidRPr="00C25C8F">
        <w:rPr>
          <w:rFonts w:ascii="Arial" w:hAnsi="Arial" w:cs="Arial"/>
          <w:color w:val="000000"/>
          <w:sz w:val="24"/>
          <w:szCs w:val="24"/>
        </w:rPr>
        <w:t xml:space="preserve"> </w:t>
      </w:r>
    </w:p>
    <w:p w14:paraId="6D6BF1B5" w14:textId="77777777" w:rsidR="00C25C8F" w:rsidRPr="00C25C8F" w:rsidRDefault="00C25C8F" w:rsidP="00C25C8F">
      <w:pPr>
        <w:pStyle w:val="Brdtextmedindrag"/>
        <w:ind w:left="1304" w:firstLine="0"/>
        <w:rPr>
          <w:rFonts w:ascii="Times New Roman" w:hAnsi="Times New Roman" w:cs="Times New Roman"/>
          <w:sz w:val="24"/>
          <w:szCs w:val="24"/>
        </w:rPr>
      </w:pPr>
      <w:r w:rsidRPr="00C25C8F">
        <w:rPr>
          <w:rFonts w:ascii="Times New Roman" w:hAnsi="Times New Roman" w:cs="Times New Roman"/>
          <w:sz w:val="24"/>
          <w:szCs w:val="24"/>
        </w:rPr>
        <w:t xml:space="preserve"> </w:t>
      </w:r>
      <w:r w:rsidRPr="00C25C8F">
        <w:rPr>
          <w:rFonts w:ascii="Times New Roman" w:hAnsi="Times New Roman" w:cs="Times New Roman"/>
          <w:bCs/>
          <w:sz w:val="24"/>
          <w:szCs w:val="24"/>
        </w:rPr>
        <w:t>5073/18</w:t>
      </w:r>
    </w:p>
    <w:p w14:paraId="6124A204" w14:textId="77777777" w:rsidR="00C25C8F" w:rsidRPr="006B1FC7" w:rsidRDefault="00C25C8F" w:rsidP="00C25C8F">
      <w:pPr>
        <w:pStyle w:val="Brdtext"/>
      </w:pPr>
      <w:r w:rsidRPr="006B1FC7">
        <w:t>Vilken typ av behandling förväntas i rådet: Diskussionspunkt</w:t>
      </w:r>
    </w:p>
    <w:p w14:paraId="556857A2" w14:textId="77777777" w:rsidR="00C25C8F" w:rsidRPr="006B1FC7" w:rsidRDefault="00C25C8F" w:rsidP="00C25C8F">
      <w:pPr>
        <w:pStyle w:val="Brdtext"/>
      </w:pPr>
      <w:r w:rsidRPr="006B1FC7">
        <w:t>Ansvarigt statsråd: Anna Ekström</w:t>
      </w:r>
    </w:p>
    <w:p w14:paraId="1EF6B613" w14:textId="77777777" w:rsidR="0072650C" w:rsidRDefault="00291CE5" w:rsidP="00C25C8F">
      <w:pPr>
        <w:pStyle w:val="Brdtextmedindrag"/>
        <w:ind w:firstLine="0"/>
      </w:pPr>
      <w:r>
        <w:t xml:space="preserve">Förslagets innehåll </w:t>
      </w:r>
    </w:p>
    <w:p w14:paraId="79B3B0AB" w14:textId="77777777" w:rsidR="00F85CBE" w:rsidRDefault="005478C4" w:rsidP="0072650C">
      <w:pPr>
        <w:pStyle w:val="Brdtextmedindrag"/>
        <w:ind w:firstLine="0"/>
      </w:pPr>
      <w:r>
        <w:t xml:space="preserve">På initiativ av Europeiska rådets ordförande Donald Tusk diskuterade stats- och regeringscheferna utbildnings- och kulturfrågor vid sin gemensamma lunch vid toppmötet för tillväxt och rättvisa jobb i Göteborg den 17 november. Det Europeiska rådet följde sedan upp stats- och regeringschefernas diskussion i Göteborg vid sitt ordinarie möte den 14 december genom att anta slutsatser om utbildning. </w:t>
      </w:r>
    </w:p>
    <w:p w14:paraId="7D8D920B" w14:textId="77777777" w:rsidR="005478C4" w:rsidRDefault="005478C4" w:rsidP="0072650C">
      <w:pPr>
        <w:rPr>
          <w:lang w:eastAsia="sv-SE"/>
        </w:rPr>
      </w:pPr>
      <w:r>
        <w:t xml:space="preserve">Det bulgariska ordförandeskapet avser nu att ta arbetet vidare i rådet. Utkastet till diskussionsunderlag lyfter fram </w:t>
      </w:r>
      <w:r w:rsidR="0072650C">
        <w:t>två frågeställningar inför diskussionen</w:t>
      </w:r>
      <w:r>
        <w:rPr>
          <w:lang w:eastAsia="sv-SE"/>
        </w:rPr>
        <w:t>:</w:t>
      </w:r>
    </w:p>
    <w:p w14:paraId="3B28AF00" w14:textId="77777777" w:rsidR="005478C4" w:rsidRDefault="005478C4" w:rsidP="0072650C">
      <w:pPr>
        <w:pStyle w:val="Brdtext"/>
        <w:numPr>
          <w:ilvl w:val="0"/>
          <w:numId w:val="17"/>
        </w:numPr>
        <w:rPr>
          <w:lang w:eastAsia="sv-SE"/>
        </w:rPr>
      </w:pPr>
      <w:r>
        <w:rPr>
          <w:lang w:eastAsia="sv-SE"/>
        </w:rPr>
        <w:t xml:space="preserve">Givet Europeiska rådets slutsatser från 14 december 2017, hur ska arbetet tas vidare, hur ska man använda pågående arbete och tidigare erfarenheter som inspiration, byggstenar och modell för att hantera en eller flera av de utmaningar som lyfts fram.  </w:t>
      </w:r>
    </w:p>
    <w:p w14:paraId="22CE6858" w14:textId="77777777" w:rsidR="005478C4" w:rsidRDefault="005478C4" w:rsidP="0072650C">
      <w:pPr>
        <w:pStyle w:val="Brdtext"/>
        <w:numPr>
          <w:ilvl w:val="0"/>
          <w:numId w:val="17"/>
        </w:numPr>
        <w:rPr>
          <w:lang w:eastAsia="sv-SE"/>
        </w:rPr>
      </w:pPr>
      <w:r>
        <w:rPr>
          <w:lang w:eastAsia="sv-SE"/>
        </w:rPr>
        <w:t>Vilka specifika åtgärder ser man framför sig på nationell och europeisk nivå för att hantera utmaningar kopplade till digitaliser</w:t>
      </w:r>
      <w:r w:rsidR="005E0913">
        <w:rPr>
          <w:lang w:eastAsia="sv-SE"/>
        </w:rPr>
        <w:t>ing, cybersäkerhet, medie- och informationskunnighet</w:t>
      </w:r>
      <w:r>
        <w:rPr>
          <w:lang w:eastAsia="sv-SE"/>
        </w:rPr>
        <w:t xml:space="preserve"> och artificiell intelligens inklusive behovet av en inkluderande, livslångt lärande och innovationsdriven inställning till utbildning och lärande.   </w:t>
      </w:r>
    </w:p>
    <w:p w14:paraId="6385CD89" w14:textId="77777777" w:rsidR="00F85CBE" w:rsidRDefault="00F85CBE" w:rsidP="00F85CBE">
      <w:pPr>
        <w:pStyle w:val="Brdtextmedindrag"/>
        <w:ind w:left="360" w:firstLine="0"/>
      </w:pPr>
      <w:r>
        <w:t>Förslag till svenska ståndpunkter</w:t>
      </w:r>
    </w:p>
    <w:p w14:paraId="1F2AEB3F" w14:textId="7E046EC4" w:rsidR="00F85CBE" w:rsidRDefault="00A84089" w:rsidP="0072650C">
      <w:pPr>
        <w:pStyle w:val="Brdtext"/>
        <w:numPr>
          <w:ilvl w:val="0"/>
          <w:numId w:val="15"/>
        </w:numPr>
        <w:rPr>
          <w:lang w:eastAsia="sv-SE"/>
        </w:rPr>
      </w:pPr>
      <w:r>
        <w:rPr>
          <w:lang w:eastAsia="sv-SE"/>
        </w:rPr>
        <w:t>Vid diskussionen avser r</w:t>
      </w:r>
      <w:r w:rsidR="00F85CBE">
        <w:rPr>
          <w:lang w:eastAsia="sv-SE"/>
        </w:rPr>
        <w:t xml:space="preserve">egeringen </w:t>
      </w:r>
      <w:r>
        <w:rPr>
          <w:lang w:eastAsia="sv-SE"/>
        </w:rPr>
        <w:t xml:space="preserve">framföra att man </w:t>
      </w:r>
      <w:r w:rsidR="00F85CBE">
        <w:rPr>
          <w:lang w:eastAsia="sv-SE"/>
        </w:rPr>
        <w:t xml:space="preserve">delar den höjda ambitionsnivån </w:t>
      </w:r>
      <w:r w:rsidR="009641A5">
        <w:rPr>
          <w:lang w:eastAsia="sv-SE"/>
        </w:rPr>
        <w:t>som de</w:t>
      </w:r>
      <w:r w:rsidR="002229B9">
        <w:rPr>
          <w:lang w:eastAsia="sv-SE"/>
        </w:rPr>
        <w:t>n</w:t>
      </w:r>
      <w:r w:rsidR="009641A5">
        <w:rPr>
          <w:lang w:eastAsia="sv-SE"/>
        </w:rPr>
        <w:t xml:space="preserve"> </w:t>
      </w:r>
      <w:r w:rsidR="00F85CBE">
        <w:rPr>
          <w:lang w:eastAsia="sv-SE"/>
        </w:rPr>
        <w:t>uttryck</w:t>
      </w:r>
      <w:r w:rsidR="009641A5">
        <w:rPr>
          <w:lang w:eastAsia="sv-SE"/>
        </w:rPr>
        <w:t>s</w:t>
      </w:r>
      <w:r w:rsidR="00F85CBE">
        <w:rPr>
          <w:lang w:eastAsia="sv-SE"/>
        </w:rPr>
        <w:t xml:space="preserve"> i underlaget när </w:t>
      </w:r>
      <w:r w:rsidR="00F85CBE" w:rsidRPr="00276F71">
        <w:rPr>
          <w:lang w:eastAsia="sv-SE"/>
        </w:rPr>
        <w:t>det gäl</w:t>
      </w:r>
      <w:r w:rsidR="00F85CBE">
        <w:rPr>
          <w:lang w:eastAsia="sv-SE"/>
        </w:rPr>
        <w:t>ler att ta tillvara utbildningsområdets</w:t>
      </w:r>
      <w:r w:rsidR="00F85CBE" w:rsidRPr="00276F71">
        <w:rPr>
          <w:lang w:eastAsia="sv-SE"/>
        </w:rPr>
        <w:t xml:space="preserve"> potential som drivkraft för jobb,</w:t>
      </w:r>
      <w:r w:rsidR="00F85CBE">
        <w:rPr>
          <w:lang w:eastAsia="sv-SE"/>
        </w:rPr>
        <w:t xml:space="preserve"> social rättvisa och ett aktivt medborgarskap.  Samtidigt måste inte antalet studenter låsas vid ett visst mål, utan ska spegla behov och resurser. Regeringen delar även synen på att medborgarna i EU ska kunna studera, arbeta, resa och utbyta idéer utan att hindras av administrativa eller byråkratiska problem. Ett utbildningssystem som håller hög kvalitet och är inkluderande och utjämnar sociala skillnader är centralt för EU:s framtida konkurrenskraft och välfärd.</w:t>
      </w:r>
    </w:p>
    <w:p w14:paraId="49D1ECED" w14:textId="77777777" w:rsidR="00FB3962" w:rsidRPr="008D0F41" w:rsidRDefault="00F85CBE" w:rsidP="00FB3962">
      <w:pPr>
        <w:pStyle w:val="Brdtext"/>
        <w:numPr>
          <w:ilvl w:val="0"/>
          <w:numId w:val="15"/>
        </w:numPr>
        <w:ind w:left="720"/>
        <w:rPr>
          <w:lang w:eastAsia="sv-SE"/>
        </w:rPr>
      </w:pPr>
      <w:r>
        <w:rPr>
          <w:lang w:eastAsia="sv-SE"/>
        </w:rPr>
        <w:t xml:space="preserve">Regeringen </w:t>
      </w:r>
      <w:r w:rsidRPr="00635EC3">
        <w:rPr>
          <w:lang w:eastAsia="sv-SE"/>
        </w:rPr>
        <w:t>avser att bevaka att konkreta förslag som diskuteras som uppföljning av Europeiska rådets slutsatser respekterar fördelningen av befogenheter mellan EU och medlemsstaterna inom utbildningsområdet samt att man inte föregriper den kommande förhandlingen om EU:s nästa fleråriga budgetram.</w:t>
      </w:r>
      <w:r w:rsidR="00FB3962">
        <w:rPr>
          <w:lang w:eastAsia="sv-SE"/>
        </w:rPr>
        <w:t xml:space="preserve"> Regeringen </w:t>
      </w:r>
      <w:r w:rsidR="00FB3962" w:rsidRPr="00635EC3">
        <w:rPr>
          <w:lang w:eastAsia="sv-SE"/>
        </w:rPr>
        <w:t>a</w:t>
      </w:r>
      <w:r w:rsidR="00FB3962">
        <w:rPr>
          <w:lang w:eastAsia="sv-SE"/>
        </w:rPr>
        <w:t>nser att förslagen inte ska innebära kostnader för EU-budgeten eller för statsbudgeten.</w:t>
      </w:r>
    </w:p>
    <w:p w14:paraId="4C8F87A2" w14:textId="7BBBA3A4" w:rsidR="00F85CBE" w:rsidRPr="00635EC3" w:rsidRDefault="00F85CBE" w:rsidP="002229B9">
      <w:pPr>
        <w:ind w:left="425"/>
        <w:rPr>
          <w:lang w:eastAsia="sv-SE"/>
        </w:rPr>
      </w:pPr>
    </w:p>
    <w:p w14:paraId="39533116" w14:textId="77777777" w:rsidR="00291CE5" w:rsidRDefault="00291CE5" w:rsidP="00291CE5">
      <w:pPr>
        <w:pStyle w:val="Brdtext"/>
      </w:pPr>
    </w:p>
    <w:p w14:paraId="478EEDA9" w14:textId="77777777" w:rsidR="00291CE5" w:rsidRPr="00291CE5" w:rsidRDefault="00291CE5" w:rsidP="0072650C">
      <w:pPr>
        <w:pStyle w:val="Rubrik1utannumrering"/>
        <w:numPr>
          <w:ilvl w:val="0"/>
          <w:numId w:val="13"/>
        </w:numPr>
      </w:pPr>
      <w:r>
        <w:t>Övriga frågor</w:t>
      </w:r>
    </w:p>
    <w:sectPr w:rsidR="00291CE5" w:rsidRPr="00291CE5" w:rsidSect="00D465E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3830" w14:textId="77777777" w:rsidR="00EF0DE2" w:rsidRDefault="00EF0DE2" w:rsidP="00A87A54">
      <w:pPr>
        <w:spacing w:after="0" w:line="240" w:lineRule="auto"/>
      </w:pPr>
      <w:r>
        <w:separator/>
      </w:r>
    </w:p>
  </w:endnote>
  <w:endnote w:type="continuationSeparator" w:id="0">
    <w:p w14:paraId="50C241E0" w14:textId="77777777" w:rsidR="00EF0DE2" w:rsidRDefault="00EF0DE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4D37944" w14:textId="77777777" w:rsidTr="00040DD3">
      <w:trPr>
        <w:trHeight w:val="227"/>
        <w:jc w:val="right"/>
      </w:trPr>
      <w:tc>
        <w:tcPr>
          <w:tcW w:w="708" w:type="dxa"/>
          <w:vAlign w:val="bottom"/>
        </w:tcPr>
        <w:p w14:paraId="325E403F" w14:textId="2E10335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F5D19">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F5D19">
            <w:rPr>
              <w:rStyle w:val="Sidnummer"/>
              <w:noProof/>
            </w:rPr>
            <w:t>4</w:t>
          </w:r>
          <w:r>
            <w:rPr>
              <w:rStyle w:val="Sidnummer"/>
            </w:rPr>
            <w:fldChar w:fldCharType="end"/>
          </w:r>
          <w:r>
            <w:rPr>
              <w:rStyle w:val="Sidnummer"/>
            </w:rPr>
            <w:t>)</w:t>
          </w:r>
        </w:p>
      </w:tc>
    </w:tr>
    <w:tr w:rsidR="005606BC" w:rsidRPr="00347E11" w14:paraId="72076A63" w14:textId="77777777" w:rsidTr="00040DD3">
      <w:trPr>
        <w:trHeight w:val="850"/>
        <w:jc w:val="right"/>
      </w:trPr>
      <w:tc>
        <w:tcPr>
          <w:tcW w:w="708" w:type="dxa"/>
          <w:vAlign w:val="bottom"/>
        </w:tcPr>
        <w:p w14:paraId="1FE01161" w14:textId="77777777" w:rsidR="005606BC" w:rsidRPr="00347E11" w:rsidRDefault="005606BC" w:rsidP="005606BC">
          <w:pPr>
            <w:pStyle w:val="Sidfot"/>
            <w:spacing w:line="276" w:lineRule="auto"/>
            <w:jc w:val="right"/>
          </w:pPr>
        </w:p>
      </w:tc>
    </w:tr>
  </w:tbl>
  <w:p w14:paraId="218941F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4E3714" w14:textId="77777777" w:rsidTr="001F4302">
      <w:trPr>
        <w:trHeight w:val="510"/>
      </w:trPr>
      <w:tc>
        <w:tcPr>
          <w:tcW w:w="8525" w:type="dxa"/>
          <w:gridSpan w:val="2"/>
          <w:vAlign w:val="bottom"/>
        </w:tcPr>
        <w:p w14:paraId="150FC6E7" w14:textId="77777777" w:rsidR="00347E11" w:rsidRPr="00347E11" w:rsidRDefault="00347E11" w:rsidP="00347E11">
          <w:pPr>
            <w:pStyle w:val="Sidfot"/>
            <w:rPr>
              <w:sz w:val="8"/>
            </w:rPr>
          </w:pPr>
        </w:p>
      </w:tc>
    </w:tr>
    <w:tr w:rsidR="00093408" w:rsidRPr="00EE3C0F" w14:paraId="04639A12" w14:textId="77777777" w:rsidTr="00C26068">
      <w:trPr>
        <w:trHeight w:val="227"/>
      </w:trPr>
      <w:tc>
        <w:tcPr>
          <w:tcW w:w="4074" w:type="dxa"/>
        </w:tcPr>
        <w:p w14:paraId="68A3C5B7" w14:textId="77777777" w:rsidR="00347E11" w:rsidRPr="00F53AEA" w:rsidRDefault="00347E11" w:rsidP="00C26068">
          <w:pPr>
            <w:pStyle w:val="Sidfot"/>
            <w:spacing w:line="276" w:lineRule="auto"/>
          </w:pPr>
        </w:p>
      </w:tc>
      <w:tc>
        <w:tcPr>
          <w:tcW w:w="4451" w:type="dxa"/>
        </w:tcPr>
        <w:p w14:paraId="6DE4FA4F" w14:textId="77777777" w:rsidR="00093408" w:rsidRPr="00F53AEA" w:rsidRDefault="00093408" w:rsidP="00F53AEA">
          <w:pPr>
            <w:pStyle w:val="Sidfot"/>
            <w:spacing w:line="276" w:lineRule="auto"/>
          </w:pPr>
        </w:p>
      </w:tc>
    </w:tr>
  </w:tbl>
  <w:p w14:paraId="7C1A514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BC3C5" w14:textId="77777777" w:rsidR="00EF0DE2" w:rsidRDefault="00EF0DE2" w:rsidP="00A87A54">
      <w:pPr>
        <w:spacing w:after="0" w:line="240" w:lineRule="auto"/>
      </w:pPr>
      <w:r>
        <w:separator/>
      </w:r>
    </w:p>
  </w:footnote>
  <w:footnote w:type="continuationSeparator" w:id="0">
    <w:p w14:paraId="353D27A7" w14:textId="77777777" w:rsidR="00EF0DE2" w:rsidRDefault="00EF0DE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465E2" w14:paraId="6EDFA3E0" w14:textId="77777777" w:rsidTr="00C93EBA">
      <w:trPr>
        <w:trHeight w:val="227"/>
      </w:trPr>
      <w:tc>
        <w:tcPr>
          <w:tcW w:w="5534" w:type="dxa"/>
        </w:tcPr>
        <w:p w14:paraId="2E6FF5DF" w14:textId="77777777" w:rsidR="00D465E2" w:rsidRPr="007D73AB" w:rsidRDefault="00D465E2">
          <w:pPr>
            <w:pStyle w:val="Sidhuvud"/>
          </w:pPr>
        </w:p>
      </w:tc>
      <w:sdt>
        <w:sdtPr>
          <w:alias w:val="Status"/>
          <w:tag w:val="ccRKShow_Status"/>
          <w:id w:val="1789383027"/>
          <w:lock w:val="contentLocked"/>
          <w:placeholder>
            <w:docPart w:val="28E52E616D6F463A90FB55ED2FB66292"/>
          </w:placeholder>
          <w:text/>
        </w:sdtPr>
        <w:sdtEndPr/>
        <w:sdtContent>
          <w:tc>
            <w:tcPr>
              <w:tcW w:w="3170" w:type="dxa"/>
              <w:vAlign w:val="bottom"/>
            </w:tcPr>
            <w:p w14:paraId="18383A51" w14:textId="77777777" w:rsidR="00D465E2" w:rsidRPr="007D73AB" w:rsidRDefault="00D465E2" w:rsidP="00340DE0">
              <w:pPr>
                <w:pStyle w:val="Sidhuvud"/>
              </w:pPr>
              <w:r>
                <w:t xml:space="preserve"> </w:t>
              </w:r>
            </w:p>
          </w:tc>
        </w:sdtContent>
      </w:sdt>
      <w:tc>
        <w:tcPr>
          <w:tcW w:w="1134" w:type="dxa"/>
        </w:tcPr>
        <w:p w14:paraId="4021E1C9" w14:textId="77777777" w:rsidR="00D465E2" w:rsidRDefault="00D465E2" w:rsidP="00040DD3">
          <w:pPr>
            <w:pStyle w:val="Sidhuvud"/>
          </w:pPr>
        </w:p>
      </w:tc>
    </w:tr>
    <w:tr w:rsidR="00D465E2" w14:paraId="77E90CF3" w14:textId="77777777" w:rsidTr="00C93EBA">
      <w:trPr>
        <w:trHeight w:val="1928"/>
      </w:trPr>
      <w:tc>
        <w:tcPr>
          <w:tcW w:w="5534" w:type="dxa"/>
        </w:tcPr>
        <w:p w14:paraId="149EA9A3" w14:textId="77777777" w:rsidR="00D465E2" w:rsidRPr="00340DE0" w:rsidRDefault="00D465E2" w:rsidP="00340DE0">
          <w:pPr>
            <w:pStyle w:val="Sidhuvud"/>
          </w:pPr>
          <w:r>
            <w:rPr>
              <w:noProof/>
              <w:lang w:eastAsia="sv-SE"/>
            </w:rPr>
            <w:drawing>
              <wp:inline distT="0" distB="0" distL="0" distR="0" wp14:anchorId="69EBE16D" wp14:editId="19340EC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C8F60BA5AB064AADA17CD25DD5F0828C"/>
            </w:placeholder>
            <w:dataBinding w:prefixMappings="xmlns:ns0='http://lp/documentinfo/RK' " w:xpath="/ns0:DocumentInfo[1]/ns0:BaseInfo[1]/ns0:DocTypeShowName[1]" w:storeItemID="{0BAD8684-CA47-47B0-8A19-DFE5ACBF03C8}"/>
            <w:text/>
          </w:sdtPr>
          <w:sdtEndPr/>
          <w:sdtContent>
            <w:p w14:paraId="25DE7D00" w14:textId="77777777" w:rsidR="00D465E2" w:rsidRPr="00710A6C" w:rsidRDefault="00D465E2" w:rsidP="00EE3C0F">
              <w:pPr>
                <w:pStyle w:val="Sidhuvud"/>
                <w:rPr>
                  <w:b/>
                </w:rPr>
              </w:pPr>
              <w:r>
                <w:rPr>
                  <w:b/>
                </w:rPr>
                <w:t>Promemoria</w:t>
              </w:r>
            </w:p>
          </w:sdtContent>
        </w:sdt>
        <w:p w14:paraId="636E37F9" w14:textId="77777777" w:rsidR="00D465E2" w:rsidRDefault="00D465E2" w:rsidP="00EE3C0F">
          <w:pPr>
            <w:pStyle w:val="Sidhuvud"/>
          </w:pPr>
        </w:p>
        <w:p w14:paraId="16663688" w14:textId="77777777" w:rsidR="00D465E2" w:rsidRDefault="00D465E2" w:rsidP="00EE3C0F">
          <w:pPr>
            <w:pStyle w:val="Sidhuvud"/>
          </w:pPr>
        </w:p>
        <w:sdt>
          <w:sdtPr>
            <w:alias w:val="HeaderDate"/>
            <w:tag w:val="ccRKShow_HeaderDate"/>
            <w:id w:val="-2033410283"/>
            <w:placeholder>
              <w:docPart w:val="697FF5A61DD04593827CE91C703FA905"/>
            </w:placeholder>
            <w:dataBinding w:prefixMappings="xmlns:ns0='http://lp/documentinfo/RK' " w:xpath="/ns0:DocumentInfo[1]/ns0:BaseInfo[1]/ns0:HeaderDate[1]" w:storeItemID="{0BAD8684-CA47-47B0-8A19-DFE5ACBF03C8}"/>
            <w:date w:fullDate="2018-01-29T00:00:00Z">
              <w:dateFormat w:val="yyyy-MM-dd"/>
              <w:lid w:val="sv-SE"/>
              <w:storeMappedDataAs w:val="dateTime"/>
              <w:calendar w:val="gregorian"/>
            </w:date>
          </w:sdtPr>
          <w:sdtEndPr/>
          <w:sdtContent>
            <w:p w14:paraId="6A46C889" w14:textId="77777777" w:rsidR="00D465E2" w:rsidRDefault="00D465E2" w:rsidP="00EE3C0F">
              <w:pPr>
                <w:pStyle w:val="Sidhuvud"/>
              </w:pPr>
              <w:r>
                <w:t>2018-01-29</w:t>
              </w:r>
            </w:p>
          </w:sdtContent>
        </w:sdt>
        <w:sdt>
          <w:sdtPr>
            <w:alias w:val="Dnr"/>
            <w:tag w:val="ccRKShow_Dnr"/>
            <w:id w:val="956755014"/>
            <w:placeholder>
              <w:docPart w:val="1FCE57BBCAA445FC9B12E910E201568B"/>
            </w:placeholder>
            <w:dataBinding w:prefixMappings="xmlns:ns0='http://lp/documentinfo/RK' " w:xpath="/ns0:DocumentInfo[1]/ns0:BaseInfo[1]/ns0:Dnr[1]" w:storeItemID="{0BAD8684-CA47-47B0-8A19-DFE5ACBF03C8}"/>
            <w:text/>
          </w:sdtPr>
          <w:sdtEndPr/>
          <w:sdtContent>
            <w:p w14:paraId="38881466" w14:textId="77777777" w:rsidR="00D465E2" w:rsidRDefault="00D465E2" w:rsidP="00EE3C0F">
              <w:pPr>
                <w:pStyle w:val="Sidhuvud"/>
              </w:pPr>
              <w:r>
                <w:t>U2018/</w:t>
              </w:r>
              <w:r w:rsidR="0094191E">
                <w:t>00321/AI</w:t>
              </w:r>
            </w:p>
          </w:sdtContent>
        </w:sdt>
        <w:sdt>
          <w:sdtPr>
            <w:alias w:val="DocNumber"/>
            <w:tag w:val="DocNumber"/>
            <w:id w:val="-1563547122"/>
            <w:placeholder>
              <w:docPart w:val="79CF59F19DC64F6199AA79B0120F3B2F"/>
            </w:placeholder>
            <w:showingPlcHdr/>
            <w:dataBinding w:prefixMappings="xmlns:ns0='http://lp/documentinfo/RK' " w:xpath="/ns0:DocumentInfo[1]/ns0:BaseInfo[1]/ns0:DocNumber[1]" w:storeItemID="{0BAD8684-CA47-47B0-8A19-DFE5ACBF03C8}"/>
            <w:text/>
          </w:sdtPr>
          <w:sdtEndPr/>
          <w:sdtContent>
            <w:p w14:paraId="578364B8" w14:textId="77777777" w:rsidR="00D465E2" w:rsidRDefault="00D465E2" w:rsidP="00EE3C0F">
              <w:pPr>
                <w:pStyle w:val="Sidhuvud"/>
              </w:pPr>
              <w:r>
                <w:rPr>
                  <w:rStyle w:val="Platshllartext"/>
                </w:rPr>
                <w:t xml:space="preserve"> </w:t>
              </w:r>
            </w:p>
          </w:sdtContent>
        </w:sdt>
        <w:p w14:paraId="66BBD49D" w14:textId="77777777" w:rsidR="00D465E2" w:rsidRDefault="00D465E2" w:rsidP="00EE3C0F">
          <w:pPr>
            <w:pStyle w:val="Sidhuvud"/>
          </w:pPr>
        </w:p>
      </w:tc>
      <w:tc>
        <w:tcPr>
          <w:tcW w:w="1134" w:type="dxa"/>
        </w:tcPr>
        <w:p w14:paraId="4ED868D8" w14:textId="77777777" w:rsidR="00D465E2" w:rsidRDefault="00D465E2" w:rsidP="0094502D">
          <w:pPr>
            <w:pStyle w:val="Sidhuvud"/>
          </w:pPr>
        </w:p>
        <w:sdt>
          <w:sdtPr>
            <w:alias w:val="Bilagor"/>
            <w:tag w:val="ccRKShow_Bilagor"/>
            <w:id w:val="1351614755"/>
            <w:placeholder>
              <w:docPart w:val="F6C512E99D7D40BC8948D5509748E574"/>
            </w:placeholder>
            <w:showingPlcHdr/>
            <w:dataBinding w:prefixMappings="xmlns:ns0='http://lp/documentinfo/RK' " w:xpath="/ns0:DocumentInfo[1]/ns0:BaseInfo[1]/ns0:Appendix[1]" w:storeItemID="{0BAD8684-CA47-47B0-8A19-DFE5ACBF03C8}"/>
            <w:text/>
          </w:sdtPr>
          <w:sdtEndPr/>
          <w:sdtContent>
            <w:p w14:paraId="5F3B1031" w14:textId="77777777" w:rsidR="00D465E2" w:rsidRPr="0094502D" w:rsidRDefault="00D465E2" w:rsidP="00EC71A6">
              <w:pPr>
                <w:pStyle w:val="Sidhuvud"/>
              </w:pPr>
              <w:r>
                <w:rPr>
                  <w:rStyle w:val="Platshllartext"/>
                </w:rPr>
                <w:t xml:space="preserve"> </w:t>
              </w:r>
            </w:p>
          </w:sdtContent>
        </w:sdt>
      </w:tc>
    </w:tr>
    <w:tr w:rsidR="00D465E2" w14:paraId="5CFB9FF4" w14:textId="77777777" w:rsidTr="00C93EBA">
      <w:trPr>
        <w:trHeight w:val="2268"/>
      </w:trPr>
      <w:sdt>
        <w:sdtPr>
          <w:rPr>
            <w:b/>
          </w:rPr>
          <w:alias w:val="SenderText"/>
          <w:tag w:val="ccRKShow_SenderText"/>
          <w:id w:val="-1113133475"/>
          <w:placeholder>
            <w:docPart w:val="6A77804A2DEB47A1AD5750C2676EFE62"/>
          </w:placeholder>
        </w:sdtPr>
        <w:sdtEndPr>
          <w:rPr>
            <w:b w:val="0"/>
          </w:rPr>
        </w:sdtEndPr>
        <w:sdtContent>
          <w:tc>
            <w:tcPr>
              <w:tcW w:w="5534" w:type="dxa"/>
              <w:tcMar>
                <w:right w:w="1134" w:type="dxa"/>
              </w:tcMar>
            </w:tcPr>
            <w:p w14:paraId="42A2CEB9" w14:textId="77777777" w:rsidR="00D465E2" w:rsidRPr="00D465E2" w:rsidRDefault="00D465E2" w:rsidP="00340DE0">
              <w:pPr>
                <w:pStyle w:val="Sidhuvud"/>
                <w:rPr>
                  <w:b/>
                </w:rPr>
              </w:pPr>
              <w:r w:rsidRPr="00D465E2">
                <w:rPr>
                  <w:b/>
                </w:rPr>
                <w:t>Utbildningsdepartementet</w:t>
              </w:r>
            </w:p>
            <w:p w14:paraId="7AE16034" w14:textId="77777777" w:rsidR="00D465E2" w:rsidRPr="00D465E2" w:rsidRDefault="00D465E2" w:rsidP="00340DE0">
              <w:pPr>
                <w:pStyle w:val="Sidhuvud"/>
              </w:pPr>
              <w:r w:rsidRPr="00D465E2">
                <w:t>Sekretariatet för analys och internationell verksamhet</w:t>
              </w:r>
            </w:p>
            <w:p w14:paraId="3334924B" w14:textId="77777777" w:rsidR="00D465E2" w:rsidRPr="00340DE0" w:rsidRDefault="00D465E2" w:rsidP="00340DE0">
              <w:pPr>
                <w:pStyle w:val="Sidhuvud"/>
              </w:pPr>
            </w:p>
          </w:tc>
        </w:sdtContent>
      </w:sdt>
      <w:sdt>
        <w:sdtPr>
          <w:alias w:val="Recipient"/>
          <w:tag w:val="ccRKShow_Recipient"/>
          <w:id w:val="-934290281"/>
          <w:placeholder>
            <w:docPart w:val="65169EA13E294734905BBABDF2634BEA"/>
          </w:placeholder>
          <w:showingPlcHdr/>
          <w:dataBinding w:prefixMappings="xmlns:ns0='http://lp/documentinfo/RK' " w:xpath="/ns0:DocumentInfo[1]/ns0:BaseInfo[1]/ns0:Recipient[1]" w:storeItemID="{0BAD8684-CA47-47B0-8A19-DFE5ACBF03C8}"/>
          <w:text w:multiLine="1"/>
        </w:sdtPr>
        <w:sdtEndPr/>
        <w:sdtContent>
          <w:tc>
            <w:tcPr>
              <w:tcW w:w="3170" w:type="dxa"/>
            </w:tcPr>
            <w:p w14:paraId="02DD1434" w14:textId="77777777" w:rsidR="00D465E2" w:rsidRDefault="00D465E2" w:rsidP="00547B89">
              <w:pPr>
                <w:pStyle w:val="Sidhuvud"/>
              </w:pPr>
              <w:r>
                <w:rPr>
                  <w:rStyle w:val="Platshllartext"/>
                </w:rPr>
                <w:t xml:space="preserve"> </w:t>
              </w:r>
            </w:p>
          </w:tc>
        </w:sdtContent>
      </w:sdt>
      <w:tc>
        <w:tcPr>
          <w:tcW w:w="1134" w:type="dxa"/>
        </w:tcPr>
        <w:p w14:paraId="765CB0E8" w14:textId="77777777" w:rsidR="00D465E2" w:rsidRDefault="00D465E2" w:rsidP="003E6020">
          <w:pPr>
            <w:pStyle w:val="Sidhuvud"/>
          </w:pPr>
        </w:p>
      </w:tc>
    </w:tr>
  </w:tbl>
  <w:p w14:paraId="3C34452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AE6DF8"/>
    <w:multiLevelType w:val="hybridMultilevel"/>
    <w:tmpl w:val="ABF42B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BC96E7F"/>
    <w:multiLevelType w:val="hybridMultilevel"/>
    <w:tmpl w:val="EAA0AAD8"/>
    <w:lvl w:ilvl="0" w:tplc="CC24FECA">
      <w:start w:val="1"/>
      <w:numFmt w:val="bullet"/>
      <w:lvlText w:val=""/>
      <w:lvlJc w:val="left"/>
      <w:pPr>
        <w:ind w:left="785"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9B0453"/>
    <w:multiLevelType w:val="multilevel"/>
    <w:tmpl w:val="1A20A4CA"/>
    <w:numStyleLink w:val="RKPunktlista"/>
  </w:abstractNum>
  <w:abstractNum w:abstractNumId="9" w15:restartNumberingAfterBreak="0">
    <w:nsid w:val="30962D85"/>
    <w:multiLevelType w:val="hybridMultilevel"/>
    <w:tmpl w:val="615ED24E"/>
    <w:lvl w:ilvl="0" w:tplc="FD7889D6">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0774A"/>
    <w:multiLevelType w:val="multilevel"/>
    <w:tmpl w:val="1B563932"/>
    <w:numStyleLink w:val="RKNumreradlista"/>
  </w:abstractNum>
  <w:abstractNum w:abstractNumId="13" w15:restartNumberingAfterBreak="0">
    <w:nsid w:val="4E5C73C2"/>
    <w:multiLevelType w:val="hybridMultilevel"/>
    <w:tmpl w:val="229E5FA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19F74D8"/>
    <w:multiLevelType w:val="hybridMultilevel"/>
    <w:tmpl w:val="F7D07D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AC437A"/>
    <w:multiLevelType w:val="multilevel"/>
    <w:tmpl w:val="E2FEA49E"/>
    <w:numStyleLink w:val="RKNumreraderubriker"/>
  </w:abstractNum>
  <w:abstractNum w:abstractNumId="16" w15:restartNumberingAfterBreak="0">
    <w:nsid w:val="76322898"/>
    <w:multiLevelType w:val="multilevel"/>
    <w:tmpl w:val="186C6512"/>
    <w:numStyleLink w:val="Strecklistan"/>
  </w:abstractNum>
  <w:abstractNum w:abstractNumId="17"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num w:numId="1">
    <w:abstractNumId w:val="11"/>
  </w:num>
  <w:num w:numId="2">
    <w:abstractNumId w:val="15"/>
  </w:num>
  <w:num w:numId="3">
    <w:abstractNumId w:val="10"/>
  </w:num>
  <w:num w:numId="4">
    <w:abstractNumId w:val="5"/>
  </w:num>
  <w:num w:numId="5">
    <w:abstractNumId w:val="4"/>
  </w:num>
  <w:num w:numId="6">
    <w:abstractNumId w:val="8"/>
  </w:num>
  <w:num w:numId="7">
    <w:abstractNumId w:val="16"/>
  </w:num>
  <w:num w:numId="8">
    <w:abstractNumId w:val="12"/>
  </w:num>
  <w:num w:numId="9">
    <w:abstractNumId w:val="1"/>
  </w:num>
  <w:num w:numId="10">
    <w:abstractNumId w:val="0"/>
  </w:num>
  <w:num w:numId="11">
    <w:abstractNumId w:val="3"/>
  </w:num>
  <w:num w:numId="12">
    <w:abstractNumId w:val="2"/>
  </w:num>
  <w:num w:numId="13">
    <w:abstractNumId w:val="14"/>
  </w:num>
  <w:num w:numId="14">
    <w:abstractNumId w:val="17"/>
    <w:lvlOverride w:ilvl="0">
      <w:startOverride w:val="1"/>
    </w:lvlOverride>
  </w:num>
  <w:num w:numId="15">
    <w:abstractNumId w:val="7"/>
  </w:num>
  <w:num w:numId="16">
    <w:abstractNumId w:val="13"/>
  </w:num>
  <w:num w:numId="17">
    <w:abstractNumId w:val="6"/>
  </w:num>
  <w:num w:numId="18">
    <w:abstractNumId w:val="9"/>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E2"/>
    <w:rsid w:val="00000290"/>
    <w:rsid w:val="00004D5C"/>
    <w:rsid w:val="00005F68"/>
    <w:rsid w:val="00006CA7"/>
    <w:rsid w:val="00012B00"/>
    <w:rsid w:val="00014EF6"/>
    <w:rsid w:val="00017197"/>
    <w:rsid w:val="0001725B"/>
    <w:rsid w:val="000203B0"/>
    <w:rsid w:val="00025992"/>
    <w:rsid w:val="00026711"/>
    <w:rsid w:val="0003679E"/>
    <w:rsid w:val="00040DD3"/>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26A"/>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6BB8"/>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29B9"/>
    <w:rsid w:val="00223AD6"/>
    <w:rsid w:val="0022666A"/>
    <w:rsid w:val="00227011"/>
    <w:rsid w:val="002315F5"/>
    <w:rsid w:val="00233D52"/>
    <w:rsid w:val="00237147"/>
    <w:rsid w:val="00260D2D"/>
    <w:rsid w:val="00264503"/>
    <w:rsid w:val="00271D00"/>
    <w:rsid w:val="00275872"/>
    <w:rsid w:val="00281106"/>
    <w:rsid w:val="00282417"/>
    <w:rsid w:val="00282D27"/>
    <w:rsid w:val="00287F0D"/>
    <w:rsid w:val="00291CE5"/>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4DE9"/>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8C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0913"/>
    <w:rsid w:val="005E2F29"/>
    <w:rsid w:val="005E400D"/>
    <w:rsid w:val="005E4E79"/>
    <w:rsid w:val="005E5CE7"/>
    <w:rsid w:val="005F08C5"/>
    <w:rsid w:val="00605718"/>
    <w:rsid w:val="00605C66"/>
    <w:rsid w:val="006175D7"/>
    <w:rsid w:val="006208E5"/>
    <w:rsid w:val="006273E4"/>
    <w:rsid w:val="00631F82"/>
    <w:rsid w:val="006358C8"/>
    <w:rsid w:val="0064210F"/>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E7834"/>
    <w:rsid w:val="006F2588"/>
    <w:rsid w:val="00710A6C"/>
    <w:rsid w:val="00710D98"/>
    <w:rsid w:val="00711CE9"/>
    <w:rsid w:val="00712266"/>
    <w:rsid w:val="00712593"/>
    <w:rsid w:val="00712D82"/>
    <w:rsid w:val="007171AB"/>
    <w:rsid w:val="007213D0"/>
    <w:rsid w:val="0072650C"/>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18C4"/>
    <w:rsid w:val="008D2D6B"/>
    <w:rsid w:val="008D3090"/>
    <w:rsid w:val="008D4306"/>
    <w:rsid w:val="008D4508"/>
    <w:rsid w:val="008D4DC4"/>
    <w:rsid w:val="008D7CAF"/>
    <w:rsid w:val="008E02EE"/>
    <w:rsid w:val="008E65A8"/>
    <w:rsid w:val="008E77D6"/>
    <w:rsid w:val="009036E7"/>
    <w:rsid w:val="0091053B"/>
    <w:rsid w:val="00912945"/>
    <w:rsid w:val="00915D4C"/>
    <w:rsid w:val="009229BC"/>
    <w:rsid w:val="009279B2"/>
    <w:rsid w:val="00935814"/>
    <w:rsid w:val="0094191E"/>
    <w:rsid w:val="0094502D"/>
    <w:rsid w:val="00947013"/>
    <w:rsid w:val="009641A5"/>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089"/>
    <w:rsid w:val="00A8483F"/>
    <w:rsid w:val="00A870B0"/>
    <w:rsid w:val="00A87A54"/>
    <w:rsid w:val="00AA1809"/>
    <w:rsid w:val="00AB5033"/>
    <w:rsid w:val="00AB5519"/>
    <w:rsid w:val="00AB6313"/>
    <w:rsid w:val="00AB71DD"/>
    <w:rsid w:val="00AC15C5"/>
    <w:rsid w:val="00AC4D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57A"/>
    <w:rsid w:val="00B357AB"/>
    <w:rsid w:val="00B41F72"/>
    <w:rsid w:val="00B44E90"/>
    <w:rsid w:val="00B45324"/>
    <w:rsid w:val="00B47956"/>
    <w:rsid w:val="00B517E1"/>
    <w:rsid w:val="00B55E70"/>
    <w:rsid w:val="00B577EC"/>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1B7D"/>
    <w:rsid w:val="00C141C6"/>
    <w:rsid w:val="00C16F5A"/>
    <w:rsid w:val="00C2071A"/>
    <w:rsid w:val="00C20ACB"/>
    <w:rsid w:val="00C23703"/>
    <w:rsid w:val="00C25C8F"/>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789D"/>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465E2"/>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DF5D19"/>
    <w:rsid w:val="00E022DA"/>
    <w:rsid w:val="00E03BCB"/>
    <w:rsid w:val="00E124DC"/>
    <w:rsid w:val="00E17BF8"/>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27A0"/>
    <w:rsid w:val="00EC329B"/>
    <w:rsid w:val="00EC71A6"/>
    <w:rsid w:val="00EC73EB"/>
    <w:rsid w:val="00ED592E"/>
    <w:rsid w:val="00ED6ABD"/>
    <w:rsid w:val="00ED72E1"/>
    <w:rsid w:val="00EE3C0F"/>
    <w:rsid w:val="00EE6810"/>
    <w:rsid w:val="00EF0DE2"/>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5CBE"/>
    <w:rsid w:val="00F943C8"/>
    <w:rsid w:val="00F96B28"/>
    <w:rsid w:val="00FA41B4"/>
    <w:rsid w:val="00FA5DDD"/>
    <w:rsid w:val="00FA7644"/>
    <w:rsid w:val="00FB3962"/>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58B952"/>
  <w15:docId w15:val="{8897AEAD-84A1-42B1-9B66-76E8F8D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customStyle="1" w:styleId="Mentio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UnresolvedMention">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kommentarsreferens">
    <w:name w:val="endnote reference"/>
    <w:basedOn w:val="Standardstycketeckensnitt"/>
    <w:uiPriority w:val="99"/>
    <w:semiHidden/>
    <w:unhideWhenUsed/>
    <w:rsid w:val="00573DFD"/>
    <w:rPr>
      <w:noProof w:val="0"/>
      <w:vertAlign w:val="superscript"/>
    </w:rPr>
  </w:style>
  <w:style w:type="paragraph" w:styleId="Slutkommentar">
    <w:name w:val="endnote text"/>
    <w:basedOn w:val="Normal"/>
    <w:link w:val="SlutkommentarChar"/>
    <w:uiPriority w:val="99"/>
    <w:semiHidden/>
    <w:unhideWhenUsed/>
    <w:rsid w:val="00573DF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73DFD"/>
    <w:rPr>
      <w:sz w:val="20"/>
      <w:szCs w:val="20"/>
    </w:rPr>
  </w:style>
  <w:style w:type="character" w:customStyle="1" w:styleId="SmartHyperli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ashEqual1">
    <w:name w:val="Dash Equal 1"/>
    <w:basedOn w:val="Normal"/>
    <w:rsid w:val="00D465E2"/>
    <w:pPr>
      <w:numPr>
        <w:numId w:val="14"/>
      </w:numPr>
      <w:spacing w:after="0" w:line="240" w:lineRule="auto"/>
    </w:pPr>
    <w:rPr>
      <w:rFonts w:ascii="Times New Roman" w:hAnsi="Times New Roman" w:cs="Times New Roman"/>
      <w:sz w:val="24"/>
      <w:szCs w:val="22"/>
      <w:lang w:val="en-GB"/>
    </w:rPr>
  </w:style>
  <w:style w:type="paragraph" w:customStyle="1" w:styleId="Text2">
    <w:name w:val="Text 2"/>
    <w:basedOn w:val="Normal"/>
    <w:rsid w:val="00D465E2"/>
    <w:pPr>
      <w:spacing w:after="0" w:line="240" w:lineRule="auto"/>
      <w:ind w:left="1134"/>
    </w:pPr>
    <w:rPr>
      <w:rFonts w:ascii="Times New Roman" w:hAnsi="Times New Roman" w:cs="Times New Roman"/>
      <w:sz w:val="24"/>
      <w:szCs w:val="22"/>
      <w:lang w:val="en-GB"/>
    </w:rPr>
  </w:style>
  <w:style w:type="paragraph" w:customStyle="1" w:styleId="RKrubrik">
    <w:name w:val="RKrubrik"/>
    <w:basedOn w:val="RKnormal"/>
    <w:next w:val="RKnormal"/>
    <w:rsid w:val="0094191E"/>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52E616D6F463A90FB55ED2FB66292"/>
        <w:category>
          <w:name w:val="Allmänt"/>
          <w:gallery w:val="placeholder"/>
        </w:category>
        <w:types>
          <w:type w:val="bbPlcHdr"/>
        </w:types>
        <w:behaviors>
          <w:behavior w:val="content"/>
        </w:behaviors>
        <w:guid w:val="{4D18510A-E2F5-401D-90BE-B0278E7DDB8B}"/>
      </w:docPartPr>
      <w:docPartBody>
        <w:p w:rsidR="006F6581" w:rsidRDefault="006F6581" w:rsidP="006F6581">
          <w:pPr>
            <w:pStyle w:val="28E52E616D6F463A90FB55ED2FB66292"/>
          </w:pPr>
          <w:r>
            <w:t xml:space="preserve"> </w:t>
          </w:r>
        </w:p>
      </w:docPartBody>
    </w:docPart>
    <w:docPart>
      <w:docPartPr>
        <w:name w:val="C8F60BA5AB064AADA17CD25DD5F0828C"/>
        <w:category>
          <w:name w:val="Allmänt"/>
          <w:gallery w:val="placeholder"/>
        </w:category>
        <w:types>
          <w:type w:val="bbPlcHdr"/>
        </w:types>
        <w:behaviors>
          <w:behavior w:val="content"/>
        </w:behaviors>
        <w:guid w:val="{29C8F85D-0C14-4E1B-919A-4660B015D287}"/>
      </w:docPartPr>
      <w:docPartBody>
        <w:p w:rsidR="006F6581" w:rsidRDefault="006F6581" w:rsidP="006F6581">
          <w:pPr>
            <w:pStyle w:val="C8F60BA5AB064AADA17CD25DD5F0828C"/>
          </w:pPr>
          <w:r w:rsidRPr="00710A6C">
            <w:rPr>
              <w:rStyle w:val="Platshllartext"/>
              <w:b/>
            </w:rPr>
            <w:t xml:space="preserve"> </w:t>
          </w:r>
        </w:p>
      </w:docPartBody>
    </w:docPart>
    <w:docPart>
      <w:docPartPr>
        <w:name w:val="697FF5A61DD04593827CE91C703FA905"/>
        <w:category>
          <w:name w:val="Allmänt"/>
          <w:gallery w:val="placeholder"/>
        </w:category>
        <w:types>
          <w:type w:val="bbPlcHdr"/>
        </w:types>
        <w:behaviors>
          <w:behavior w:val="content"/>
        </w:behaviors>
        <w:guid w:val="{3FA0FA90-2905-470A-8981-12D2186B5BFE}"/>
      </w:docPartPr>
      <w:docPartBody>
        <w:p w:rsidR="006F6581" w:rsidRDefault="006F6581" w:rsidP="006F6581">
          <w:pPr>
            <w:pStyle w:val="697FF5A61DD04593827CE91C703FA905"/>
          </w:pPr>
          <w:r>
            <w:t xml:space="preserve"> </w:t>
          </w:r>
        </w:p>
      </w:docPartBody>
    </w:docPart>
    <w:docPart>
      <w:docPartPr>
        <w:name w:val="1FCE57BBCAA445FC9B12E910E201568B"/>
        <w:category>
          <w:name w:val="Allmänt"/>
          <w:gallery w:val="placeholder"/>
        </w:category>
        <w:types>
          <w:type w:val="bbPlcHdr"/>
        </w:types>
        <w:behaviors>
          <w:behavior w:val="content"/>
        </w:behaviors>
        <w:guid w:val="{874F5B62-6D14-4993-A740-47AD865405C8}"/>
      </w:docPartPr>
      <w:docPartBody>
        <w:p w:rsidR="006F6581" w:rsidRDefault="006F6581" w:rsidP="006F6581">
          <w:pPr>
            <w:pStyle w:val="1FCE57BBCAA445FC9B12E910E201568B"/>
          </w:pPr>
          <w:r>
            <w:rPr>
              <w:rStyle w:val="Platshllartext"/>
            </w:rPr>
            <w:t xml:space="preserve"> </w:t>
          </w:r>
        </w:p>
      </w:docPartBody>
    </w:docPart>
    <w:docPart>
      <w:docPartPr>
        <w:name w:val="79CF59F19DC64F6199AA79B0120F3B2F"/>
        <w:category>
          <w:name w:val="Allmänt"/>
          <w:gallery w:val="placeholder"/>
        </w:category>
        <w:types>
          <w:type w:val="bbPlcHdr"/>
        </w:types>
        <w:behaviors>
          <w:behavior w:val="content"/>
        </w:behaviors>
        <w:guid w:val="{DB168A88-97FD-4657-B386-4A5293C6B846}"/>
      </w:docPartPr>
      <w:docPartBody>
        <w:p w:rsidR="006F6581" w:rsidRDefault="006F6581" w:rsidP="006F6581">
          <w:pPr>
            <w:pStyle w:val="79CF59F19DC64F6199AA79B0120F3B2F"/>
          </w:pPr>
          <w:r>
            <w:rPr>
              <w:rStyle w:val="Platshllartext"/>
            </w:rPr>
            <w:t xml:space="preserve"> </w:t>
          </w:r>
        </w:p>
      </w:docPartBody>
    </w:docPart>
    <w:docPart>
      <w:docPartPr>
        <w:name w:val="F6C512E99D7D40BC8948D5509748E574"/>
        <w:category>
          <w:name w:val="Allmänt"/>
          <w:gallery w:val="placeholder"/>
        </w:category>
        <w:types>
          <w:type w:val="bbPlcHdr"/>
        </w:types>
        <w:behaviors>
          <w:behavior w:val="content"/>
        </w:behaviors>
        <w:guid w:val="{F118C0F4-2C90-49BF-AD27-A5F6F3578AE2}"/>
      </w:docPartPr>
      <w:docPartBody>
        <w:p w:rsidR="006F6581" w:rsidRDefault="006F6581" w:rsidP="006F6581">
          <w:pPr>
            <w:pStyle w:val="F6C512E99D7D40BC8948D5509748E574"/>
          </w:pPr>
          <w:r>
            <w:rPr>
              <w:rStyle w:val="Platshllartext"/>
            </w:rPr>
            <w:t xml:space="preserve"> </w:t>
          </w:r>
        </w:p>
      </w:docPartBody>
    </w:docPart>
    <w:docPart>
      <w:docPartPr>
        <w:name w:val="6A77804A2DEB47A1AD5750C2676EFE62"/>
        <w:category>
          <w:name w:val="Allmänt"/>
          <w:gallery w:val="placeholder"/>
        </w:category>
        <w:types>
          <w:type w:val="bbPlcHdr"/>
        </w:types>
        <w:behaviors>
          <w:behavior w:val="content"/>
        </w:behaviors>
        <w:guid w:val="{5B0C55C6-5D7E-4DEA-861A-E0501255C8BB}"/>
      </w:docPartPr>
      <w:docPartBody>
        <w:p w:rsidR="006F6581" w:rsidRDefault="006F6581" w:rsidP="006F6581">
          <w:pPr>
            <w:pStyle w:val="6A77804A2DEB47A1AD5750C2676EFE62"/>
          </w:pPr>
          <w:r>
            <w:rPr>
              <w:rStyle w:val="Platshllartext"/>
            </w:rPr>
            <w:t xml:space="preserve"> </w:t>
          </w:r>
        </w:p>
      </w:docPartBody>
    </w:docPart>
    <w:docPart>
      <w:docPartPr>
        <w:name w:val="65169EA13E294734905BBABDF2634BEA"/>
        <w:category>
          <w:name w:val="Allmänt"/>
          <w:gallery w:val="placeholder"/>
        </w:category>
        <w:types>
          <w:type w:val="bbPlcHdr"/>
        </w:types>
        <w:behaviors>
          <w:behavior w:val="content"/>
        </w:behaviors>
        <w:guid w:val="{5C5B028B-A649-4ECA-B7D2-13B69F84DB0B}"/>
      </w:docPartPr>
      <w:docPartBody>
        <w:p w:rsidR="006F6581" w:rsidRDefault="006F6581" w:rsidP="006F6581">
          <w:pPr>
            <w:pStyle w:val="65169EA13E294734905BBABDF2634BE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81"/>
    <w:rsid w:val="006F6581"/>
    <w:rsid w:val="007455D0"/>
    <w:rsid w:val="009F7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E52E616D6F463A90FB55ED2FB66292">
    <w:name w:val="28E52E616D6F463A90FB55ED2FB66292"/>
    <w:rsid w:val="006F6581"/>
  </w:style>
  <w:style w:type="character" w:styleId="Platshllartext">
    <w:name w:val="Placeholder Text"/>
    <w:basedOn w:val="Standardstycketeckensnitt"/>
    <w:uiPriority w:val="99"/>
    <w:semiHidden/>
    <w:rsid w:val="006F6581"/>
    <w:rPr>
      <w:noProof w:val="0"/>
      <w:color w:val="808080"/>
    </w:rPr>
  </w:style>
  <w:style w:type="paragraph" w:customStyle="1" w:styleId="C8F60BA5AB064AADA17CD25DD5F0828C">
    <w:name w:val="C8F60BA5AB064AADA17CD25DD5F0828C"/>
    <w:rsid w:val="006F6581"/>
  </w:style>
  <w:style w:type="paragraph" w:customStyle="1" w:styleId="F8AEA2D983BC4F809FCB34A8485A1A30">
    <w:name w:val="F8AEA2D983BC4F809FCB34A8485A1A30"/>
    <w:rsid w:val="006F6581"/>
  </w:style>
  <w:style w:type="paragraph" w:customStyle="1" w:styleId="69AB3A7C7450469C9BB752A77A0F2904">
    <w:name w:val="69AB3A7C7450469C9BB752A77A0F2904"/>
    <w:rsid w:val="006F6581"/>
  </w:style>
  <w:style w:type="paragraph" w:customStyle="1" w:styleId="697FF5A61DD04593827CE91C703FA905">
    <w:name w:val="697FF5A61DD04593827CE91C703FA905"/>
    <w:rsid w:val="006F6581"/>
  </w:style>
  <w:style w:type="paragraph" w:customStyle="1" w:styleId="1FCE57BBCAA445FC9B12E910E201568B">
    <w:name w:val="1FCE57BBCAA445FC9B12E910E201568B"/>
    <w:rsid w:val="006F6581"/>
  </w:style>
  <w:style w:type="paragraph" w:customStyle="1" w:styleId="79CF59F19DC64F6199AA79B0120F3B2F">
    <w:name w:val="79CF59F19DC64F6199AA79B0120F3B2F"/>
    <w:rsid w:val="006F6581"/>
  </w:style>
  <w:style w:type="paragraph" w:customStyle="1" w:styleId="09ACB9F25F504EC0ABAB9A1E0C0488CD">
    <w:name w:val="09ACB9F25F504EC0ABAB9A1E0C0488CD"/>
    <w:rsid w:val="006F6581"/>
  </w:style>
  <w:style w:type="paragraph" w:customStyle="1" w:styleId="F38F361114144F8E80C1786D797FA87E">
    <w:name w:val="F38F361114144F8E80C1786D797FA87E"/>
    <w:rsid w:val="006F6581"/>
  </w:style>
  <w:style w:type="paragraph" w:customStyle="1" w:styleId="F6C512E99D7D40BC8948D5509748E574">
    <w:name w:val="F6C512E99D7D40BC8948D5509748E574"/>
    <w:rsid w:val="006F6581"/>
  </w:style>
  <w:style w:type="paragraph" w:customStyle="1" w:styleId="6A77804A2DEB47A1AD5750C2676EFE62">
    <w:name w:val="6A77804A2DEB47A1AD5750C2676EFE62"/>
    <w:rsid w:val="006F6581"/>
  </w:style>
  <w:style w:type="paragraph" w:customStyle="1" w:styleId="65169EA13E294734905BBABDF2634BEA">
    <w:name w:val="65169EA13E294734905BBABDF2634BEA"/>
    <w:rsid w:val="006F6581"/>
  </w:style>
  <w:style w:type="paragraph" w:customStyle="1" w:styleId="7D0FA3DE378D43CD827551756F2B6B67">
    <w:name w:val="7D0FA3DE378D43CD827551756F2B6B67"/>
    <w:rsid w:val="006F6581"/>
  </w:style>
  <w:style w:type="paragraph" w:customStyle="1" w:styleId="E20B14583E9F414E8124E3E4FC8338DB">
    <w:name w:val="E20B14583E9F414E8124E3E4FC8338DB"/>
    <w:rsid w:val="006F6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xml version="1.0" encoding="iso-8859-1"?>-->
<DocumentInfo xmlns="http://lp/documentinfo/RK">
  <BaseInfo>
    <RkTemplate>Rktemplatetest</RkTemplate>
    <DocType>PM</DocType>
    <DocTypeShowName>Promemoria</DocTypeShowName>
    <Status> </Status>
    <Sender>
      <SenderName>Anna Gudmundsson</SenderName>
      <SenderTitle>Ämnesråd</SenderTitle>
      <SenderMail>anna.gudmundsson@gov.se</SenderMail>
      <SenderPhone/>
    </Sender>
    <TopId>1</TopId>
    <TopSender/>
    <OrganisationInfo>
      <Organisatoriskenhet1>Utbildningsdepartementet</Organisatoriskenhet1>
      <Organisatoriskenhet2>Sekretariatet för analys och internationell verksamhet</Organisatoriskenhet2>
      <Organisatoriskenhet3> </Organisatoriskenhet3>
      <Organisatoriskenhet1Id>195</Organisatoriskenhet1Id>
      <Organisatoriskenhet2Id>574</Organisatoriskenhet2Id>
      <Organisatoriskenhet3Id> </Organisatoriskenhet3Id>
    </OrganisationInfo>
    <HeaderDate>2018-01-29</HeaderDate>
    <Office/>
    <Dnr>U2018/00321/AI</Dnr>
    <ParagrafNr/>
    <DocumentTitle/>
    <VisitingAddress/>
    <Extra1>extrainfo för denna mallm</Extra1>
    <Extra2>mer extrainfo</Extra2>
    <Extra3/>
    <Number/>
    <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51c49240-ae4a-4155-baa5-3ff6c1b6d4f7">
      <Terms xmlns="http://schemas.microsoft.com/office/infopath/2007/PartnerControls"/>
    </k46d94c0acf84ab9a79866a9d8b1905f>
    <Nyckelord xmlns="51c49240-ae4a-4155-baa5-3ff6c1b6d4f7" xsi:nil="true"/>
    <Sekretess xmlns="51c49240-ae4a-4155-baa5-3ff6c1b6d4f7" xsi:nil="true"/>
    <Diarienummer xmlns="51c49240-ae4a-4155-baa5-3ff6c1b6d4f7" xsi:nil="true"/>
    <TaxCatchAll xmlns="51c49240-ae4a-4155-baa5-3ff6c1b6d4f7"/>
    <c9cd366cc722410295b9eacffbd73909 xmlns="51c49240-ae4a-4155-baa5-3ff6c1b6d4f7">
      <Terms xmlns="http://schemas.microsoft.com/office/infopath/2007/PartnerControls"/>
    </c9cd366cc722410295b9eacffbd73909>
    <_dlc_DocId xmlns="51c49240-ae4a-4155-baa5-3ff6c1b6d4f7">DRSHVFVXFE22-292-4047</_dlc_DocId>
    <_dlc_DocIdUrl xmlns="51c49240-ae4a-4155-baa5-3ff6c1b6d4f7">
      <Url>http://rkdhs-u/intgem/_layouts/DocIdRedir.aspx?ID=DRSHVFVXFE22-292-4047</Url>
      <Description>DRSHVFVXFE22-292-4047</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74C6845F85AD3F47A26622DFA3FC9951" ma:contentTypeVersion="30" ma:contentTypeDescription="Skapa ett nytt dokument." ma:contentTypeScope="" ma:versionID="068ec803d3b88149cce20ddacd53ef0d">
  <xsd:schema xmlns:xsd="http://www.w3.org/2001/XMLSchema" xmlns:xs="http://www.w3.org/2001/XMLSchema" xmlns:p="http://schemas.microsoft.com/office/2006/metadata/properties" xmlns:ns2="51c49240-ae4a-4155-baa5-3ff6c1b6d4f7" targetNamespace="http://schemas.microsoft.com/office/2006/metadata/properties" ma:root="true" ma:fieldsID="e5d2996435a9c3f3c6b6abca99c5724c" ns2:_="">
    <xsd:import namespace="51c49240-ae4a-4155-baa5-3ff6c1b6d4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9240-ae4a-4155-baa5-3ff6c1b6d4f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3cacfec-aa55-4599-b30e-621e04b602e0}" ma:internalName="TaxCatchAll" ma:showField="CatchAllData"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3cacfec-aa55-4599-b30e-621e04b602e0}" ma:internalName="TaxCatchAllLabel" ma:readOnly="true" ma:showField="CatchAllDataLabel"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9195-EA2A-4EAC-B505-25DC32B4E4BC}">
  <ds:schemaRefs>
    <ds:schemaRef ds:uri="http://schemas.microsoft.com/sharepoint/v3/contenttype/forms"/>
  </ds:schemaRefs>
</ds:datastoreItem>
</file>

<file path=customXml/itemProps2.xml><?xml version="1.0" encoding="utf-8"?>
<ds:datastoreItem xmlns:ds="http://schemas.openxmlformats.org/officeDocument/2006/customXml" ds:itemID="{2E252EB3-0685-48C6-9B01-D8B503A077CC}">
  <ds:schemaRefs>
    <ds:schemaRef ds:uri="http://schemas.microsoft.com/sharepoint/v3/contenttype/forms/url"/>
  </ds:schemaRefs>
</ds:datastoreItem>
</file>

<file path=customXml/itemProps3.xml><?xml version="1.0" encoding="utf-8"?>
<ds:datastoreItem xmlns:ds="http://schemas.openxmlformats.org/officeDocument/2006/customXml" ds:itemID="{0BAD8684-CA47-47B0-8A19-DFE5ACBF03C8}">
  <ds:schemaRefs>
    <ds:schemaRef ds:uri="http://lp/documentinfo/RK"/>
  </ds:schemaRefs>
</ds:datastoreItem>
</file>

<file path=customXml/itemProps4.xml><?xml version="1.0" encoding="utf-8"?>
<ds:datastoreItem xmlns:ds="http://schemas.openxmlformats.org/officeDocument/2006/customXml" ds:itemID="{E349B43B-C6E8-47C2-8A68-F20A85CA4D6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1c49240-ae4a-4155-baa5-3ff6c1b6d4f7"/>
    <ds:schemaRef ds:uri="http://www.w3.org/XML/1998/namespace"/>
    <ds:schemaRef ds:uri="http://purl.org/dc/dcmitype/"/>
  </ds:schemaRefs>
</ds:datastoreItem>
</file>

<file path=customXml/itemProps5.xml><?xml version="1.0" encoding="utf-8"?>
<ds:datastoreItem xmlns:ds="http://schemas.openxmlformats.org/officeDocument/2006/customXml" ds:itemID="{23A808A5-C1E1-49F8-ADE5-29F660574DF5}">
  <ds:schemaRefs>
    <ds:schemaRef ds:uri="http://schemas.microsoft.com/office/2006/metadata/customXsn"/>
  </ds:schemaRefs>
</ds:datastoreItem>
</file>

<file path=customXml/itemProps6.xml><?xml version="1.0" encoding="utf-8"?>
<ds:datastoreItem xmlns:ds="http://schemas.openxmlformats.org/officeDocument/2006/customXml" ds:itemID="{A0F49BF8-1DB8-45A3-AAA3-2435A6058F66}">
  <ds:schemaRefs>
    <ds:schemaRef ds:uri="http://schemas.microsoft.com/sharepoint/events"/>
  </ds:schemaRefs>
</ds:datastoreItem>
</file>

<file path=customXml/itemProps7.xml><?xml version="1.0" encoding="utf-8"?>
<ds:datastoreItem xmlns:ds="http://schemas.openxmlformats.org/officeDocument/2006/customXml" ds:itemID="{61835E55-FC08-4AF4-BBAC-56F4E862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9240-ae4a-4155-baa5-3ff6c1b6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F84176E-80D7-49D3-962C-77E58A3B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11</TotalTime>
  <Pages>4</Pages>
  <Words>697</Words>
  <Characters>4504</Characters>
  <Application>Microsoft Office Word</Application>
  <DocSecurity>0</DocSecurity>
  <Lines>104</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Gudmundsson</dc:creator>
  <cp:keywords/>
  <dc:description/>
  <cp:lastModifiedBy>Anne-Charlotte Gramén</cp:lastModifiedBy>
  <cp:revision>3</cp:revision>
  <cp:lastPrinted>2018-02-05T12:27:00Z</cp:lastPrinted>
  <dcterms:created xsi:type="dcterms:W3CDTF">2018-02-05T12:23:00Z</dcterms:created>
  <dcterms:modified xsi:type="dcterms:W3CDTF">2018-02-05T12:27:00Z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0x01010053E1D612BA3F4E21AA250ECD751942B30074C6845F85AD3F47A26622DFA3FC9951</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e0b6bc48-26bc-4a9e-9312-73c4405ba06f</vt:lpwstr>
  </property>
</Properties>
</file>