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2358" w14:textId="4B23EA9F" w:rsidR="00C04B42" w:rsidRDefault="00C04B42" w:rsidP="00DA0661">
      <w:pPr>
        <w:pStyle w:val="Rubrik"/>
      </w:pPr>
      <w:bookmarkStart w:id="0" w:name="Start"/>
      <w:bookmarkEnd w:id="0"/>
      <w:r>
        <w:t xml:space="preserve">Svar på fråga 2019/20:1573 av </w:t>
      </w:r>
      <w:r w:rsidRPr="00C04B42">
        <w:t>Magdalena Schröder</w:t>
      </w:r>
      <w:r>
        <w:t xml:space="preserve"> (M)</w:t>
      </w:r>
      <w:r>
        <w:br/>
      </w:r>
      <w:r w:rsidRPr="00C04B42">
        <w:t>En översyn av svenskt bistånd</w:t>
      </w:r>
    </w:p>
    <w:p w14:paraId="3815DD48" w14:textId="7C52FE7B" w:rsidR="00C04B42" w:rsidRDefault="00C04B42" w:rsidP="00CD2A34">
      <w:pPr>
        <w:pStyle w:val="Brdtext"/>
      </w:pPr>
      <w:r>
        <w:t xml:space="preserve">Magdalena Schröder har frågat </w:t>
      </w:r>
      <w:r w:rsidRPr="00DC7429">
        <w:t xml:space="preserve">mig om </w:t>
      </w:r>
      <w:r w:rsidR="004F36A1" w:rsidRPr="00DC7429">
        <w:t>det finns fler länder som jag avser att se över biståndet till</w:t>
      </w:r>
      <w:r w:rsidR="00CD2A34" w:rsidRPr="00DC7429">
        <w:t>.</w:t>
      </w:r>
      <w:r w:rsidR="00CD2A34">
        <w:t xml:space="preserve"> </w:t>
      </w:r>
    </w:p>
    <w:p w14:paraId="22BB08F2" w14:textId="7F34C29F" w:rsidR="004F36A1" w:rsidRDefault="004F36A1" w:rsidP="004F36A1">
      <w:pPr>
        <w:pStyle w:val="Brdtext"/>
      </w:pPr>
      <w:bookmarkStart w:id="1" w:name="_Hlk33618965"/>
      <w:r>
        <w:t>Vid</w:t>
      </w:r>
      <w:r w:rsidRPr="00352B04">
        <w:t xml:space="preserve"> en negativ utveckling </w:t>
      </w:r>
      <w:r>
        <w:t>vad gäller</w:t>
      </w:r>
      <w:r w:rsidRPr="00352B04">
        <w:t xml:space="preserve"> mänskliga rättigheter</w:t>
      </w:r>
      <w:r>
        <w:t xml:space="preserve">, </w:t>
      </w:r>
      <w:r w:rsidRPr="00352B04">
        <w:t xml:space="preserve">demokrati </w:t>
      </w:r>
      <w:r>
        <w:t xml:space="preserve">och rättsstatens principer </w:t>
      </w:r>
      <w:r w:rsidRPr="00352B04">
        <w:t xml:space="preserve">i ett av våra samarbetsländer är </w:t>
      </w:r>
      <w:r>
        <w:t>utgångspunkten att stödet till stat</w:t>
      </w:r>
      <w:bookmarkStart w:id="2" w:name="_GoBack"/>
      <w:bookmarkEnd w:id="2"/>
      <w:r>
        <w:t>en ska minska.</w:t>
      </w:r>
      <w:r w:rsidRPr="00352B04">
        <w:t xml:space="preserve"> Det är samtidigt viktigt att</w:t>
      </w:r>
      <w:r w:rsidRPr="007064AB">
        <w:t xml:space="preserve"> fortsätta stödja de </w:t>
      </w:r>
      <w:r>
        <w:t>krafter</w:t>
      </w:r>
      <w:r w:rsidRPr="007064AB">
        <w:t xml:space="preserve"> som bedöms ha viljan och </w:t>
      </w:r>
      <w:r>
        <w:t>förmågan</w:t>
      </w:r>
      <w:r w:rsidRPr="007064AB">
        <w:t xml:space="preserve"> att bidra till ökad demokrati och respekt för mänskliga rättigheter. Sverige </w:t>
      </w:r>
      <w:r>
        <w:t xml:space="preserve">fortsätter att </w:t>
      </w:r>
      <w:r w:rsidRPr="007064AB">
        <w:t>stå upp för de demokratiska principer</w:t>
      </w:r>
      <w:r>
        <w:t>na</w:t>
      </w:r>
      <w:r w:rsidR="009C5D6D">
        <w:t xml:space="preserve"> och de mänskliga rättigheterna</w:t>
      </w:r>
      <w:r w:rsidRPr="007064AB">
        <w:t xml:space="preserve">, särskilt när de </w:t>
      </w:r>
      <w:r>
        <w:t>utmanas</w:t>
      </w:r>
      <w:r w:rsidRPr="007064AB">
        <w:t>.</w:t>
      </w:r>
    </w:p>
    <w:p w14:paraId="39D6E5BA" w14:textId="0CFA6894" w:rsidR="00E5301C" w:rsidRDefault="00E5301C" w:rsidP="002749F7">
      <w:pPr>
        <w:pStyle w:val="Brdtext"/>
      </w:pPr>
      <w:r>
        <w:t xml:space="preserve">Regeringen ser kontinuerligt över biståndet till </w:t>
      </w:r>
      <w:r w:rsidR="00BA3651">
        <w:t xml:space="preserve">våra </w:t>
      </w:r>
      <w:r>
        <w:t xml:space="preserve">olika </w:t>
      </w:r>
      <w:r w:rsidR="00BA3651">
        <w:t>samarbets</w:t>
      </w:r>
      <w:r>
        <w:t>länder</w:t>
      </w:r>
      <w:r w:rsidR="00BA3651">
        <w:t>.</w:t>
      </w:r>
      <w:r>
        <w:t xml:space="preserve"> </w:t>
      </w:r>
      <w:r w:rsidR="00737A67">
        <w:t xml:space="preserve"> </w:t>
      </w:r>
      <w:r>
        <w:t xml:space="preserve">Vi gör det i samband med att regeringen tar fram nya strategier, vi gör det i samband med Sidas årliga rapportering och </w:t>
      </w:r>
      <w:r w:rsidR="00CF591C">
        <w:t xml:space="preserve">vi gör det </w:t>
      </w:r>
      <w:r>
        <w:t xml:space="preserve">i samband med </w:t>
      </w:r>
      <w:r w:rsidR="00BA3651">
        <w:t xml:space="preserve">att vi läser ambassadernas </w:t>
      </w:r>
      <w:r>
        <w:t xml:space="preserve">rapporter från utrikesförvaltningens olika hörn. Jag och mina kollegor inom UD ser över biståndet </w:t>
      </w:r>
      <w:r w:rsidR="00BA3651">
        <w:t xml:space="preserve">till ett land </w:t>
      </w:r>
      <w:r>
        <w:t xml:space="preserve">när vi reser, eller som i dessa dagar, när vi </w:t>
      </w:r>
      <w:r w:rsidR="003103C4">
        <w:t>digitalt har dialog med</w:t>
      </w:r>
      <w:r w:rsidR="00737A67">
        <w:t xml:space="preserve"> </w:t>
      </w:r>
      <w:r w:rsidR="00BA3651">
        <w:t xml:space="preserve">ländernas och partnerorganisationernas </w:t>
      </w:r>
      <w:r>
        <w:t xml:space="preserve">företrädare. </w:t>
      </w:r>
    </w:p>
    <w:bookmarkEnd w:id="1"/>
    <w:p w14:paraId="6AC9B0E9" w14:textId="27B2C448" w:rsidR="00C04B42" w:rsidRDefault="00C04B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4ACF5CD8E0E4B1989748164A3CECF18"/>
          </w:placeholder>
          <w:dataBinding w:prefixMappings="xmlns:ns0='http://lp/documentinfo/RK' " w:xpath="/ns0:DocumentInfo[1]/ns0:BaseInfo[1]/ns0:HeaderDate[1]" w:storeItemID="{78935E02-2CB1-4D92-9AD1-77B7901D11B7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A3651">
            <w:t>24 juni 2020</w:t>
          </w:r>
        </w:sdtContent>
      </w:sdt>
    </w:p>
    <w:p w14:paraId="5694C92A" w14:textId="77777777" w:rsidR="00C04B42" w:rsidRDefault="00C04B42" w:rsidP="004E7A8F">
      <w:pPr>
        <w:pStyle w:val="Brdtextutanavstnd"/>
      </w:pPr>
    </w:p>
    <w:p w14:paraId="24F6271A" w14:textId="77777777" w:rsidR="00C04B42" w:rsidRDefault="00C04B42" w:rsidP="004E7A8F">
      <w:pPr>
        <w:pStyle w:val="Brdtextutanavstnd"/>
      </w:pPr>
    </w:p>
    <w:p w14:paraId="1246D7EE" w14:textId="77777777" w:rsidR="00C04B42" w:rsidRDefault="00C04B42" w:rsidP="004E7A8F">
      <w:pPr>
        <w:pStyle w:val="Brdtextutanavstnd"/>
      </w:pPr>
    </w:p>
    <w:p w14:paraId="3A8E0DFA" w14:textId="00A00774" w:rsidR="00C04B42" w:rsidRPr="00DB48AB" w:rsidRDefault="00C04B42" w:rsidP="00DB48AB">
      <w:pPr>
        <w:pStyle w:val="Brdtext"/>
      </w:pPr>
      <w:r>
        <w:t>Peter Eriksson</w:t>
      </w:r>
    </w:p>
    <w:sectPr w:rsidR="00C04B4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0A8C" w14:textId="77777777" w:rsidR="008A0348" w:rsidRDefault="008A0348" w:rsidP="00A87A54">
      <w:pPr>
        <w:spacing w:after="0" w:line="240" w:lineRule="auto"/>
      </w:pPr>
      <w:r>
        <w:separator/>
      </w:r>
    </w:p>
  </w:endnote>
  <w:endnote w:type="continuationSeparator" w:id="0">
    <w:p w14:paraId="47DBEF8F" w14:textId="77777777" w:rsidR="008A0348" w:rsidRDefault="008A03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8ACD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0107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78A5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ECA4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648F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9A59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81AB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4E0165" w14:textId="77777777" w:rsidTr="00C26068">
      <w:trPr>
        <w:trHeight w:val="227"/>
      </w:trPr>
      <w:tc>
        <w:tcPr>
          <w:tcW w:w="4074" w:type="dxa"/>
        </w:tcPr>
        <w:p w14:paraId="0E639D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D36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983C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2C81" w14:textId="77777777" w:rsidR="008A0348" w:rsidRDefault="008A0348" w:rsidP="00A87A54">
      <w:pPr>
        <w:spacing w:after="0" w:line="240" w:lineRule="auto"/>
      </w:pPr>
      <w:r>
        <w:separator/>
      </w:r>
    </w:p>
  </w:footnote>
  <w:footnote w:type="continuationSeparator" w:id="0">
    <w:p w14:paraId="2164653E" w14:textId="77777777" w:rsidR="008A0348" w:rsidRDefault="008A03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B42" w14:paraId="2CBC622F" w14:textId="77777777" w:rsidTr="00C93EBA">
      <w:trPr>
        <w:trHeight w:val="227"/>
      </w:trPr>
      <w:tc>
        <w:tcPr>
          <w:tcW w:w="5534" w:type="dxa"/>
        </w:tcPr>
        <w:p w14:paraId="5B2B77DF" w14:textId="77777777" w:rsidR="00C04B42" w:rsidRPr="007D73AB" w:rsidRDefault="00C04B42">
          <w:pPr>
            <w:pStyle w:val="Sidhuvud"/>
          </w:pPr>
        </w:p>
      </w:tc>
      <w:tc>
        <w:tcPr>
          <w:tcW w:w="3170" w:type="dxa"/>
          <w:vAlign w:val="bottom"/>
        </w:tcPr>
        <w:p w14:paraId="2DA285EC" w14:textId="77777777" w:rsidR="00C04B42" w:rsidRPr="007D73AB" w:rsidRDefault="00C04B42" w:rsidP="00340DE0">
          <w:pPr>
            <w:pStyle w:val="Sidhuvud"/>
          </w:pPr>
        </w:p>
      </w:tc>
      <w:tc>
        <w:tcPr>
          <w:tcW w:w="1134" w:type="dxa"/>
        </w:tcPr>
        <w:p w14:paraId="4EF87564" w14:textId="77777777" w:rsidR="00C04B42" w:rsidRDefault="00C04B42" w:rsidP="005A703A">
          <w:pPr>
            <w:pStyle w:val="Sidhuvud"/>
          </w:pPr>
        </w:p>
      </w:tc>
    </w:tr>
    <w:tr w:rsidR="00C04B42" w14:paraId="3CDC3F13" w14:textId="77777777" w:rsidTr="00C93EBA">
      <w:trPr>
        <w:trHeight w:val="1928"/>
      </w:trPr>
      <w:tc>
        <w:tcPr>
          <w:tcW w:w="5534" w:type="dxa"/>
        </w:tcPr>
        <w:p w14:paraId="520F6B48" w14:textId="77777777" w:rsidR="00C04B42" w:rsidRPr="00340DE0" w:rsidRDefault="00C04B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2663E" wp14:editId="4FC938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38A90" w14:textId="77777777" w:rsidR="00C04B42" w:rsidRPr="00710A6C" w:rsidRDefault="00C04B42" w:rsidP="00EE3C0F">
          <w:pPr>
            <w:pStyle w:val="Sidhuvud"/>
            <w:rPr>
              <w:b/>
            </w:rPr>
          </w:pPr>
        </w:p>
        <w:p w14:paraId="1B379540" w14:textId="77777777" w:rsidR="00C04B42" w:rsidRDefault="00C04B42" w:rsidP="00EE3C0F">
          <w:pPr>
            <w:pStyle w:val="Sidhuvud"/>
          </w:pPr>
        </w:p>
        <w:p w14:paraId="3E65710C" w14:textId="77777777" w:rsidR="00C04B42" w:rsidRDefault="00C04B42" w:rsidP="00EE3C0F">
          <w:pPr>
            <w:pStyle w:val="Sidhuvud"/>
          </w:pPr>
        </w:p>
        <w:p w14:paraId="54AEA70F" w14:textId="77777777" w:rsidR="00C04B42" w:rsidRDefault="00C04B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D237E2497C479C9D210D7FEC4CDF77"/>
            </w:placeholder>
            <w:showingPlcHdr/>
            <w:dataBinding w:prefixMappings="xmlns:ns0='http://lp/documentinfo/RK' " w:xpath="/ns0:DocumentInfo[1]/ns0:BaseInfo[1]/ns0:Dnr[1]" w:storeItemID="{78935E02-2CB1-4D92-9AD1-77B7901D11B7}"/>
            <w:text/>
          </w:sdtPr>
          <w:sdtEndPr/>
          <w:sdtContent>
            <w:p w14:paraId="4B4BD226" w14:textId="2DD29964" w:rsidR="00C04B42" w:rsidRDefault="00F23C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34683421E4B358919198490119487"/>
            </w:placeholder>
            <w:showingPlcHdr/>
            <w:dataBinding w:prefixMappings="xmlns:ns0='http://lp/documentinfo/RK' " w:xpath="/ns0:DocumentInfo[1]/ns0:BaseInfo[1]/ns0:DocNumber[1]" w:storeItemID="{78935E02-2CB1-4D92-9AD1-77B7901D11B7}"/>
            <w:text/>
          </w:sdtPr>
          <w:sdtEndPr/>
          <w:sdtContent>
            <w:p w14:paraId="36C9E4A1" w14:textId="77777777" w:rsidR="00C04B42" w:rsidRDefault="00C04B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54D2BF" w14:textId="77777777" w:rsidR="00C04B42" w:rsidRDefault="00C04B42" w:rsidP="00EE3C0F">
          <w:pPr>
            <w:pStyle w:val="Sidhuvud"/>
          </w:pPr>
        </w:p>
      </w:tc>
      <w:tc>
        <w:tcPr>
          <w:tcW w:w="1134" w:type="dxa"/>
        </w:tcPr>
        <w:p w14:paraId="2325D68F" w14:textId="77777777" w:rsidR="00C04B42" w:rsidRDefault="00C04B42" w:rsidP="0094502D">
          <w:pPr>
            <w:pStyle w:val="Sidhuvud"/>
          </w:pPr>
        </w:p>
        <w:p w14:paraId="7DA4F873" w14:textId="77777777" w:rsidR="00C04B42" w:rsidRPr="0094502D" w:rsidRDefault="00C04B42" w:rsidP="00EC71A6">
          <w:pPr>
            <w:pStyle w:val="Sidhuvud"/>
          </w:pPr>
        </w:p>
      </w:tc>
    </w:tr>
    <w:tr w:rsidR="00C04B42" w14:paraId="6B291D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3C46B48D334FEFBA8EC597A5F690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86C99EF" w14:textId="77777777" w:rsidR="00C04B42" w:rsidRPr="00C04B42" w:rsidRDefault="00C04B42" w:rsidP="00340DE0">
              <w:pPr>
                <w:pStyle w:val="Sidhuvud"/>
                <w:rPr>
                  <w:b/>
                </w:rPr>
              </w:pPr>
              <w:r w:rsidRPr="00C04B42">
                <w:rPr>
                  <w:b/>
                </w:rPr>
                <w:t>Utrikesdepartementet</w:t>
              </w:r>
            </w:p>
            <w:p w14:paraId="76B075DE" w14:textId="77777777" w:rsidR="00F23C68" w:rsidRDefault="00F23C68" w:rsidP="00340DE0">
              <w:pPr>
                <w:pStyle w:val="Sidhuvud"/>
              </w:pPr>
              <w:r>
                <w:t>Statsrådet Eriksson</w:t>
              </w:r>
            </w:p>
            <w:p w14:paraId="1ACA7054" w14:textId="77777777" w:rsidR="00F23C68" w:rsidRDefault="00F23C68" w:rsidP="00340DE0">
              <w:pPr>
                <w:pStyle w:val="Sidhuvud"/>
              </w:pPr>
            </w:p>
            <w:p w14:paraId="295A6474" w14:textId="595D6518" w:rsidR="00C04B42" w:rsidRPr="00340DE0" w:rsidRDefault="00C04B4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9597E770EB4345B59E354149C11924"/>
          </w:placeholder>
          <w:dataBinding w:prefixMappings="xmlns:ns0='http://lp/documentinfo/RK' " w:xpath="/ns0:DocumentInfo[1]/ns0:BaseInfo[1]/ns0:Recipient[1]" w:storeItemID="{78935E02-2CB1-4D92-9AD1-77B7901D11B7}"/>
          <w:text w:multiLine="1"/>
        </w:sdtPr>
        <w:sdtContent>
          <w:tc>
            <w:tcPr>
              <w:tcW w:w="3170" w:type="dxa"/>
            </w:tcPr>
            <w:p w14:paraId="0BCC8EEF" w14:textId="51B80C44" w:rsidR="00C04B42" w:rsidRDefault="00737A67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19423AB" w14:textId="77777777" w:rsidR="00C04B42" w:rsidRDefault="00C04B42" w:rsidP="003E6020">
          <w:pPr>
            <w:pStyle w:val="Sidhuvud"/>
          </w:pPr>
        </w:p>
      </w:tc>
    </w:tr>
  </w:tbl>
  <w:p w14:paraId="235CC0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3C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6A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A6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716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48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D6D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651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B4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A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1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429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01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C6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9A0D9"/>
  <w15:docId w15:val="{00C081AE-850D-43FE-B1BB-D81C3C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237E2497C479C9D210D7FEC4C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49CB4-7679-409F-BCE4-ECF1526484C7}"/>
      </w:docPartPr>
      <w:docPartBody>
        <w:p w:rsidR="007C6F0C" w:rsidRDefault="004C0D05" w:rsidP="004C0D05">
          <w:pPr>
            <w:pStyle w:val="61D237E2497C479C9D210D7FEC4CD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934683421E4B35891919849011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5D29-465B-4402-9351-34CB9D57906C}"/>
      </w:docPartPr>
      <w:docPartBody>
        <w:p w:rsidR="007C6F0C" w:rsidRDefault="004C0D05" w:rsidP="004C0D05">
          <w:pPr>
            <w:pStyle w:val="25934683421E4B3589191984901194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C46B48D334FEFBA8EC597A5F6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63A1-0F40-4DCF-AEA9-981EF6BAABBA}"/>
      </w:docPartPr>
      <w:docPartBody>
        <w:p w:rsidR="007C6F0C" w:rsidRDefault="004C0D05" w:rsidP="004C0D05">
          <w:pPr>
            <w:pStyle w:val="343C46B48D334FEFBA8EC597A5F690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597E770EB4345B59E354149C11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93F4-672E-4F8D-BC94-461CB7600FA0}"/>
      </w:docPartPr>
      <w:docPartBody>
        <w:p w:rsidR="007C6F0C" w:rsidRDefault="004C0D05" w:rsidP="004C0D05">
          <w:pPr>
            <w:pStyle w:val="219597E770EB4345B59E354149C11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ACF5CD8E0E4B1989748164A3CEC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2DBEA-EF22-41F3-B13F-6BEB1468662A}"/>
      </w:docPartPr>
      <w:docPartBody>
        <w:p w:rsidR="007C6F0C" w:rsidRDefault="004C0D05" w:rsidP="004C0D05">
          <w:pPr>
            <w:pStyle w:val="14ACF5CD8E0E4B1989748164A3CECF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5"/>
    <w:rsid w:val="004C0D05"/>
    <w:rsid w:val="007C6F0C"/>
    <w:rsid w:val="008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FBD3F754A43F7BC5AEE1C8D3CAB50">
    <w:name w:val="F64FBD3F754A43F7BC5AEE1C8D3CAB50"/>
    <w:rsid w:val="004C0D05"/>
  </w:style>
  <w:style w:type="character" w:styleId="Platshllartext">
    <w:name w:val="Placeholder Text"/>
    <w:basedOn w:val="Standardstycketeckensnitt"/>
    <w:uiPriority w:val="99"/>
    <w:semiHidden/>
    <w:rsid w:val="004C0D05"/>
    <w:rPr>
      <w:noProof w:val="0"/>
      <w:color w:val="808080"/>
    </w:rPr>
  </w:style>
  <w:style w:type="paragraph" w:customStyle="1" w:styleId="068CB047679A4A5BBC780EE606047502">
    <w:name w:val="068CB047679A4A5BBC780EE606047502"/>
    <w:rsid w:val="004C0D05"/>
  </w:style>
  <w:style w:type="paragraph" w:customStyle="1" w:styleId="50CA4F61E9F94BF9A54B7FE29E1858B5">
    <w:name w:val="50CA4F61E9F94BF9A54B7FE29E1858B5"/>
    <w:rsid w:val="004C0D05"/>
  </w:style>
  <w:style w:type="paragraph" w:customStyle="1" w:styleId="C064D876ACF24F96BE579B16B760EB11">
    <w:name w:val="C064D876ACF24F96BE579B16B760EB11"/>
    <w:rsid w:val="004C0D05"/>
  </w:style>
  <w:style w:type="paragraph" w:customStyle="1" w:styleId="61D237E2497C479C9D210D7FEC4CDF77">
    <w:name w:val="61D237E2497C479C9D210D7FEC4CDF77"/>
    <w:rsid w:val="004C0D05"/>
  </w:style>
  <w:style w:type="paragraph" w:customStyle="1" w:styleId="25934683421E4B358919198490119487">
    <w:name w:val="25934683421E4B358919198490119487"/>
    <w:rsid w:val="004C0D05"/>
  </w:style>
  <w:style w:type="paragraph" w:customStyle="1" w:styleId="E5C7B3FAE11D447FA51E60E6A76A63C3">
    <w:name w:val="E5C7B3FAE11D447FA51E60E6A76A63C3"/>
    <w:rsid w:val="004C0D05"/>
  </w:style>
  <w:style w:type="paragraph" w:customStyle="1" w:styleId="7CC49C74DAF5418A9B6B8877B3354558">
    <w:name w:val="7CC49C74DAF5418A9B6B8877B3354558"/>
    <w:rsid w:val="004C0D05"/>
  </w:style>
  <w:style w:type="paragraph" w:customStyle="1" w:styleId="0DA964CDA2C544B1A2A0AA0383B4D195">
    <w:name w:val="0DA964CDA2C544B1A2A0AA0383B4D195"/>
    <w:rsid w:val="004C0D05"/>
  </w:style>
  <w:style w:type="paragraph" w:customStyle="1" w:styleId="343C46B48D334FEFBA8EC597A5F69018">
    <w:name w:val="343C46B48D334FEFBA8EC597A5F69018"/>
    <w:rsid w:val="004C0D05"/>
  </w:style>
  <w:style w:type="paragraph" w:customStyle="1" w:styleId="219597E770EB4345B59E354149C11924">
    <w:name w:val="219597E770EB4345B59E354149C11924"/>
    <w:rsid w:val="004C0D05"/>
  </w:style>
  <w:style w:type="paragraph" w:customStyle="1" w:styleId="25934683421E4B3589191984901194871">
    <w:name w:val="25934683421E4B358919198490119487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3C46B48D334FEFBA8EC597A5F690181">
    <w:name w:val="343C46B48D334FEFBA8EC597A5F69018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4CE6D113E4C29AD214691E45DA5EF">
    <w:name w:val="F444CE6D113E4C29AD214691E45DA5EF"/>
    <w:rsid w:val="004C0D05"/>
  </w:style>
  <w:style w:type="paragraph" w:customStyle="1" w:styleId="BF9378B30DB04F3AA9FF163E8085EE00">
    <w:name w:val="BF9378B30DB04F3AA9FF163E8085EE00"/>
    <w:rsid w:val="004C0D05"/>
  </w:style>
  <w:style w:type="paragraph" w:customStyle="1" w:styleId="26C90CF048AA4FF6AF04BD56E942E4FA">
    <w:name w:val="26C90CF048AA4FF6AF04BD56E942E4FA"/>
    <w:rsid w:val="004C0D05"/>
  </w:style>
  <w:style w:type="paragraph" w:customStyle="1" w:styleId="FA8713C0233741EB909F083A54CC552F">
    <w:name w:val="FA8713C0233741EB909F083A54CC552F"/>
    <w:rsid w:val="004C0D05"/>
  </w:style>
  <w:style w:type="paragraph" w:customStyle="1" w:styleId="21892800B32943D6BD4D48AD9B25F5D8">
    <w:name w:val="21892800B32943D6BD4D48AD9B25F5D8"/>
    <w:rsid w:val="004C0D05"/>
  </w:style>
  <w:style w:type="paragraph" w:customStyle="1" w:styleId="14ACF5CD8E0E4B1989748164A3CECF18">
    <w:name w:val="14ACF5CD8E0E4B1989748164A3CECF18"/>
    <w:rsid w:val="004C0D05"/>
  </w:style>
  <w:style w:type="paragraph" w:customStyle="1" w:styleId="BFCCD5E4E3C0437D8FF68D0C53519E63">
    <w:name w:val="BFCCD5E4E3C0437D8FF68D0C53519E63"/>
    <w:rsid w:val="004C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daaa1779-95de-4e5c-a565-8af51d283217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2020-06-24T00:00:00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2020-06-24T00:00:00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78EA-723D-4F00-90D3-61C670A6C964}"/>
</file>

<file path=customXml/itemProps2.xml><?xml version="1.0" encoding="utf-8"?>
<ds:datastoreItem xmlns:ds="http://schemas.openxmlformats.org/officeDocument/2006/customXml" ds:itemID="{76DABFD8-0131-4CA3-97DB-44178847BFC2}"/>
</file>

<file path=customXml/itemProps3.xml><?xml version="1.0" encoding="utf-8"?>
<ds:datastoreItem xmlns:ds="http://schemas.openxmlformats.org/officeDocument/2006/customXml" ds:itemID="{4B44007B-41C5-41FB-B1EB-58C810ED7FBB}"/>
</file>

<file path=customXml/itemProps4.xml><?xml version="1.0" encoding="utf-8"?>
<ds:datastoreItem xmlns:ds="http://schemas.openxmlformats.org/officeDocument/2006/customXml" ds:itemID="{76DABFD8-0131-4CA3-97DB-44178847B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935E02-2CB1-4D92-9AD1-77B7901D11B7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BB3F138-E3D3-4F1D-AAE0-DA5CFFB87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8935E02-2CB1-4D92-9AD1-77B7901D11B7}"/>
</file>

<file path=customXml/itemProps8.xml><?xml version="1.0" encoding="utf-8"?>
<ds:datastoreItem xmlns:ds="http://schemas.openxmlformats.org/officeDocument/2006/customXml" ds:itemID="{6E80D5F2-EDDE-4AA7-BD62-EA690BE230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1573 av Magdalena Schröder (M) En översyn av svenskt bistånd.docx</dc:title>
  <dc:subject/>
  <dc:creator>Roger Karlsson</dc:creator>
  <cp:keywords/>
  <dc:description/>
  <cp:lastModifiedBy>Eva-Lena Gustafsson</cp:lastModifiedBy>
  <cp:revision>2</cp:revision>
  <dcterms:created xsi:type="dcterms:W3CDTF">2020-06-23T13:51:00Z</dcterms:created>
  <dcterms:modified xsi:type="dcterms:W3CDTF">2020-06-23T13:51:00Z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d8b2a1d4-af4e-432a-b30f-acfebe6d62c8</vt:lpwstr>
  </property>
</Properties>
</file>