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27CA" w:rsidRPr="001A27CA" w:rsidP="00DA0661">
      <w:pPr>
        <w:pStyle w:val="Title"/>
        <w:rPr>
          <w:rFonts w:cstheme="majorHAnsi"/>
          <w:szCs w:val="26"/>
        </w:rPr>
      </w:pPr>
      <w:bookmarkStart w:id="0" w:name="Start"/>
      <w:bookmarkEnd w:id="0"/>
      <w:r>
        <w:t xml:space="preserve">Svar på </w:t>
      </w:r>
      <w:r w:rsidRPr="001A27CA">
        <w:rPr>
          <w:rFonts w:cstheme="majorHAnsi"/>
          <w:szCs w:val="26"/>
        </w:rPr>
        <w:t>fråga 2021/22:1717</w:t>
      </w:r>
      <w:r>
        <w:t xml:space="preserve"> av Joar For</w:t>
      </w:r>
      <w:r w:rsidR="00D46506">
        <w:t>s</w:t>
      </w:r>
      <w:r>
        <w:t>sell (L)</w:t>
      </w:r>
      <w:r>
        <w:br/>
      </w:r>
      <w:r w:rsidRPr="001A27CA">
        <w:rPr>
          <w:rFonts w:cstheme="majorHAnsi"/>
          <w:szCs w:val="26"/>
        </w:rPr>
        <w:t>Ukrainas ansökan om att bli kandidatland för EU</w:t>
      </w:r>
      <w:r>
        <w:rPr>
          <w:rFonts w:cstheme="majorHAnsi"/>
          <w:szCs w:val="26"/>
        </w:rPr>
        <w:t>-</w:t>
      </w:r>
      <w:r w:rsidRPr="001A27CA">
        <w:rPr>
          <w:rFonts w:cstheme="majorHAnsi"/>
          <w:szCs w:val="26"/>
        </w:rPr>
        <w:t>medlemskap</w:t>
      </w:r>
    </w:p>
    <w:p w:rsidR="00D46506" w:rsidP="0094561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Joar Fors</w:t>
      </w:r>
      <w:r>
        <w:t>s</w:t>
      </w:r>
      <w:r>
        <w:t xml:space="preserve">ell har </w:t>
      </w:r>
      <w:r w:rsidRPr="0094561A">
        <w:t xml:space="preserve">frågat mig om jag </w:t>
      </w:r>
      <w:r w:rsidRPr="0094561A">
        <w:rPr>
          <w:rFonts w:cs="TimesNewRomanPSMT"/>
        </w:rPr>
        <w:t>och regeringen helhjärtat kommer att stödja Ukrainas ansökan om att bli kandidatland i EU.</w:t>
      </w:r>
      <w:r w:rsidR="00721BD4">
        <w:rPr>
          <w:rFonts w:cs="TimesNewRomanPSMT"/>
        </w:rPr>
        <w:t xml:space="preserve"> </w:t>
      </w:r>
    </w:p>
    <w:p w:rsidR="00D46506" w:rsidP="0094561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4561A" w:rsidRPr="0094561A" w:rsidP="0094561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Mitt svar är lika enkelt som kortfattat. Svaret är ja. Regeringen stödjer helhjärtat att Ukraina ges status som kandidatland</w:t>
      </w:r>
      <w:r w:rsidR="00AD76CC">
        <w:rPr>
          <w:rFonts w:cs="TimesNewRomanPSMT"/>
        </w:rPr>
        <w:t xml:space="preserve"> med angivna villkor för att ta nästa steg i EU-närmandeprocessen</w:t>
      </w:r>
      <w:r>
        <w:rPr>
          <w:rFonts w:cs="TimesNewRomanPSMT"/>
        </w:rPr>
        <w:t xml:space="preserve">, </w:t>
      </w:r>
      <w:r w:rsidR="00AD76CC">
        <w:rPr>
          <w:rFonts w:cs="TimesNewRomanPSMT"/>
        </w:rPr>
        <w:t xml:space="preserve">helt </w:t>
      </w:r>
      <w:r>
        <w:rPr>
          <w:rFonts w:cs="TimesNewRomanPSMT"/>
        </w:rPr>
        <w:t>i enlighet med den rekommendation som Kommissionen givit.</w:t>
      </w:r>
    </w:p>
    <w:p w:rsidR="0094561A" w:rsidP="00945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4561A" w:rsidRPr="0094561A" w:rsidP="00945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4561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2E8C32113BE4EB5B377F3B6A1283131"/>
          </w:placeholder>
          <w:dataBinding w:xpath="/ns0:DocumentInfo[1]/ns0:BaseInfo[1]/ns0:HeaderDate[1]" w:storeItemID="{F5958605-F1BA-4258-9C94-1218CEA1C2CC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46506">
            <w:t>22 juni 2022</w:t>
          </w:r>
        </w:sdtContent>
      </w:sdt>
    </w:p>
    <w:p w:rsidR="0094561A" w:rsidP="004E7A8F">
      <w:pPr>
        <w:pStyle w:val="Brdtextutanavstnd"/>
      </w:pPr>
    </w:p>
    <w:p w:rsidR="0094561A" w:rsidP="004E7A8F">
      <w:pPr>
        <w:pStyle w:val="Brdtextutanavstnd"/>
      </w:pPr>
    </w:p>
    <w:p w:rsidR="0094561A" w:rsidP="00422A41">
      <w:pPr>
        <w:pStyle w:val="BodyText"/>
      </w:pPr>
      <w:r>
        <w:t>Ann Linde</w:t>
      </w:r>
    </w:p>
    <w:p w:rsidR="001A27C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27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27CA" w:rsidRPr="007D73AB" w:rsidP="00340DE0">
          <w:pPr>
            <w:pStyle w:val="Header"/>
          </w:pPr>
        </w:p>
      </w:tc>
      <w:tc>
        <w:tcPr>
          <w:tcW w:w="1134" w:type="dxa"/>
        </w:tcPr>
        <w:p w:rsidR="001A27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27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27CA" w:rsidRPr="00710A6C" w:rsidP="00EE3C0F">
          <w:pPr>
            <w:pStyle w:val="Header"/>
            <w:rPr>
              <w:b/>
            </w:rPr>
          </w:pPr>
        </w:p>
        <w:p w:rsidR="001A27CA" w:rsidP="00EE3C0F">
          <w:pPr>
            <w:pStyle w:val="Header"/>
          </w:pPr>
        </w:p>
        <w:p w:rsidR="001A27CA" w:rsidP="00EE3C0F">
          <w:pPr>
            <w:pStyle w:val="Header"/>
          </w:pPr>
        </w:p>
        <w:p w:rsidR="001A27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C360643E9B6433BB6D0AC3A812E3B83"/>
            </w:placeholder>
            <w:dataBinding w:xpath="/ns0:DocumentInfo[1]/ns0:BaseInfo[1]/ns0:Dnr[1]" w:storeItemID="{F5958605-F1BA-4258-9C94-1218CEA1C2CC}" w:prefixMappings="xmlns:ns0='http://lp/documentinfo/RK' "/>
            <w:text/>
          </w:sdtPr>
          <w:sdtContent>
            <w:p w:rsidR="001A27CA" w:rsidP="00EE3C0F">
              <w:pPr>
                <w:pStyle w:val="Header"/>
              </w:pPr>
              <w:r>
                <w:t>UD2022/09408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9509F5603F48A795C7A4F9934FF0EE"/>
            </w:placeholder>
            <w:showingPlcHdr/>
            <w:dataBinding w:xpath="/ns0:DocumentInfo[1]/ns0:BaseInfo[1]/ns0:DocNumber[1]" w:storeItemID="{F5958605-F1BA-4258-9C94-1218CEA1C2CC}" w:prefixMappings="xmlns:ns0='http://lp/documentinfo/RK' "/>
            <w:text/>
          </w:sdtPr>
          <w:sdtContent>
            <w:p w:rsidR="001A27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27CA" w:rsidP="00EE3C0F">
          <w:pPr>
            <w:pStyle w:val="Header"/>
          </w:pPr>
        </w:p>
      </w:tc>
      <w:tc>
        <w:tcPr>
          <w:tcW w:w="1134" w:type="dxa"/>
        </w:tcPr>
        <w:p w:rsidR="001A27CA" w:rsidP="0094502D">
          <w:pPr>
            <w:pStyle w:val="Header"/>
          </w:pPr>
        </w:p>
        <w:p w:rsidR="001A27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798ED9833A4A64B3DD0EC0E26CC4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4561A" w:rsidRPr="00F174DD" w:rsidP="00340DE0">
              <w:pPr>
                <w:pStyle w:val="Header"/>
                <w:rPr>
                  <w:b/>
                </w:rPr>
              </w:pPr>
              <w:r w:rsidRPr="00F174DD">
                <w:rPr>
                  <w:b/>
                </w:rPr>
                <w:t>Utrikesdepartementet</w:t>
              </w:r>
            </w:p>
            <w:p w:rsidR="00D46506" w:rsidRPr="00F174DD" w:rsidP="00340DE0">
              <w:pPr>
                <w:pStyle w:val="Header"/>
              </w:pPr>
              <w:r w:rsidRPr="00F174DD">
                <w:t>Utrikesministern</w:t>
              </w:r>
            </w:p>
            <w:p w:rsidR="00D46506" w:rsidRPr="00F174DD" w:rsidP="00340DE0">
              <w:pPr>
                <w:pStyle w:val="Header"/>
              </w:pPr>
            </w:p>
            <w:p w:rsidR="001A27CA" w:rsidRPr="00F174D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58739B0C32471186F7EDE5CA0D1450"/>
          </w:placeholder>
          <w:dataBinding w:xpath="/ns0:DocumentInfo[1]/ns0:BaseInfo[1]/ns0:Recipient[1]" w:storeItemID="{F5958605-F1BA-4258-9C94-1218CEA1C2CC}" w:prefixMappings="xmlns:ns0='http://lp/documentinfo/RK' "/>
          <w:text w:multiLine="1"/>
        </w:sdtPr>
        <w:sdtContent>
          <w:tc>
            <w:tcPr>
              <w:tcW w:w="3170" w:type="dxa"/>
            </w:tcPr>
            <w:p w:rsidR="001A27C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1A27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360643E9B6433BB6D0AC3A812E3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8FCDD-B0B5-4DA8-AB71-89FC782DCDBD}"/>
      </w:docPartPr>
      <w:docPartBody>
        <w:p w:rsidR="000733ED" w:rsidP="00D30B95">
          <w:pPr>
            <w:pStyle w:val="BC360643E9B6433BB6D0AC3A812E3B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9509F5603F48A795C7A4F9934FF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0FA81-61A6-4CF2-8881-ADED24EA1DAC}"/>
      </w:docPartPr>
      <w:docPartBody>
        <w:p w:rsidR="000733ED" w:rsidP="00D30B95">
          <w:pPr>
            <w:pStyle w:val="099509F5603F48A795C7A4F9934FF0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798ED9833A4A64B3DD0EC0E26CC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10F07-7CAC-4292-B052-445D2DA1E354}"/>
      </w:docPartPr>
      <w:docPartBody>
        <w:p w:rsidR="000733ED" w:rsidP="00D30B95">
          <w:pPr>
            <w:pStyle w:val="FC798ED9833A4A64B3DD0EC0E26CC4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58739B0C32471186F7EDE5CA0D1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FDD18-F1E5-4220-ABB8-0FF890B1091B}"/>
      </w:docPartPr>
      <w:docPartBody>
        <w:p w:rsidR="000733ED" w:rsidP="00D30B95">
          <w:pPr>
            <w:pStyle w:val="1158739B0C32471186F7EDE5CA0D14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E8C32113BE4EB5B377F3B6A1283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95CB1-BC3F-45FB-BEFA-205F7D1A8692}"/>
      </w:docPartPr>
      <w:docPartBody>
        <w:p w:rsidR="000733ED" w:rsidP="00D30B95">
          <w:pPr>
            <w:pStyle w:val="52E8C32113BE4EB5B377F3B6A128313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B95"/>
    <w:rPr>
      <w:noProof w:val="0"/>
      <w:color w:val="808080"/>
    </w:rPr>
  </w:style>
  <w:style w:type="paragraph" w:customStyle="1" w:styleId="BC360643E9B6433BB6D0AC3A812E3B83">
    <w:name w:val="BC360643E9B6433BB6D0AC3A812E3B83"/>
    <w:rsid w:val="00D30B95"/>
  </w:style>
  <w:style w:type="paragraph" w:customStyle="1" w:styleId="1158739B0C32471186F7EDE5CA0D1450">
    <w:name w:val="1158739B0C32471186F7EDE5CA0D1450"/>
    <w:rsid w:val="00D30B95"/>
  </w:style>
  <w:style w:type="paragraph" w:customStyle="1" w:styleId="099509F5603F48A795C7A4F9934FF0EE1">
    <w:name w:val="099509F5603F48A795C7A4F9934FF0EE1"/>
    <w:rsid w:val="00D30B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798ED9833A4A64B3DD0EC0E26CC4141">
    <w:name w:val="FC798ED9833A4A64B3DD0EC0E26CC4141"/>
    <w:rsid w:val="00D30B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E8C32113BE4EB5B377F3B6A1283131">
    <w:name w:val="52E8C32113BE4EB5B377F3B6A1283131"/>
    <w:rsid w:val="00D30B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 för det Östliga partnerskapet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2022-06-22T00:00:00</HeaderDate>
    <Office/>
    <Dnr>UD2022/09408</Dnr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45ebee18-f3ea-4c43-a6ff-7885913267e6</RD_Svarsid>
  </documentManagement>
</p:properties>
</file>

<file path=customXml/itemProps1.xml><?xml version="1.0" encoding="utf-8"?>
<ds:datastoreItem xmlns:ds="http://schemas.openxmlformats.org/officeDocument/2006/customXml" ds:itemID="{5AB140B6-9121-441B-AEBB-00517F80BFE5}"/>
</file>

<file path=customXml/itemProps2.xml><?xml version="1.0" encoding="utf-8"?>
<ds:datastoreItem xmlns:ds="http://schemas.openxmlformats.org/officeDocument/2006/customXml" ds:itemID="{E5DD439B-08A8-4D17-9C49-E10F4032545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5958605-F1BA-4258-9C94-1218CEA1C2CC}"/>
</file>

<file path=customXml/itemProps5.xml><?xml version="1.0" encoding="utf-8"?>
<ds:datastoreItem xmlns:ds="http://schemas.openxmlformats.org/officeDocument/2006/customXml" ds:itemID="{2EF42542-9A43-4E86-91AD-82394DBC38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1717 av J Forssell (L) Ukrainas ansökan om att bli kandidatland för EU-medlemskap.docx</dc:title>
  <cp:revision>2</cp:revision>
  <dcterms:created xsi:type="dcterms:W3CDTF">2022-06-22T08:52:00Z</dcterms:created>
  <dcterms:modified xsi:type="dcterms:W3CDTF">2022-06-22T08:52:00Z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51fa4f71-e505-46c6-9633-7c368a278fa7</vt:lpwstr>
  </property>
</Properties>
</file>