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9162" w14:textId="42A30454" w:rsidR="00336929" w:rsidRDefault="00336929" w:rsidP="00DA0661">
      <w:pPr>
        <w:pStyle w:val="Rubrik"/>
      </w:pPr>
      <w:bookmarkStart w:id="0" w:name="Start"/>
      <w:bookmarkEnd w:id="0"/>
      <w:r>
        <w:t>Svar på fråga 2020/21:</w:t>
      </w:r>
      <w:r w:rsidR="00B34FA7">
        <w:t>2706</w:t>
      </w:r>
      <w:r>
        <w:t xml:space="preserve"> av Boriana Åberg (M)</w:t>
      </w:r>
      <w:r>
        <w:br/>
      </w:r>
      <w:r w:rsidR="00B34FA7">
        <w:t>Dagbarn i terroristmiljöer</w:t>
      </w:r>
    </w:p>
    <w:p w14:paraId="307E2270" w14:textId="1FCB45BB" w:rsidR="00336929" w:rsidRDefault="00336929" w:rsidP="00B34FA7">
      <w:pPr>
        <w:pStyle w:val="Brdtext"/>
      </w:pPr>
      <w:r>
        <w:t xml:space="preserve">Boriana Åberg har frågat mig </w:t>
      </w:r>
      <w:r w:rsidR="00B34FA7">
        <w:t>vilka åtgärder jag avser att vidta för att förskolebarn som tas om hand av dagbarnvårdare ska skyddas från terrorist- och extremistmiljöer.</w:t>
      </w:r>
    </w:p>
    <w:p w14:paraId="1032ABE5" w14:textId="77777777" w:rsidR="00413607" w:rsidRDefault="009B4E1B" w:rsidP="002749F7">
      <w:pPr>
        <w:pStyle w:val="Brdtext"/>
      </w:pPr>
      <w:r>
        <w:t xml:space="preserve">Inledningsvis vill jag understryka att barns och ungas utsatthet för extremism är en allvarlig och angelägen fråga. </w:t>
      </w:r>
      <w:r w:rsidR="00413148">
        <w:t xml:space="preserve">Pedagogisk omsorg </w:t>
      </w:r>
      <w:r w:rsidR="00413148" w:rsidRPr="00413148">
        <w:t>ska</w:t>
      </w:r>
      <w:r w:rsidR="00D72657">
        <w:t xml:space="preserve"> enligt bestämmelserna i skollagen</w:t>
      </w:r>
      <w:r w:rsidR="00413148" w:rsidRPr="00413148">
        <w:t xml:space="preserve"> </w:t>
      </w:r>
      <w:r>
        <w:t xml:space="preserve">(2010:800) </w:t>
      </w:r>
      <w:r w:rsidR="00413148" w:rsidRPr="00413148">
        <w:t xml:space="preserve">bedrivas i ändamålsenliga lokaler i grupper med en lämplig sammansättning och storlek. </w:t>
      </w:r>
      <w:r w:rsidR="00413148">
        <w:t>D</w:t>
      </w:r>
      <w:r w:rsidR="00413148" w:rsidRPr="00413148">
        <w:t>et</w:t>
      </w:r>
      <w:r w:rsidR="00413148">
        <w:t xml:space="preserve"> ska</w:t>
      </w:r>
      <w:r w:rsidR="00413148" w:rsidRPr="00413148">
        <w:t xml:space="preserve"> </w:t>
      </w:r>
      <w:r w:rsidR="00BD303F">
        <w:t xml:space="preserve">enligt skollagen också </w:t>
      </w:r>
      <w:r w:rsidR="00413148" w:rsidRPr="00413148">
        <w:t>finnas personal med sådan utbildning eller erfarenhet att barnets behov av omsorg och en god pedagogisk verksamhet kan tillgodoses.</w:t>
      </w:r>
      <w:r w:rsidR="00D72657">
        <w:t xml:space="preserve"> </w:t>
      </w:r>
    </w:p>
    <w:p w14:paraId="66FD47CA" w14:textId="4EEC194C" w:rsidR="00336929" w:rsidRDefault="00BD303F" w:rsidP="00336929">
      <w:pPr>
        <w:pStyle w:val="Brdtext"/>
      </w:pPr>
      <w:r>
        <w:t>Den kommun som har bevil</w:t>
      </w:r>
      <w:r w:rsidR="00A46196">
        <w:t>j</w:t>
      </w:r>
      <w:r>
        <w:t>at bidrag till en enskild för att bedriva pedagogisk omsorg i kommunen har tillsynsansvar.</w:t>
      </w:r>
      <w:r w:rsidR="00413607">
        <w:t xml:space="preserve"> </w:t>
      </w:r>
      <w:r w:rsidR="00D72657">
        <w:t>Om det vid uppföljning, genom klagomål eller på annat sätt framkommer att det finns brister</w:t>
      </w:r>
      <w:r w:rsidR="00AC5B14">
        <w:t xml:space="preserve"> i verksamheten</w:t>
      </w:r>
      <w:r w:rsidR="00D72657">
        <w:t xml:space="preserve"> ska kommunen se till att nödvändiga åtgärder vidtas</w:t>
      </w:r>
      <w:r w:rsidR="00AC5B14">
        <w:t>.</w:t>
      </w:r>
      <w:r w:rsidR="00F7752C">
        <w:t xml:space="preserve"> </w:t>
      </w:r>
      <w:r w:rsidR="00336929">
        <w:t>Kommunen får förelägga en huvudman att fullgöra sina skyldigheter</w:t>
      </w:r>
      <w:r>
        <w:t>.</w:t>
      </w:r>
      <w:r w:rsidR="00336929">
        <w:t xml:space="preserve"> Kommunen får återkalla rätten till bidrag om föreläggandet inte följs och missförhållandet är al</w:t>
      </w:r>
      <w:r>
        <w:t>l</w:t>
      </w:r>
      <w:r w:rsidR="00336929">
        <w:t>varligt. Om beslutet inte kan avvaktas med hänsyn till allvarlig risk för barnens hälsa eller säkerhet eller av någon annan särskild anledning, får kommunen förbjuda huvudmannen att tills vidare, helt eller delvis, driva verksamheten vidare.</w:t>
      </w:r>
    </w:p>
    <w:p w14:paraId="1C658383" w14:textId="13E55281" w:rsidR="00741DF9" w:rsidRDefault="00BD303F" w:rsidP="00F86985">
      <w:pPr>
        <w:pStyle w:val="Brdtext"/>
      </w:pPr>
      <w:r>
        <w:t>Av</w:t>
      </w:r>
      <w:r w:rsidRPr="006D1330">
        <w:t xml:space="preserve"> </w:t>
      </w:r>
      <w:r w:rsidR="009B4E1B">
        <w:t>Statens s</w:t>
      </w:r>
      <w:r w:rsidRPr="006D1330">
        <w:t>kolinspektion</w:t>
      </w:r>
      <w:r w:rsidR="00FD4418">
        <w:t>s</w:t>
      </w:r>
      <w:r w:rsidRPr="006D1330">
        <w:t xml:space="preserve"> granskningsrapport Barnens lärande i pedagogisk omsorg (2015:3323)</w:t>
      </w:r>
      <w:r>
        <w:t xml:space="preserve"> framgår att d</w:t>
      </w:r>
      <w:r w:rsidRPr="00F7752C">
        <w:t xml:space="preserve">e flesta barnen i pedagogisk omsorg </w:t>
      </w:r>
      <w:r>
        <w:t xml:space="preserve">erbjuds </w:t>
      </w:r>
      <w:r w:rsidRPr="00F7752C">
        <w:t>en god verksamhet där de ges omsorg och trygghet</w:t>
      </w:r>
      <w:r>
        <w:t>.</w:t>
      </w:r>
      <w:r w:rsidRPr="00F7752C">
        <w:t xml:space="preserve"> </w:t>
      </w:r>
      <w:r>
        <w:t>Det förekommer dock att vissa verksamheter</w:t>
      </w:r>
      <w:r w:rsidRPr="00F7752C">
        <w:t xml:space="preserve"> </w:t>
      </w:r>
      <w:r>
        <w:t xml:space="preserve">inte lever upp till de krav som ställs i skollagen, vilket jag ser allvarligt på. </w:t>
      </w:r>
      <w:r w:rsidR="00741DF9">
        <w:t>Regeringen har g</w:t>
      </w:r>
      <w:r w:rsidR="002C1C99">
        <w:t>et</w:t>
      </w:r>
      <w:r w:rsidR="00741DF9">
        <w:t>t en särskild utredare i uppdrag att bl.a. lämna förslag för att stärka kvaliteten i pedagogisk omsorg (dir. 2018:102). Utredningen tillsattes bl.a. mot bakgrund av att det uppmärksammats behov av att stärka tillsynen av enskilda huvudmän. Utredningen redovisade sitt uppdrag den 11 juni 2020 i betänkandet Stärkt kvalitet och likvärdighet i fritidshem och pedagogisk omsorg (SOU 2020:34). Utredningen föreslår bl.a. ökade krav på den som är huvudman för pedagogisk omsorg och att kommuner ska ha tillsyn över att kraven uppfylls</w:t>
      </w:r>
      <w:r w:rsidR="00F86985">
        <w:t>. Utredningen föreslår även en utökad registerkontroll som omfattar de straffbara personer som är folkbokförda på verksamhetsställets adress.</w:t>
      </w:r>
      <w:r w:rsidR="00741DF9">
        <w:t xml:space="preserve"> Betänkandet har remitterats och förslagen bereds för närvarande inom Regeringskansliet.</w:t>
      </w:r>
    </w:p>
    <w:p w14:paraId="480DCD24" w14:textId="77777777" w:rsidR="00741DF9" w:rsidRDefault="00741DF9" w:rsidP="00336929">
      <w:pPr>
        <w:pStyle w:val="Brdtext"/>
      </w:pPr>
    </w:p>
    <w:p w14:paraId="342B582C" w14:textId="0967AE8E" w:rsidR="00336929" w:rsidRDefault="00336929" w:rsidP="006A12F1">
      <w:pPr>
        <w:pStyle w:val="Brdtext"/>
      </w:pPr>
      <w:r>
        <w:t xml:space="preserve">Stockholm den </w:t>
      </w:r>
      <w:sdt>
        <w:sdtPr>
          <w:id w:val="-1225218591"/>
          <w:placeholder>
            <w:docPart w:val="2AB5CB8EA51045D38AAE61EC3DD20521"/>
          </w:placeholder>
          <w:dataBinding w:prefixMappings="xmlns:ns0='http://lp/documentinfo/RK' " w:xpath="/ns0:DocumentInfo[1]/ns0:BaseInfo[1]/ns0:HeaderDate[1]" w:storeItemID="{9134AE07-5311-4307-9E06-2D24D857090D}"/>
          <w:date w:fullDate="2021-05-05T00:00:00Z">
            <w:dateFormat w:val="d MMMM yyyy"/>
            <w:lid w:val="sv-SE"/>
            <w:storeMappedDataAs w:val="dateTime"/>
            <w:calendar w:val="gregorian"/>
          </w:date>
        </w:sdtPr>
        <w:sdtEndPr/>
        <w:sdtContent>
          <w:r w:rsidR="00B34FA7">
            <w:t>5 maj 2021</w:t>
          </w:r>
        </w:sdtContent>
      </w:sdt>
    </w:p>
    <w:p w14:paraId="7DE26360" w14:textId="77777777" w:rsidR="00336929" w:rsidRDefault="00336929" w:rsidP="004E7A8F">
      <w:pPr>
        <w:pStyle w:val="Brdtextutanavstnd"/>
      </w:pPr>
    </w:p>
    <w:p w14:paraId="710B6072" w14:textId="77777777" w:rsidR="00336929" w:rsidRDefault="00336929" w:rsidP="004E7A8F">
      <w:pPr>
        <w:pStyle w:val="Brdtextutanavstnd"/>
      </w:pPr>
    </w:p>
    <w:p w14:paraId="5C7FD7F2" w14:textId="77777777" w:rsidR="00336929" w:rsidRDefault="00336929" w:rsidP="004E7A8F">
      <w:pPr>
        <w:pStyle w:val="Brdtextutanavstnd"/>
      </w:pPr>
    </w:p>
    <w:p w14:paraId="2F8C335C" w14:textId="77777777" w:rsidR="00336929" w:rsidRDefault="00901E4C" w:rsidP="00422A41">
      <w:pPr>
        <w:pStyle w:val="Brdtext"/>
      </w:pPr>
      <w:r>
        <w:t>Anna Ekström</w:t>
      </w:r>
    </w:p>
    <w:p w14:paraId="309B1F19" w14:textId="77777777" w:rsidR="00336929" w:rsidRPr="00DB48AB" w:rsidRDefault="00336929" w:rsidP="00DB48AB">
      <w:pPr>
        <w:pStyle w:val="Brdtext"/>
      </w:pPr>
    </w:p>
    <w:sectPr w:rsidR="0033692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B7C3" w14:textId="77777777" w:rsidR="00D53541" w:rsidRDefault="00D53541" w:rsidP="00A87A54">
      <w:pPr>
        <w:spacing w:after="0" w:line="240" w:lineRule="auto"/>
      </w:pPr>
      <w:r>
        <w:separator/>
      </w:r>
    </w:p>
  </w:endnote>
  <w:endnote w:type="continuationSeparator" w:id="0">
    <w:p w14:paraId="27DDBD7F" w14:textId="77777777" w:rsidR="00D53541" w:rsidRDefault="00D5354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2CBC8F" w14:textId="77777777" w:rsidTr="006A26EC">
      <w:trPr>
        <w:trHeight w:val="227"/>
        <w:jc w:val="right"/>
      </w:trPr>
      <w:tc>
        <w:tcPr>
          <w:tcW w:w="708" w:type="dxa"/>
          <w:vAlign w:val="bottom"/>
        </w:tcPr>
        <w:p w14:paraId="0B8220B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F0723C2" w14:textId="77777777" w:rsidTr="006A26EC">
      <w:trPr>
        <w:trHeight w:val="850"/>
        <w:jc w:val="right"/>
      </w:trPr>
      <w:tc>
        <w:tcPr>
          <w:tcW w:w="708" w:type="dxa"/>
          <w:vAlign w:val="bottom"/>
        </w:tcPr>
        <w:p w14:paraId="414A6B67" w14:textId="77777777" w:rsidR="005606BC" w:rsidRPr="00347E11" w:rsidRDefault="005606BC" w:rsidP="005606BC">
          <w:pPr>
            <w:pStyle w:val="Sidfot"/>
            <w:spacing w:line="276" w:lineRule="auto"/>
            <w:jc w:val="right"/>
          </w:pPr>
        </w:p>
      </w:tc>
    </w:tr>
  </w:tbl>
  <w:p w14:paraId="2FF3C5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A1739F" w14:textId="77777777" w:rsidTr="001F4302">
      <w:trPr>
        <w:trHeight w:val="510"/>
      </w:trPr>
      <w:tc>
        <w:tcPr>
          <w:tcW w:w="8525" w:type="dxa"/>
          <w:gridSpan w:val="2"/>
          <w:vAlign w:val="bottom"/>
        </w:tcPr>
        <w:p w14:paraId="68D43FD3" w14:textId="77777777" w:rsidR="00347E11" w:rsidRPr="00347E11" w:rsidRDefault="00347E11" w:rsidP="00347E11">
          <w:pPr>
            <w:pStyle w:val="Sidfot"/>
            <w:rPr>
              <w:sz w:val="8"/>
            </w:rPr>
          </w:pPr>
        </w:p>
      </w:tc>
    </w:tr>
    <w:tr w:rsidR="00093408" w:rsidRPr="00EE3C0F" w14:paraId="54A5565A" w14:textId="77777777" w:rsidTr="00C26068">
      <w:trPr>
        <w:trHeight w:val="227"/>
      </w:trPr>
      <w:tc>
        <w:tcPr>
          <w:tcW w:w="4074" w:type="dxa"/>
        </w:tcPr>
        <w:p w14:paraId="19DD58CE" w14:textId="77777777" w:rsidR="00347E11" w:rsidRPr="00F53AEA" w:rsidRDefault="00347E11" w:rsidP="00C26068">
          <w:pPr>
            <w:pStyle w:val="Sidfot"/>
            <w:spacing w:line="276" w:lineRule="auto"/>
          </w:pPr>
        </w:p>
      </w:tc>
      <w:tc>
        <w:tcPr>
          <w:tcW w:w="4451" w:type="dxa"/>
        </w:tcPr>
        <w:p w14:paraId="5BA49998" w14:textId="77777777" w:rsidR="00093408" w:rsidRPr="00F53AEA" w:rsidRDefault="00093408" w:rsidP="00F53AEA">
          <w:pPr>
            <w:pStyle w:val="Sidfot"/>
            <w:spacing w:line="276" w:lineRule="auto"/>
          </w:pPr>
        </w:p>
      </w:tc>
    </w:tr>
  </w:tbl>
  <w:p w14:paraId="65EE976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63E0" w14:textId="77777777" w:rsidR="00D53541" w:rsidRDefault="00D53541" w:rsidP="00A87A54">
      <w:pPr>
        <w:spacing w:after="0" w:line="240" w:lineRule="auto"/>
      </w:pPr>
      <w:r>
        <w:separator/>
      </w:r>
    </w:p>
  </w:footnote>
  <w:footnote w:type="continuationSeparator" w:id="0">
    <w:p w14:paraId="74C7D843" w14:textId="77777777" w:rsidR="00D53541" w:rsidRDefault="00D5354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36929" w14:paraId="6DA88D6C" w14:textId="77777777" w:rsidTr="00C93EBA">
      <w:trPr>
        <w:trHeight w:val="227"/>
      </w:trPr>
      <w:tc>
        <w:tcPr>
          <w:tcW w:w="5534" w:type="dxa"/>
        </w:tcPr>
        <w:p w14:paraId="4947C8B9" w14:textId="77777777" w:rsidR="00336929" w:rsidRPr="007D73AB" w:rsidRDefault="00336929">
          <w:pPr>
            <w:pStyle w:val="Sidhuvud"/>
          </w:pPr>
        </w:p>
      </w:tc>
      <w:tc>
        <w:tcPr>
          <w:tcW w:w="3170" w:type="dxa"/>
          <w:vAlign w:val="bottom"/>
        </w:tcPr>
        <w:p w14:paraId="61EC4070" w14:textId="77777777" w:rsidR="00336929" w:rsidRPr="007D73AB" w:rsidRDefault="00336929" w:rsidP="00340DE0">
          <w:pPr>
            <w:pStyle w:val="Sidhuvud"/>
          </w:pPr>
        </w:p>
      </w:tc>
      <w:tc>
        <w:tcPr>
          <w:tcW w:w="1134" w:type="dxa"/>
        </w:tcPr>
        <w:p w14:paraId="3F7103B8" w14:textId="77777777" w:rsidR="00336929" w:rsidRDefault="00336929" w:rsidP="005A703A">
          <w:pPr>
            <w:pStyle w:val="Sidhuvud"/>
          </w:pPr>
        </w:p>
      </w:tc>
    </w:tr>
    <w:tr w:rsidR="00336929" w14:paraId="08438C29" w14:textId="77777777" w:rsidTr="00C93EBA">
      <w:trPr>
        <w:trHeight w:val="1928"/>
      </w:trPr>
      <w:tc>
        <w:tcPr>
          <w:tcW w:w="5534" w:type="dxa"/>
        </w:tcPr>
        <w:p w14:paraId="7646516E" w14:textId="77777777" w:rsidR="00336929" w:rsidRPr="00340DE0" w:rsidRDefault="00336929" w:rsidP="00340DE0">
          <w:pPr>
            <w:pStyle w:val="Sidhuvud"/>
          </w:pPr>
          <w:r>
            <w:rPr>
              <w:noProof/>
            </w:rPr>
            <w:drawing>
              <wp:inline distT="0" distB="0" distL="0" distR="0" wp14:anchorId="62A0C060" wp14:editId="4C00FE7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AEEA11" w14:textId="77777777" w:rsidR="00336929" w:rsidRPr="00710A6C" w:rsidRDefault="00336929" w:rsidP="00EE3C0F">
          <w:pPr>
            <w:pStyle w:val="Sidhuvud"/>
            <w:rPr>
              <w:b/>
            </w:rPr>
          </w:pPr>
        </w:p>
        <w:p w14:paraId="0B564075" w14:textId="77777777" w:rsidR="00336929" w:rsidRDefault="00336929" w:rsidP="00EE3C0F">
          <w:pPr>
            <w:pStyle w:val="Sidhuvud"/>
          </w:pPr>
        </w:p>
        <w:p w14:paraId="06F3776A" w14:textId="77777777" w:rsidR="00336929" w:rsidRDefault="00336929" w:rsidP="00EE3C0F">
          <w:pPr>
            <w:pStyle w:val="Sidhuvud"/>
          </w:pPr>
        </w:p>
        <w:p w14:paraId="4538DCBD" w14:textId="77777777" w:rsidR="00336929" w:rsidRDefault="00336929" w:rsidP="00EE3C0F">
          <w:pPr>
            <w:pStyle w:val="Sidhuvud"/>
          </w:pPr>
        </w:p>
        <w:sdt>
          <w:sdtPr>
            <w:alias w:val="Dnr"/>
            <w:tag w:val="ccRKShow_Dnr"/>
            <w:id w:val="-829283628"/>
            <w:placeholder>
              <w:docPart w:val="934B83EC854E49B3A749A21FBC70988E"/>
            </w:placeholder>
            <w:dataBinding w:prefixMappings="xmlns:ns0='http://lp/documentinfo/RK' " w:xpath="/ns0:DocumentInfo[1]/ns0:BaseInfo[1]/ns0:Dnr[1]" w:storeItemID="{9134AE07-5311-4307-9E06-2D24D857090D}"/>
            <w:text/>
          </w:sdtPr>
          <w:sdtEndPr/>
          <w:sdtContent>
            <w:p w14:paraId="317914EF" w14:textId="7220435B" w:rsidR="00336929" w:rsidRDefault="00B34FA7" w:rsidP="00EE3C0F">
              <w:pPr>
                <w:pStyle w:val="Sidhuvud"/>
              </w:pPr>
              <w:r>
                <w:t>U2021/</w:t>
              </w:r>
              <w:r w:rsidR="006B41C7">
                <w:t>02388</w:t>
              </w:r>
            </w:p>
          </w:sdtContent>
        </w:sdt>
        <w:sdt>
          <w:sdtPr>
            <w:alias w:val="DocNumber"/>
            <w:tag w:val="DocNumber"/>
            <w:id w:val="1726028884"/>
            <w:placeholder>
              <w:docPart w:val="C1A6FD261D2C4796B7CE1F58134E8CD7"/>
            </w:placeholder>
            <w:showingPlcHdr/>
            <w:dataBinding w:prefixMappings="xmlns:ns0='http://lp/documentinfo/RK' " w:xpath="/ns0:DocumentInfo[1]/ns0:BaseInfo[1]/ns0:DocNumber[1]" w:storeItemID="{9134AE07-5311-4307-9E06-2D24D857090D}"/>
            <w:text/>
          </w:sdtPr>
          <w:sdtEndPr/>
          <w:sdtContent>
            <w:p w14:paraId="0D24D258" w14:textId="77777777" w:rsidR="00336929" w:rsidRDefault="00336929" w:rsidP="00EE3C0F">
              <w:pPr>
                <w:pStyle w:val="Sidhuvud"/>
              </w:pPr>
              <w:r>
                <w:rPr>
                  <w:rStyle w:val="Platshllartext"/>
                </w:rPr>
                <w:t xml:space="preserve"> </w:t>
              </w:r>
            </w:p>
          </w:sdtContent>
        </w:sdt>
        <w:p w14:paraId="58A63250" w14:textId="77777777" w:rsidR="00336929" w:rsidRDefault="00336929" w:rsidP="00EE3C0F">
          <w:pPr>
            <w:pStyle w:val="Sidhuvud"/>
          </w:pPr>
        </w:p>
      </w:tc>
      <w:tc>
        <w:tcPr>
          <w:tcW w:w="1134" w:type="dxa"/>
        </w:tcPr>
        <w:p w14:paraId="7AE517AD" w14:textId="77777777" w:rsidR="00336929" w:rsidRDefault="00336929" w:rsidP="0094502D">
          <w:pPr>
            <w:pStyle w:val="Sidhuvud"/>
          </w:pPr>
        </w:p>
        <w:p w14:paraId="41CA4846" w14:textId="77777777" w:rsidR="00336929" w:rsidRPr="0094502D" w:rsidRDefault="00336929" w:rsidP="00EC71A6">
          <w:pPr>
            <w:pStyle w:val="Sidhuvud"/>
          </w:pPr>
        </w:p>
      </w:tc>
    </w:tr>
    <w:tr w:rsidR="00336929" w14:paraId="3FEA67CB" w14:textId="77777777" w:rsidTr="00C93EBA">
      <w:trPr>
        <w:trHeight w:val="2268"/>
      </w:trPr>
      <w:tc>
        <w:tcPr>
          <w:tcW w:w="5534" w:type="dxa"/>
          <w:tcMar>
            <w:right w:w="1134" w:type="dxa"/>
          </w:tcMar>
        </w:tcPr>
        <w:sdt>
          <w:sdtPr>
            <w:rPr>
              <w:b/>
            </w:rPr>
            <w:alias w:val="SenderText"/>
            <w:tag w:val="ccRKShow_SenderText"/>
            <w:id w:val="1374046025"/>
            <w:placeholder>
              <w:docPart w:val="190BF95794254515BE7DADBB4B93F02F"/>
            </w:placeholder>
          </w:sdtPr>
          <w:sdtEndPr>
            <w:rPr>
              <w:b w:val="0"/>
            </w:rPr>
          </w:sdtEndPr>
          <w:sdtContent>
            <w:p w14:paraId="65AFC32B" w14:textId="77777777" w:rsidR="00B34FA7" w:rsidRPr="00B34FA7" w:rsidRDefault="00B34FA7" w:rsidP="0012689C">
              <w:pPr>
                <w:pStyle w:val="Sidhuvud"/>
                <w:rPr>
                  <w:b/>
                </w:rPr>
              </w:pPr>
              <w:r w:rsidRPr="00B34FA7">
                <w:rPr>
                  <w:b/>
                </w:rPr>
                <w:t>Utbildningsdepartementet</w:t>
              </w:r>
            </w:p>
            <w:p w14:paraId="4983A2D5" w14:textId="22DF3365" w:rsidR="00336929" w:rsidRDefault="00B34FA7" w:rsidP="0012689C">
              <w:pPr>
                <w:pStyle w:val="Sidhuvud"/>
              </w:pPr>
              <w:r w:rsidRPr="00B34FA7">
                <w:t>Utbildningsministern</w:t>
              </w:r>
            </w:p>
          </w:sdtContent>
        </w:sdt>
        <w:p w14:paraId="0C93903F" w14:textId="36F1F3D4" w:rsidR="00655993" w:rsidRPr="00655993" w:rsidRDefault="00655993" w:rsidP="0012689C"/>
      </w:tc>
      <w:sdt>
        <w:sdtPr>
          <w:alias w:val="Recipient"/>
          <w:tag w:val="ccRKShow_Recipient"/>
          <w:id w:val="-28344517"/>
          <w:placeholder>
            <w:docPart w:val="3B07258DDD7043A2B88AD930A3C93B6D"/>
          </w:placeholder>
          <w:dataBinding w:prefixMappings="xmlns:ns0='http://lp/documentinfo/RK' " w:xpath="/ns0:DocumentInfo[1]/ns0:BaseInfo[1]/ns0:Recipient[1]" w:storeItemID="{9134AE07-5311-4307-9E06-2D24D857090D}"/>
          <w:text w:multiLine="1"/>
        </w:sdtPr>
        <w:sdtEndPr/>
        <w:sdtContent>
          <w:tc>
            <w:tcPr>
              <w:tcW w:w="3170" w:type="dxa"/>
            </w:tcPr>
            <w:p w14:paraId="141182D4" w14:textId="0A3BC13F" w:rsidR="00336929" w:rsidRDefault="00B34FA7" w:rsidP="00547B89">
              <w:pPr>
                <w:pStyle w:val="Sidhuvud"/>
              </w:pPr>
              <w:r>
                <w:t>Till riksdagen</w:t>
              </w:r>
            </w:p>
          </w:tc>
        </w:sdtContent>
      </w:sdt>
      <w:tc>
        <w:tcPr>
          <w:tcW w:w="1134" w:type="dxa"/>
        </w:tcPr>
        <w:p w14:paraId="7ED4AC7E" w14:textId="77777777" w:rsidR="00336929" w:rsidRDefault="00336929" w:rsidP="003E6020">
          <w:pPr>
            <w:pStyle w:val="Sidhuvud"/>
          </w:pPr>
        </w:p>
      </w:tc>
    </w:tr>
  </w:tbl>
  <w:p w14:paraId="1E9CA0B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29"/>
    <w:rsid w:val="00000290"/>
    <w:rsid w:val="00001068"/>
    <w:rsid w:val="0000197B"/>
    <w:rsid w:val="0000412C"/>
    <w:rsid w:val="00004D5C"/>
    <w:rsid w:val="00005F68"/>
    <w:rsid w:val="00006CA7"/>
    <w:rsid w:val="00012097"/>
    <w:rsid w:val="000128EB"/>
    <w:rsid w:val="00012B00"/>
    <w:rsid w:val="00013A6D"/>
    <w:rsid w:val="00014333"/>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0E57"/>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478"/>
    <w:rsid w:val="0012689C"/>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4D93"/>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C9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929"/>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1567"/>
    <w:rsid w:val="003A2E73"/>
    <w:rsid w:val="003A3071"/>
    <w:rsid w:val="003A3A54"/>
    <w:rsid w:val="003A5969"/>
    <w:rsid w:val="003A5C58"/>
    <w:rsid w:val="003B0C81"/>
    <w:rsid w:val="003B10DA"/>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148"/>
    <w:rsid w:val="00413607"/>
    <w:rsid w:val="004137EE"/>
    <w:rsid w:val="00413A4E"/>
    <w:rsid w:val="00415163"/>
    <w:rsid w:val="00415273"/>
    <w:rsid w:val="004157BE"/>
    <w:rsid w:val="0042068E"/>
    <w:rsid w:val="00422030"/>
    <w:rsid w:val="00422A7F"/>
    <w:rsid w:val="00426213"/>
    <w:rsid w:val="00431A7B"/>
    <w:rsid w:val="0043623F"/>
    <w:rsid w:val="00437459"/>
    <w:rsid w:val="004406F5"/>
    <w:rsid w:val="00441D70"/>
    <w:rsid w:val="004425C2"/>
    <w:rsid w:val="0044402E"/>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69D"/>
    <w:rsid w:val="00547B89"/>
    <w:rsid w:val="00551027"/>
    <w:rsid w:val="005568AF"/>
    <w:rsid w:val="00556AF5"/>
    <w:rsid w:val="005606BC"/>
    <w:rsid w:val="00563E73"/>
    <w:rsid w:val="0056426C"/>
    <w:rsid w:val="00565792"/>
    <w:rsid w:val="00567799"/>
    <w:rsid w:val="005710DE"/>
    <w:rsid w:val="0057146A"/>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993"/>
    <w:rsid w:val="00655A40"/>
    <w:rsid w:val="00660D84"/>
    <w:rsid w:val="0066133A"/>
    <w:rsid w:val="00663196"/>
    <w:rsid w:val="0066378C"/>
    <w:rsid w:val="006700F0"/>
    <w:rsid w:val="006706EA"/>
    <w:rsid w:val="00670A48"/>
    <w:rsid w:val="00672F6F"/>
    <w:rsid w:val="00674C2F"/>
    <w:rsid w:val="00674C8B"/>
    <w:rsid w:val="00683AE6"/>
    <w:rsid w:val="00685C94"/>
    <w:rsid w:val="00691AEE"/>
    <w:rsid w:val="0069523C"/>
    <w:rsid w:val="006962CA"/>
    <w:rsid w:val="00696A95"/>
    <w:rsid w:val="006A09DA"/>
    <w:rsid w:val="006A1835"/>
    <w:rsid w:val="006A2625"/>
    <w:rsid w:val="006B41C7"/>
    <w:rsid w:val="006B4A30"/>
    <w:rsid w:val="006B7569"/>
    <w:rsid w:val="006C28EE"/>
    <w:rsid w:val="006C4FF1"/>
    <w:rsid w:val="006D1330"/>
    <w:rsid w:val="006D2998"/>
    <w:rsid w:val="006D3188"/>
    <w:rsid w:val="006D5159"/>
    <w:rsid w:val="006D6779"/>
    <w:rsid w:val="006E03DB"/>
    <w:rsid w:val="006E08FC"/>
    <w:rsid w:val="006F0677"/>
    <w:rsid w:val="006F2588"/>
    <w:rsid w:val="007025BD"/>
    <w:rsid w:val="00710A6C"/>
    <w:rsid w:val="00710D98"/>
    <w:rsid w:val="00711CE9"/>
    <w:rsid w:val="00712266"/>
    <w:rsid w:val="00712593"/>
    <w:rsid w:val="00712D82"/>
    <w:rsid w:val="00716E22"/>
    <w:rsid w:val="007171AB"/>
    <w:rsid w:val="007213D0"/>
    <w:rsid w:val="007219C0"/>
    <w:rsid w:val="00731C75"/>
    <w:rsid w:val="00732599"/>
    <w:rsid w:val="00741DF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16A6"/>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48C"/>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76A"/>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3B40"/>
    <w:rsid w:val="008E65A8"/>
    <w:rsid w:val="008E77D6"/>
    <w:rsid w:val="00901E4C"/>
    <w:rsid w:val="009036E7"/>
    <w:rsid w:val="0090532C"/>
    <w:rsid w:val="0090605F"/>
    <w:rsid w:val="00907FE8"/>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4E1B"/>
    <w:rsid w:val="009B65C2"/>
    <w:rsid w:val="009C2459"/>
    <w:rsid w:val="009C255A"/>
    <w:rsid w:val="009C2B46"/>
    <w:rsid w:val="009C4448"/>
    <w:rsid w:val="009C610D"/>
    <w:rsid w:val="009D10E5"/>
    <w:rsid w:val="009D43F3"/>
    <w:rsid w:val="009D4E9F"/>
    <w:rsid w:val="009D5D40"/>
    <w:rsid w:val="009D6B1B"/>
    <w:rsid w:val="009E107B"/>
    <w:rsid w:val="009E18D6"/>
    <w:rsid w:val="009E30F7"/>
    <w:rsid w:val="009E4DCA"/>
    <w:rsid w:val="009E53C8"/>
    <w:rsid w:val="009E7B92"/>
    <w:rsid w:val="009F19C0"/>
    <w:rsid w:val="009F505F"/>
    <w:rsid w:val="00A00AE4"/>
    <w:rsid w:val="00A00D24"/>
    <w:rsid w:val="00A0129C"/>
    <w:rsid w:val="00A01F5C"/>
    <w:rsid w:val="00A05E01"/>
    <w:rsid w:val="00A12A69"/>
    <w:rsid w:val="00A2019A"/>
    <w:rsid w:val="00A23493"/>
    <w:rsid w:val="00A2416A"/>
    <w:rsid w:val="00A30E06"/>
    <w:rsid w:val="00A3270B"/>
    <w:rsid w:val="00A333A9"/>
    <w:rsid w:val="00A379E4"/>
    <w:rsid w:val="00A42F07"/>
    <w:rsid w:val="00A43B02"/>
    <w:rsid w:val="00A44946"/>
    <w:rsid w:val="00A4619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5599"/>
    <w:rsid w:val="00AA72F4"/>
    <w:rsid w:val="00AB10E7"/>
    <w:rsid w:val="00AB4D25"/>
    <w:rsid w:val="00AB5033"/>
    <w:rsid w:val="00AB5298"/>
    <w:rsid w:val="00AB5519"/>
    <w:rsid w:val="00AB6313"/>
    <w:rsid w:val="00AB71DD"/>
    <w:rsid w:val="00AC15C5"/>
    <w:rsid w:val="00AC5B14"/>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4FA7"/>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303F"/>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435"/>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CF7CE9"/>
    <w:rsid w:val="00D00E9E"/>
    <w:rsid w:val="00D021D2"/>
    <w:rsid w:val="00D02805"/>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3541"/>
    <w:rsid w:val="00D5467F"/>
    <w:rsid w:val="00D55837"/>
    <w:rsid w:val="00D56A9F"/>
    <w:rsid w:val="00D57BA2"/>
    <w:rsid w:val="00D60F51"/>
    <w:rsid w:val="00D65E43"/>
    <w:rsid w:val="00D6730A"/>
    <w:rsid w:val="00D674A6"/>
    <w:rsid w:val="00D7168E"/>
    <w:rsid w:val="00D72657"/>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6B2"/>
    <w:rsid w:val="00DC3E45"/>
    <w:rsid w:val="00DC4598"/>
    <w:rsid w:val="00DD0722"/>
    <w:rsid w:val="00DD0B3D"/>
    <w:rsid w:val="00DD212F"/>
    <w:rsid w:val="00DE18F5"/>
    <w:rsid w:val="00DE73D2"/>
    <w:rsid w:val="00DF49C8"/>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52C"/>
    <w:rsid w:val="00F8015D"/>
    <w:rsid w:val="00F829C7"/>
    <w:rsid w:val="00F834AA"/>
    <w:rsid w:val="00F848D6"/>
    <w:rsid w:val="00F859AE"/>
    <w:rsid w:val="00F86985"/>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418"/>
    <w:rsid w:val="00FD4C08"/>
    <w:rsid w:val="00FE1DCC"/>
    <w:rsid w:val="00FE1DD4"/>
    <w:rsid w:val="00FE2B19"/>
    <w:rsid w:val="00FE2EF3"/>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8733E845-C709-427E-97B1-E9B88859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8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4B83EC854E49B3A749A21FBC70988E"/>
        <w:category>
          <w:name w:val="Allmänt"/>
          <w:gallery w:val="placeholder"/>
        </w:category>
        <w:types>
          <w:type w:val="bbPlcHdr"/>
        </w:types>
        <w:behaviors>
          <w:behavior w:val="content"/>
        </w:behaviors>
        <w:guid w:val="{559BFA05-B4CE-4F0A-95B4-5CC49814FF67}"/>
      </w:docPartPr>
      <w:docPartBody>
        <w:p w:rsidR="0010302B" w:rsidRDefault="00F9119C" w:rsidP="00F9119C">
          <w:pPr>
            <w:pStyle w:val="934B83EC854E49B3A749A21FBC70988E"/>
          </w:pPr>
          <w:r>
            <w:rPr>
              <w:rStyle w:val="Platshllartext"/>
            </w:rPr>
            <w:t xml:space="preserve"> </w:t>
          </w:r>
        </w:p>
      </w:docPartBody>
    </w:docPart>
    <w:docPart>
      <w:docPartPr>
        <w:name w:val="C1A6FD261D2C4796B7CE1F58134E8CD7"/>
        <w:category>
          <w:name w:val="Allmänt"/>
          <w:gallery w:val="placeholder"/>
        </w:category>
        <w:types>
          <w:type w:val="bbPlcHdr"/>
        </w:types>
        <w:behaviors>
          <w:behavior w:val="content"/>
        </w:behaviors>
        <w:guid w:val="{90580B49-71F5-4AFC-9FFA-A0C9C965126B}"/>
      </w:docPartPr>
      <w:docPartBody>
        <w:p w:rsidR="0010302B" w:rsidRDefault="00F9119C" w:rsidP="00F9119C">
          <w:pPr>
            <w:pStyle w:val="C1A6FD261D2C4796B7CE1F58134E8CD71"/>
          </w:pPr>
          <w:r>
            <w:rPr>
              <w:rStyle w:val="Platshllartext"/>
            </w:rPr>
            <w:t xml:space="preserve"> </w:t>
          </w:r>
        </w:p>
      </w:docPartBody>
    </w:docPart>
    <w:docPart>
      <w:docPartPr>
        <w:name w:val="190BF95794254515BE7DADBB4B93F02F"/>
        <w:category>
          <w:name w:val="Allmänt"/>
          <w:gallery w:val="placeholder"/>
        </w:category>
        <w:types>
          <w:type w:val="bbPlcHdr"/>
        </w:types>
        <w:behaviors>
          <w:behavior w:val="content"/>
        </w:behaviors>
        <w:guid w:val="{CFD27F22-D2EB-4C8B-8EAB-1F3AC0D5888F}"/>
      </w:docPartPr>
      <w:docPartBody>
        <w:p w:rsidR="0010302B" w:rsidRDefault="00F9119C" w:rsidP="00F9119C">
          <w:pPr>
            <w:pStyle w:val="190BF95794254515BE7DADBB4B93F02F1"/>
          </w:pPr>
          <w:r>
            <w:rPr>
              <w:rStyle w:val="Platshllartext"/>
            </w:rPr>
            <w:t xml:space="preserve"> </w:t>
          </w:r>
        </w:p>
      </w:docPartBody>
    </w:docPart>
    <w:docPart>
      <w:docPartPr>
        <w:name w:val="3B07258DDD7043A2B88AD930A3C93B6D"/>
        <w:category>
          <w:name w:val="Allmänt"/>
          <w:gallery w:val="placeholder"/>
        </w:category>
        <w:types>
          <w:type w:val="bbPlcHdr"/>
        </w:types>
        <w:behaviors>
          <w:behavior w:val="content"/>
        </w:behaviors>
        <w:guid w:val="{295B2EFA-3983-4357-BD1C-620DC0AAE3CD}"/>
      </w:docPartPr>
      <w:docPartBody>
        <w:p w:rsidR="0010302B" w:rsidRDefault="00F9119C" w:rsidP="00F9119C">
          <w:pPr>
            <w:pStyle w:val="3B07258DDD7043A2B88AD930A3C93B6D"/>
          </w:pPr>
          <w:r>
            <w:rPr>
              <w:rStyle w:val="Platshllartext"/>
            </w:rPr>
            <w:t xml:space="preserve"> </w:t>
          </w:r>
        </w:p>
      </w:docPartBody>
    </w:docPart>
    <w:docPart>
      <w:docPartPr>
        <w:name w:val="2AB5CB8EA51045D38AAE61EC3DD20521"/>
        <w:category>
          <w:name w:val="Allmänt"/>
          <w:gallery w:val="placeholder"/>
        </w:category>
        <w:types>
          <w:type w:val="bbPlcHdr"/>
        </w:types>
        <w:behaviors>
          <w:behavior w:val="content"/>
        </w:behaviors>
        <w:guid w:val="{B3A681AA-BE7B-4547-9EED-DE3F8F66DB07}"/>
      </w:docPartPr>
      <w:docPartBody>
        <w:p w:rsidR="0010302B" w:rsidRDefault="00F9119C" w:rsidP="00F9119C">
          <w:pPr>
            <w:pStyle w:val="2AB5CB8EA51045D38AAE61EC3DD205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9C"/>
    <w:rsid w:val="0010302B"/>
    <w:rsid w:val="00BB33E3"/>
    <w:rsid w:val="00F91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4D41AC59E54FB2B2106D1EF28C5955">
    <w:name w:val="724D41AC59E54FB2B2106D1EF28C5955"/>
    <w:rsid w:val="00F9119C"/>
  </w:style>
  <w:style w:type="character" w:styleId="Platshllartext">
    <w:name w:val="Placeholder Text"/>
    <w:basedOn w:val="Standardstycketeckensnitt"/>
    <w:uiPriority w:val="99"/>
    <w:semiHidden/>
    <w:rsid w:val="00F9119C"/>
    <w:rPr>
      <w:noProof w:val="0"/>
      <w:color w:val="808080"/>
    </w:rPr>
  </w:style>
  <w:style w:type="paragraph" w:customStyle="1" w:styleId="48C1FA5C4B99447FA37F771B616C0A50">
    <w:name w:val="48C1FA5C4B99447FA37F771B616C0A50"/>
    <w:rsid w:val="00F9119C"/>
  </w:style>
  <w:style w:type="paragraph" w:customStyle="1" w:styleId="DBFC3F38FF8D41119F879CF0FC59F21A">
    <w:name w:val="DBFC3F38FF8D41119F879CF0FC59F21A"/>
    <w:rsid w:val="00F9119C"/>
  </w:style>
  <w:style w:type="paragraph" w:customStyle="1" w:styleId="77DD4B88279A496F94299FA586337DAA">
    <w:name w:val="77DD4B88279A496F94299FA586337DAA"/>
    <w:rsid w:val="00F9119C"/>
  </w:style>
  <w:style w:type="paragraph" w:customStyle="1" w:styleId="934B83EC854E49B3A749A21FBC70988E">
    <w:name w:val="934B83EC854E49B3A749A21FBC70988E"/>
    <w:rsid w:val="00F9119C"/>
  </w:style>
  <w:style w:type="paragraph" w:customStyle="1" w:styleId="C1A6FD261D2C4796B7CE1F58134E8CD7">
    <w:name w:val="C1A6FD261D2C4796B7CE1F58134E8CD7"/>
    <w:rsid w:val="00F9119C"/>
  </w:style>
  <w:style w:type="paragraph" w:customStyle="1" w:styleId="1DC7C512A98045A09559EE50E5D7B558">
    <w:name w:val="1DC7C512A98045A09559EE50E5D7B558"/>
    <w:rsid w:val="00F9119C"/>
  </w:style>
  <w:style w:type="paragraph" w:customStyle="1" w:styleId="846452D12E844F4488DDF53A1CF62D04">
    <w:name w:val="846452D12E844F4488DDF53A1CF62D04"/>
    <w:rsid w:val="00F9119C"/>
  </w:style>
  <w:style w:type="paragraph" w:customStyle="1" w:styleId="36B8F2C887D24B0D866D269B7E6C364F">
    <w:name w:val="36B8F2C887D24B0D866D269B7E6C364F"/>
    <w:rsid w:val="00F9119C"/>
  </w:style>
  <w:style w:type="paragraph" w:customStyle="1" w:styleId="190BF95794254515BE7DADBB4B93F02F">
    <w:name w:val="190BF95794254515BE7DADBB4B93F02F"/>
    <w:rsid w:val="00F9119C"/>
  </w:style>
  <w:style w:type="paragraph" w:customStyle="1" w:styleId="3B07258DDD7043A2B88AD930A3C93B6D">
    <w:name w:val="3B07258DDD7043A2B88AD930A3C93B6D"/>
    <w:rsid w:val="00F9119C"/>
  </w:style>
  <w:style w:type="paragraph" w:customStyle="1" w:styleId="C1A6FD261D2C4796B7CE1F58134E8CD71">
    <w:name w:val="C1A6FD261D2C4796B7CE1F58134E8CD71"/>
    <w:rsid w:val="00F911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0BF95794254515BE7DADBB4B93F02F1">
    <w:name w:val="190BF95794254515BE7DADBB4B93F02F1"/>
    <w:rsid w:val="00F911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943BF0B02E4A14BD97C9E4E75D1A87">
    <w:name w:val="87943BF0B02E4A14BD97C9E4E75D1A87"/>
    <w:rsid w:val="00F9119C"/>
  </w:style>
  <w:style w:type="paragraph" w:customStyle="1" w:styleId="A0815952FF1D449FAFA76BF2F66C9D27">
    <w:name w:val="A0815952FF1D449FAFA76BF2F66C9D27"/>
    <w:rsid w:val="00F9119C"/>
  </w:style>
  <w:style w:type="paragraph" w:customStyle="1" w:styleId="2E26A62C2E0448869AFAD414CDC443FB">
    <w:name w:val="2E26A62C2E0448869AFAD414CDC443FB"/>
    <w:rsid w:val="00F9119C"/>
  </w:style>
  <w:style w:type="paragraph" w:customStyle="1" w:styleId="E39A7E822D6D48C1B6393668E70FBFE5">
    <w:name w:val="E39A7E822D6D48C1B6393668E70FBFE5"/>
    <w:rsid w:val="00F9119C"/>
  </w:style>
  <w:style w:type="paragraph" w:customStyle="1" w:styleId="DF529A9C092D47F495062B29304B4BCC">
    <w:name w:val="DF529A9C092D47F495062B29304B4BCC"/>
    <w:rsid w:val="00F9119C"/>
  </w:style>
  <w:style w:type="paragraph" w:customStyle="1" w:styleId="2AB5CB8EA51045D38AAE61EC3DD20521">
    <w:name w:val="2AB5CB8EA51045D38AAE61EC3DD20521"/>
    <w:rsid w:val="00F9119C"/>
  </w:style>
  <w:style w:type="paragraph" w:customStyle="1" w:styleId="B822FA292D044F028542B0BA8A54755F">
    <w:name w:val="B822FA292D044F028542B0BA8A54755F"/>
    <w:rsid w:val="00F91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2021-05-05T00:00:00</HeaderDate>
    <Office/>
    <Dnr>U2021/02388</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69b23d50-58db-45ee-b1aa-2f7151f25c7e</RD_Svarsid>
  </documentManagement>
</p:properties>
</file>

<file path=customXml/itemProps1.xml><?xml version="1.0" encoding="utf-8"?>
<ds:datastoreItem xmlns:ds="http://schemas.openxmlformats.org/officeDocument/2006/customXml" ds:itemID="{C2F34A47-AD57-499E-AA35-86492797716A}"/>
</file>

<file path=customXml/itemProps2.xml><?xml version="1.0" encoding="utf-8"?>
<ds:datastoreItem xmlns:ds="http://schemas.openxmlformats.org/officeDocument/2006/customXml" ds:itemID="{9151B4FC-5ACC-4558-9128-F6D8C2660D88}"/>
</file>

<file path=customXml/itemProps3.xml><?xml version="1.0" encoding="utf-8"?>
<ds:datastoreItem xmlns:ds="http://schemas.openxmlformats.org/officeDocument/2006/customXml" ds:itemID="{9134AE07-5311-4307-9E06-2D24D857090D}"/>
</file>

<file path=customXml/itemProps4.xml><?xml version="1.0" encoding="utf-8"?>
<ds:datastoreItem xmlns:ds="http://schemas.openxmlformats.org/officeDocument/2006/customXml" ds:itemID="{9151B4FC-5ACC-4558-9128-F6D8C2660D88}">
  <ds:schemaRefs>
    <ds:schemaRef ds:uri="http://schemas.openxmlformats.org/officeDocument/2006/bibliography"/>
  </ds:schemaRefs>
</ds:datastoreItem>
</file>

<file path=customXml/itemProps5.xml><?xml version="1.0" encoding="utf-8"?>
<ds:datastoreItem xmlns:ds="http://schemas.openxmlformats.org/officeDocument/2006/customXml" ds:itemID="{3B167438-FE2D-4865-8EBA-01406AA1F006}">
  <ds:schemaRefs>
    <ds:schemaRef ds:uri="Microsoft.SharePoint.Taxonomy.ContentTypeSync"/>
  </ds:schemaRefs>
</ds:datastoreItem>
</file>

<file path=customXml/itemProps6.xml><?xml version="1.0" encoding="utf-8"?>
<ds:datastoreItem xmlns:ds="http://schemas.openxmlformats.org/officeDocument/2006/customXml" ds:itemID="{279EF184-9D70-49B8-B2B9-F43012CFF1CE}">
  <ds:schemaRefs>
    <ds:schemaRef ds:uri="http://schemas.microsoft.com/sharepoint/v3/contenttype/forms"/>
  </ds:schemaRefs>
</ds:datastoreItem>
</file>

<file path=customXml/itemProps7.xml><?xml version="1.0" encoding="utf-8"?>
<ds:datastoreItem xmlns:ds="http://schemas.openxmlformats.org/officeDocument/2006/customXml" ds:itemID="{279EF184-9D70-49B8-B2B9-F43012CFF1CE}"/>
</file>

<file path=customXml/itemProps8.xml><?xml version="1.0" encoding="utf-8"?>
<ds:datastoreItem xmlns:ds="http://schemas.openxmlformats.org/officeDocument/2006/customXml" ds:itemID="{705DD6D0-EB85-45E9-9463-7A29C717C4AF}"/>
</file>

<file path=docProps/app.xml><?xml version="1.0" encoding="utf-8"?>
<Properties xmlns="http://schemas.openxmlformats.org/officeDocument/2006/extended-properties" xmlns:vt="http://schemas.openxmlformats.org/officeDocument/2006/docPropsVTypes">
  <Template>RK Basmall</Template>
  <TotalTime>0</TotalTime>
  <Pages>1</Pages>
  <Words>398</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2020.21_2706 Dagbarn i terroristmiljöer SLUTVERSION.docx</dc:title>
  <dc:subject/>
  <dc:creator>Anders Edin</dc:creator>
  <cp:keywords/>
  <dc:description/>
  <cp:lastModifiedBy>Anders Edin</cp:lastModifiedBy>
  <cp:revision>16</cp:revision>
  <dcterms:created xsi:type="dcterms:W3CDTF">2021-04-29T07:28:00Z</dcterms:created>
  <dcterms:modified xsi:type="dcterms:W3CDTF">2021-05-04T09:55:00Z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650efead-f133-4779-af10-5574416f34ff</vt:lpwstr>
  </property>
  <property fmtid="{D5CDD505-2E9C-101B-9397-08002B2CF9AE}" pid="5" name="Organisation">
    <vt:lpwstr/>
  </property>
  <property fmtid="{D5CDD505-2E9C-101B-9397-08002B2CF9AE}" pid="6" name="ActivityCategory">
    <vt:lpwstr/>
  </property>
</Properties>
</file>