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006F" w:rsidP="00DA0661">
      <w:pPr>
        <w:pStyle w:val="Title"/>
      </w:pPr>
      <w:bookmarkStart w:id="0" w:name="Start"/>
      <w:bookmarkEnd w:id="0"/>
      <w:r>
        <w:t xml:space="preserve">Svar på fråga 2022/23:379 av </w:t>
      </w:r>
      <w:r w:rsidRPr="009C006F">
        <w:t>Tobias Andersson</w:t>
      </w:r>
      <w:r>
        <w:t xml:space="preserve"> (SD)</w:t>
      </w:r>
      <w:r>
        <w:br/>
      </w:r>
      <w:r w:rsidRPr="009C006F">
        <w:t>Kompetensen inom Strålsäkerhetsmyndigheten</w:t>
      </w:r>
    </w:p>
    <w:p w:rsidR="009C006F" w:rsidP="009C006F">
      <w:pPr>
        <w:pStyle w:val="BodyText"/>
      </w:pPr>
      <w:r>
        <w:t xml:space="preserve">Tobias Andersson har frågat mig vilka åtgärder jag och regeringen avser att vidta för att säkerställa att Strålsäkerhetsmyndigheten är redo för sin uppgift när nya kärnkraftverk ska byggas. </w:t>
      </w:r>
    </w:p>
    <w:p w:rsidR="007C13AF" w:rsidP="000534D5">
      <w:pPr>
        <w:pStyle w:val="BodyText"/>
      </w:pPr>
      <w:r>
        <w:t>Regeringen har i reg</w:t>
      </w:r>
      <w:r w:rsidR="000534D5">
        <w:t>l</w:t>
      </w:r>
      <w:r>
        <w:t xml:space="preserve">eringsbrevet för 2023 gett </w:t>
      </w:r>
      <w:r w:rsidRPr="006906E3">
        <w:t xml:space="preserve">Strålsäkerhetsmyndigheten </w:t>
      </w:r>
      <w:r>
        <w:t>i uppdrag att</w:t>
      </w:r>
      <w:r w:rsidRPr="006906E3">
        <w:t xml:space="preserve"> stärka sin kompetens inom strålsäkerhetsområdet för att ha förutsättningar att se över och utveckla regelverken och tillståndsprocesser för befintlig och ny kärnkraft baserad på känd såväl som ny teknik.</w:t>
      </w:r>
      <w:r>
        <w:t xml:space="preserve"> </w:t>
      </w:r>
    </w:p>
    <w:p w:rsidR="007C13AF" w:rsidP="001D7532">
      <w:pPr>
        <w:pStyle w:val="BodyText"/>
      </w:pPr>
      <w:r>
        <w:t xml:space="preserve">Strålsäkerhetsmyndigheten </w:t>
      </w:r>
      <w:r w:rsidR="00B96126">
        <w:t xml:space="preserve">har även fått </w:t>
      </w:r>
      <w:r>
        <w:t xml:space="preserve">i uppdrag att se över vilken utveckling av regelverket och andra åtgärder som behövs för att det ska finnas förutsättningar att nyttja både befintlig och framtida kärnkraft. Uppdraget omfattar </w:t>
      </w:r>
      <w:r w:rsidR="00B96126">
        <w:t xml:space="preserve">bland annat att </w:t>
      </w:r>
      <w:r>
        <w:t xml:space="preserve">identifiera behov av utveckling av de regler eller andra åtgärder som kan påverka förutsättningarna för nyttjande av befintlig och ny kärnkraft, som </w:t>
      </w:r>
      <w:r>
        <w:t>t</w:t>
      </w:r>
      <w:r w:rsidR="004859F3">
        <w:t>.</w:t>
      </w:r>
      <w:r>
        <w:t>ex.</w:t>
      </w:r>
      <w:r>
        <w:t xml:space="preserve"> små </w:t>
      </w:r>
      <w:r>
        <w:t>modulära</w:t>
      </w:r>
      <w:r>
        <w:t xml:space="preserve"> reaktorer (s.k. SMR)</w:t>
      </w:r>
      <w:r w:rsidR="00B96126">
        <w:t>,</w:t>
      </w:r>
      <w:r>
        <w:t xml:space="preserve"> baserad på känd såväl som ny reaktorteknik</w:t>
      </w:r>
      <w:r w:rsidR="00B96126">
        <w:t xml:space="preserve">. Uppdraget omfattar även </w:t>
      </w:r>
      <w:r w:rsidR="00E95B26">
        <w:t>att</w:t>
      </w:r>
      <w:r>
        <w:t xml:space="preserve"> </w:t>
      </w:r>
      <w:r w:rsidRPr="001D7532">
        <w:t xml:space="preserve">analysera förutsättningarna för tillståndsprövning av </w:t>
      </w:r>
      <w:r w:rsidR="004859F3">
        <w:t>SMR</w:t>
      </w:r>
      <w:r w:rsidR="00E95B26">
        <w:t>.</w:t>
      </w:r>
      <w:r w:rsidR="00B96126">
        <w:t xml:space="preserve"> Uppdraget ska slutredovisas senast den 31 juli 2023. </w:t>
      </w:r>
    </w:p>
    <w:p w:rsidR="002E6292" w:rsidP="000534D5">
      <w:pPr>
        <w:pStyle w:val="BodyText"/>
      </w:pPr>
      <w:r>
        <w:t xml:space="preserve">Regeringen har också säkerställt att myndigheten har resurser för att kunna hantera uppgifter inför och i samband med ansökningar om att uppföra nya reaktorer. </w:t>
      </w:r>
      <w:r w:rsidR="006906E3">
        <w:t xml:space="preserve">I </w:t>
      </w:r>
      <w:r>
        <w:t xml:space="preserve">budgetpropositionen för 2023 tillförde regeringen Strålsäkerhetsmyndigheten </w:t>
      </w:r>
      <w:r w:rsidR="006906E3">
        <w:t xml:space="preserve">25 miljoner kronor för </w:t>
      </w:r>
      <w:r>
        <w:t>att se över och utveckla regelverken och tillståndsprocesser för befintlig och ny kärnkraft samt för att stärka myndighetens kompetens och nationell kompetensförsörjning inom strålsäkerhetsområdet. För 2024 och 2025 beräknas anslaget öka med 50</w:t>
      </w:r>
      <w:r w:rsidR="00E54CA5">
        <w:t> </w:t>
      </w:r>
      <w:r>
        <w:t>miljoner kronor för samma ändamål</w:t>
      </w:r>
      <w:r w:rsidR="006906E3">
        <w:t xml:space="preserve">. </w:t>
      </w:r>
    </w:p>
    <w:p w:rsidR="009C006F" w:rsidP="006A12F1">
      <w:pPr>
        <w:pStyle w:val="BodyText"/>
      </w:pPr>
      <w:r>
        <w:t xml:space="preserve">Stockholm den </w:t>
      </w:r>
      <w:sdt>
        <w:sdtPr>
          <w:id w:val="-1225218591"/>
          <w:placeholder>
            <w:docPart w:val="A06C63F8DEAC4C849F5732691D7A3F2A"/>
          </w:placeholder>
          <w:dataBinding w:xpath="/ns0:DocumentInfo[1]/ns0:BaseInfo[1]/ns0:HeaderDate[1]" w:storeItemID="{A780981E-03AE-4AE0-B42E-5CB2FA0CFBED}" w:prefixMappings="xmlns:ns0='http://lp/documentinfo/RK' "/>
          <w:date w:fullDate="2023-03-01T00:00:00Z">
            <w:dateFormat w:val="d MMMM yyyy"/>
            <w:lid w:val="sv-SE"/>
            <w:storeMappedDataAs w:val="dateTime"/>
            <w:calendar w:val="gregorian"/>
          </w:date>
        </w:sdtPr>
        <w:sdtContent>
          <w:r w:rsidR="00E54CA5">
            <w:t>1 mars 2023</w:t>
          </w:r>
        </w:sdtContent>
      </w:sdt>
    </w:p>
    <w:p w:rsidR="009C006F" w:rsidP="004E7A8F">
      <w:pPr>
        <w:pStyle w:val="Brdtextutanavstnd"/>
      </w:pPr>
    </w:p>
    <w:p w:rsidR="009C006F" w:rsidP="004E7A8F">
      <w:pPr>
        <w:pStyle w:val="Brdtextutanavstnd"/>
      </w:pPr>
    </w:p>
    <w:p w:rsidR="009C006F" w:rsidP="004E7A8F">
      <w:pPr>
        <w:pStyle w:val="Brdtextutanavstnd"/>
      </w:pPr>
    </w:p>
    <w:p w:rsidR="009C006F" w:rsidP="00422A41">
      <w:pPr>
        <w:pStyle w:val="BodyText"/>
      </w:pPr>
      <w:r>
        <w:t>Romina Pourmokhtari</w:t>
      </w:r>
    </w:p>
    <w:p w:rsidR="009C006F" w:rsidRPr="00DB48AB" w:rsidP="00DB48AB">
      <w:pPr>
        <w:pStyle w:val="BodyText"/>
      </w:pPr>
    </w:p>
    <w:p w:rsidR="009C006F" w:rsidP="00E96532">
      <w:pPr>
        <w:pStyle w:val="BodyText"/>
      </w:pPr>
    </w:p>
    <w:sectPr w:rsidSect="009C006F">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C017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C006F" w:rsidRPr="00B62610" w:rsidP="009C006F">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6C017F">
      <w:tblPrEx>
        <w:tblW w:w="708" w:type="dxa"/>
        <w:jc w:val="right"/>
        <w:tblLayout w:type="fixed"/>
        <w:tblCellMar>
          <w:left w:w="0" w:type="dxa"/>
          <w:right w:w="0" w:type="dxa"/>
        </w:tblCellMar>
        <w:tblLook w:val="0600"/>
      </w:tblPrEx>
      <w:trPr>
        <w:trHeight w:val="850"/>
        <w:jc w:val="right"/>
      </w:trPr>
      <w:tc>
        <w:tcPr>
          <w:tcW w:w="708" w:type="dxa"/>
          <w:vAlign w:val="bottom"/>
        </w:tcPr>
        <w:p w:rsidR="009C006F" w:rsidRPr="00347E11" w:rsidP="009C006F">
          <w:pPr>
            <w:pStyle w:val="Footer"/>
            <w:spacing w:line="276" w:lineRule="auto"/>
            <w:jc w:val="right"/>
          </w:pPr>
        </w:p>
      </w:tc>
    </w:tr>
  </w:tbl>
  <w:p w:rsidR="009C006F" w:rsidRPr="005606BC" w:rsidP="009C006F">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C006F" w:rsidRPr="007D73AB">
          <w:pPr>
            <w:pStyle w:val="Header"/>
          </w:pPr>
        </w:p>
      </w:tc>
      <w:tc>
        <w:tcPr>
          <w:tcW w:w="3170" w:type="dxa"/>
          <w:vAlign w:val="bottom"/>
        </w:tcPr>
        <w:p w:rsidR="009C006F" w:rsidRPr="007D73AB" w:rsidP="00340DE0">
          <w:pPr>
            <w:pStyle w:val="Header"/>
          </w:pPr>
        </w:p>
      </w:tc>
      <w:tc>
        <w:tcPr>
          <w:tcW w:w="1134" w:type="dxa"/>
        </w:tcPr>
        <w:p w:rsidR="009C006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C006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C006F" w:rsidRPr="00710A6C" w:rsidP="00EE3C0F">
          <w:pPr>
            <w:pStyle w:val="Header"/>
            <w:rPr>
              <w:b/>
            </w:rPr>
          </w:pPr>
        </w:p>
        <w:p w:rsidR="009C006F" w:rsidP="00EE3C0F">
          <w:pPr>
            <w:pStyle w:val="Header"/>
          </w:pPr>
        </w:p>
        <w:p w:rsidR="009C006F" w:rsidP="00EE3C0F">
          <w:pPr>
            <w:pStyle w:val="Header"/>
          </w:pPr>
        </w:p>
        <w:p w:rsidR="009C006F" w:rsidP="00EE3C0F">
          <w:pPr>
            <w:pStyle w:val="Header"/>
          </w:pPr>
        </w:p>
        <w:sdt>
          <w:sdtPr>
            <w:alias w:val="Dnr"/>
            <w:tag w:val="ccRKShow_Dnr"/>
            <w:id w:val="-829283628"/>
            <w:placeholder>
              <w:docPart w:val="62EC6A797E114429A6B0267FCDA21A81"/>
            </w:placeholder>
            <w:dataBinding w:xpath="/ns0:DocumentInfo[1]/ns0:BaseInfo[1]/ns0:Dnr[1]" w:storeItemID="{A780981E-03AE-4AE0-B42E-5CB2FA0CFBED}" w:prefixMappings="xmlns:ns0='http://lp/documentinfo/RK' "/>
            <w:text/>
          </w:sdtPr>
          <w:sdtContent>
            <w:p w:rsidR="009C006F" w:rsidP="00EE3C0F">
              <w:pPr>
                <w:pStyle w:val="Header"/>
              </w:pPr>
              <w:r>
                <w:t>KN2023/02374</w:t>
              </w:r>
            </w:p>
          </w:sdtContent>
        </w:sdt>
        <w:sdt>
          <w:sdtPr>
            <w:alias w:val="DocNumber"/>
            <w:tag w:val="DocNumber"/>
            <w:id w:val="1726028884"/>
            <w:placeholder>
              <w:docPart w:val="AAFDCA4668A6416EB94657A3BD8BA4D0"/>
            </w:placeholder>
            <w:showingPlcHdr/>
            <w:dataBinding w:xpath="/ns0:DocumentInfo[1]/ns0:BaseInfo[1]/ns0:DocNumber[1]" w:storeItemID="{A780981E-03AE-4AE0-B42E-5CB2FA0CFBED}" w:prefixMappings="xmlns:ns0='http://lp/documentinfo/RK' "/>
            <w:text/>
          </w:sdtPr>
          <w:sdtContent>
            <w:p w:rsidR="009C006F" w:rsidP="00EE3C0F">
              <w:pPr>
                <w:pStyle w:val="Header"/>
              </w:pPr>
              <w:r>
                <w:rPr>
                  <w:rStyle w:val="PlaceholderText"/>
                </w:rPr>
                <w:t xml:space="preserve"> </w:t>
              </w:r>
            </w:p>
          </w:sdtContent>
        </w:sdt>
        <w:p w:rsidR="009C006F" w:rsidP="00EE3C0F">
          <w:pPr>
            <w:pStyle w:val="Header"/>
          </w:pPr>
        </w:p>
      </w:tc>
      <w:tc>
        <w:tcPr>
          <w:tcW w:w="1134" w:type="dxa"/>
        </w:tcPr>
        <w:p w:rsidR="009C006F" w:rsidP="0094502D">
          <w:pPr>
            <w:pStyle w:val="Header"/>
          </w:pPr>
        </w:p>
        <w:p w:rsidR="009C006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A04CA37AF584A58A405088DA7A47128"/>
          </w:placeholder>
          <w:richText/>
        </w:sdtPr>
        <w:sdtEndPr>
          <w:rPr>
            <w:b w:val="0"/>
          </w:rPr>
        </w:sdtEndPr>
        <w:sdtContent>
          <w:tc>
            <w:tcPr>
              <w:tcW w:w="5534" w:type="dxa"/>
              <w:tcMar>
                <w:right w:w="1134" w:type="dxa"/>
              </w:tcMar>
            </w:tcPr>
            <w:p w:rsidR="009C006F" w:rsidRPr="009C006F" w:rsidP="00340DE0">
              <w:pPr>
                <w:pStyle w:val="Header"/>
                <w:rPr>
                  <w:b/>
                </w:rPr>
              </w:pPr>
              <w:r w:rsidRPr="009C006F">
                <w:rPr>
                  <w:b/>
                </w:rPr>
                <w:t>Klimat- och näringslivsdepartementet</w:t>
              </w:r>
            </w:p>
            <w:p w:rsidR="009C006F" w:rsidRPr="00340DE0" w:rsidP="00340DE0">
              <w:pPr>
                <w:pStyle w:val="Header"/>
              </w:pPr>
              <w:r w:rsidRPr="009C006F">
                <w:t>Klimat- och miljöministern</w:t>
              </w:r>
            </w:p>
          </w:tc>
        </w:sdtContent>
      </w:sdt>
      <w:sdt>
        <w:sdtPr>
          <w:alias w:val="Recipient"/>
          <w:tag w:val="ccRKShow_Recipient"/>
          <w:id w:val="-28344517"/>
          <w:placeholder>
            <w:docPart w:val="EDE095CBF40F4018B181875D34258EFD"/>
          </w:placeholder>
          <w:dataBinding w:xpath="/ns0:DocumentInfo[1]/ns0:BaseInfo[1]/ns0:Recipient[1]" w:storeItemID="{A780981E-03AE-4AE0-B42E-5CB2FA0CFBED}" w:prefixMappings="xmlns:ns0='http://lp/documentinfo/RK' "/>
          <w:text w:multiLine="1"/>
        </w:sdtPr>
        <w:sdtContent>
          <w:tc>
            <w:tcPr>
              <w:tcW w:w="3170" w:type="dxa"/>
            </w:tcPr>
            <w:p w:rsidR="009C006F" w:rsidP="00547B89">
              <w:pPr>
                <w:pStyle w:val="Header"/>
              </w:pPr>
              <w:r>
                <w:t>Till riksdagen</w:t>
              </w:r>
            </w:p>
          </w:tc>
        </w:sdtContent>
      </w:sdt>
      <w:tc>
        <w:tcPr>
          <w:tcW w:w="1134" w:type="dxa"/>
        </w:tcPr>
        <w:p w:rsidR="009C006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9C006F"/>
  </w:style>
  <w:style w:type="paragraph" w:styleId="Heading1">
    <w:name w:val="heading 1"/>
    <w:basedOn w:val="BodyText"/>
    <w:next w:val="BodyText"/>
    <w:link w:val="Rubrik1Char"/>
    <w:uiPriority w:val="1"/>
    <w:qFormat/>
    <w:rsid w:val="009C006F"/>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9C006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9C006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9C006F"/>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9C006F"/>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9C006F"/>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9C006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9C00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9C00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9C006F"/>
    <w:pPr>
      <w:tabs>
        <w:tab w:val="left" w:pos="1701"/>
        <w:tab w:val="left" w:pos="3600"/>
        <w:tab w:val="left" w:pos="5387"/>
      </w:tabs>
    </w:pPr>
  </w:style>
  <w:style w:type="character" w:customStyle="1" w:styleId="BrdtextChar">
    <w:name w:val="Brödtext Char"/>
    <w:basedOn w:val="DefaultParagraphFont"/>
    <w:link w:val="BodyText"/>
    <w:rsid w:val="009C006F"/>
  </w:style>
  <w:style w:type="paragraph" w:styleId="BodyTextIndent">
    <w:name w:val="Body Text Indent"/>
    <w:basedOn w:val="Normal"/>
    <w:link w:val="BrdtextmedindragChar"/>
    <w:qFormat/>
    <w:rsid w:val="009C006F"/>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9C006F"/>
  </w:style>
  <w:style w:type="character" w:customStyle="1" w:styleId="Rubrik1Char">
    <w:name w:val="Rubrik 1 Char"/>
    <w:basedOn w:val="DefaultParagraphFont"/>
    <w:link w:val="Heading1"/>
    <w:uiPriority w:val="1"/>
    <w:rsid w:val="009C006F"/>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C006F"/>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C006F"/>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9C006F"/>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9C006F"/>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9C006F"/>
    <w:pPr>
      <w:numPr>
        <w:numId w:val="0"/>
      </w:numPr>
    </w:pPr>
  </w:style>
  <w:style w:type="paragraph" w:customStyle="1" w:styleId="Rubrik2utannumrering">
    <w:name w:val="Rubrik 2 utan numrering"/>
    <w:basedOn w:val="Heading2"/>
    <w:next w:val="BodyText"/>
    <w:uiPriority w:val="1"/>
    <w:qFormat/>
    <w:rsid w:val="009C006F"/>
    <w:pPr>
      <w:numPr>
        <w:ilvl w:val="0"/>
        <w:numId w:val="0"/>
      </w:numPr>
    </w:pPr>
  </w:style>
  <w:style w:type="paragraph" w:customStyle="1" w:styleId="Rubrik3utannumrering">
    <w:name w:val="Rubrik 3 utan numrering"/>
    <w:basedOn w:val="Heading3"/>
    <w:next w:val="BodyText"/>
    <w:uiPriority w:val="1"/>
    <w:qFormat/>
    <w:rsid w:val="009C006F"/>
    <w:pPr>
      <w:numPr>
        <w:ilvl w:val="0"/>
        <w:numId w:val="0"/>
      </w:numPr>
    </w:pPr>
  </w:style>
  <w:style w:type="character" w:customStyle="1" w:styleId="Rubrik4Char">
    <w:name w:val="Rubrik 4 Char"/>
    <w:basedOn w:val="DefaultParagraphFont"/>
    <w:link w:val="Heading4"/>
    <w:uiPriority w:val="1"/>
    <w:rsid w:val="009C006F"/>
    <w:rPr>
      <w:rFonts w:asciiTheme="majorHAnsi" w:eastAsiaTheme="majorEastAsia" w:hAnsiTheme="majorHAnsi" w:cstheme="majorBidi"/>
      <w:b/>
      <w:iCs/>
      <w:sz w:val="20"/>
    </w:rPr>
  </w:style>
  <w:style w:type="paragraph" w:customStyle="1" w:styleId="Brdtextutanavstnd">
    <w:name w:val="Brödtext utan avstånd"/>
    <w:basedOn w:val="Normal"/>
    <w:qFormat/>
    <w:rsid w:val="009C006F"/>
    <w:pPr>
      <w:tabs>
        <w:tab w:val="left" w:pos="1701"/>
        <w:tab w:val="left" w:pos="3600"/>
        <w:tab w:val="left" w:pos="5387"/>
      </w:tabs>
      <w:spacing w:after="0"/>
    </w:pPr>
  </w:style>
  <w:style w:type="paragraph" w:customStyle="1" w:styleId="Bildtext">
    <w:name w:val="Bildtext"/>
    <w:basedOn w:val="BodyText"/>
    <w:next w:val="BodyText"/>
    <w:uiPriority w:val="2"/>
    <w:qFormat/>
    <w:rsid w:val="009C006F"/>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9C006F"/>
    <w:pPr>
      <w:numPr>
        <w:ilvl w:val="0"/>
        <w:numId w:val="0"/>
      </w:numPr>
    </w:pPr>
  </w:style>
  <w:style w:type="paragraph" w:customStyle="1" w:styleId="Rubrik5utannumrering">
    <w:name w:val="Rubrik 5 utan numrering"/>
    <w:basedOn w:val="Heading5"/>
    <w:next w:val="BodyText"/>
    <w:uiPriority w:val="1"/>
    <w:qFormat/>
    <w:rsid w:val="009C006F"/>
  </w:style>
  <w:style w:type="paragraph" w:styleId="Caption">
    <w:name w:val="caption"/>
    <w:basedOn w:val="Bildtext"/>
    <w:next w:val="Normal"/>
    <w:uiPriority w:val="35"/>
    <w:semiHidden/>
    <w:qFormat/>
    <w:rsid w:val="009C006F"/>
    <w:rPr>
      <w:iCs/>
      <w:szCs w:val="18"/>
    </w:rPr>
  </w:style>
  <w:style w:type="character" w:customStyle="1" w:styleId="Rubrik5Char">
    <w:name w:val="Rubrik 5 Char"/>
    <w:basedOn w:val="DefaultParagraphFont"/>
    <w:link w:val="Heading5"/>
    <w:uiPriority w:val="1"/>
    <w:rsid w:val="009C006F"/>
    <w:rPr>
      <w:rFonts w:asciiTheme="majorHAnsi" w:eastAsiaTheme="majorEastAsia" w:hAnsiTheme="majorHAnsi" w:cstheme="majorBidi"/>
      <w:sz w:val="20"/>
    </w:rPr>
  </w:style>
  <w:style w:type="numbering" w:customStyle="1" w:styleId="RKNumreraderubriker">
    <w:name w:val="RK Numrerade rubriker"/>
    <w:uiPriority w:val="99"/>
    <w:rsid w:val="009C006F"/>
    <w:pPr>
      <w:numPr>
        <w:numId w:val="1"/>
      </w:numPr>
    </w:pPr>
  </w:style>
  <w:style w:type="paragraph" w:customStyle="1" w:styleId="Klla">
    <w:name w:val="Källa"/>
    <w:basedOn w:val="Bildtext"/>
    <w:next w:val="BodyText"/>
    <w:uiPriority w:val="2"/>
    <w:qFormat/>
    <w:rsid w:val="009C006F"/>
  </w:style>
  <w:style w:type="paragraph" w:styleId="Header">
    <w:name w:val="header"/>
    <w:basedOn w:val="Normal"/>
    <w:link w:val="SidhuvudChar"/>
    <w:uiPriority w:val="99"/>
    <w:rsid w:val="009C006F"/>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C006F"/>
    <w:rPr>
      <w:rFonts w:asciiTheme="majorHAnsi" w:hAnsiTheme="majorHAnsi"/>
      <w:sz w:val="19"/>
    </w:rPr>
  </w:style>
  <w:style w:type="paragraph" w:styleId="Footer">
    <w:name w:val="footer"/>
    <w:basedOn w:val="Normal"/>
    <w:link w:val="SidfotChar"/>
    <w:uiPriority w:val="99"/>
    <w:semiHidden/>
    <w:rsid w:val="009C006F"/>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C006F"/>
    <w:rPr>
      <w:rFonts w:asciiTheme="majorHAnsi" w:hAnsiTheme="majorHAnsi"/>
      <w:sz w:val="16"/>
    </w:rPr>
  </w:style>
  <w:style w:type="paragraph" w:styleId="TOC2">
    <w:name w:val="toc 2"/>
    <w:basedOn w:val="Normal"/>
    <w:next w:val="BodyText"/>
    <w:uiPriority w:val="28"/>
    <w:semiHidden/>
    <w:rsid w:val="009C006F"/>
    <w:pPr>
      <w:tabs>
        <w:tab w:val="right" w:leader="dot" w:pos="7371"/>
      </w:tabs>
      <w:spacing w:after="0" w:line="240" w:lineRule="auto"/>
    </w:pPr>
  </w:style>
  <w:style w:type="character" w:styleId="PageNumber">
    <w:name w:val="page number"/>
    <w:basedOn w:val="SidfotChar"/>
    <w:uiPriority w:val="99"/>
    <w:semiHidden/>
    <w:rsid w:val="009C006F"/>
    <w:rPr>
      <w:rFonts w:asciiTheme="majorHAnsi" w:hAnsiTheme="majorHAnsi"/>
      <w:sz w:val="17"/>
    </w:rPr>
  </w:style>
  <w:style w:type="paragraph" w:styleId="TOC1">
    <w:name w:val="toc 1"/>
    <w:basedOn w:val="Normal"/>
    <w:next w:val="BodyText"/>
    <w:uiPriority w:val="28"/>
    <w:semiHidden/>
    <w:rsid w:val="009C006F"/>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9C006F"/>
    <w:pPr>
      <w:tabs>
        <w:tab w:val="right" w:leader="dot" w:pos="7371"/>
      </w:tabs>
      <w:spacing w:after="0" w:line="240" w:lineRule="auto"/>
      <w:ind w:left="284"/>
    </w:pPr>
  </w:style>
  <w:style w:type="character" w:styleId="Hyperlink">
    <w:name w:val="Hyperlink"/>
    <w:basedOn w:val="DefaultParagraphFont"/>
    <w:uiPriority w:val="99"/>
    <w:rsid w:val="009C006F"/>
    <w:rPr>
      <w:noProof w:val="0"/>
      <w:color w:val="0563C1" w:themeColor="hyperlink"/>
      <w:u w:val="single"/>
    </w:rPr>
  </w:style>
  <w:style w:type="paragraph" w:styleId="TOCHeading">
    <w:name w:val="TOC Heading"/>
    <w:basedOn w:val="Rubrik1utannumrering"/>
    <w:next w:val="Normal"/>
    <w:uiPriority w:val="39"/>
    <w:semiHidden/>
    <w:qFormat/>
    <w:rsid w:val="009C006F"/>
    <w:pPr>
      <w:outlineLvl w:val="9"/>
    </w:pPr>
  </w:style>
  <w:style w:type="table" w:styleId="TableGrid">
    <w:name w:val="Table Grid"/>
    <w:aliases w:val="Ärendeförteckning"/>
    <w:basedOn w:val="TableNormal"/>
    <w:uiPriority w:val="39"/>
    <w:rsid w:val="009C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9C006F"/>
    <w:pPr>
      <w:spacing w:after="0"/>
    </w:pPr>
    <w:rPr>
      <w:szCs w:val="20"/>
    </w:rPr>
  </w:style>
  <w:style w:type="character" w:customStyle="1" w:styleId="FotnotstextChar">
    <w:name w:val="Fotnotstext Char"/>
    <w:basedOn w:val="DefaultParagraphFont"/>
    <w:link w:val="FootnoteText"/>
    <w:uiPriority w:val="99"/>
    <w:semiHidden/>
    <w:rsid w:val="009C006F"/>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9C006F"/>
    <w:rPr>
      <w:noProof w:val="0"/>
      <w:vertAlign w:val="superscript"/>
    </w:rPr>
  </w:style>
  <w:style w:type="paragraph" w:styleId="ListNumber">
    <w:name w:val="List Number"/>
    <w:basedOn w:val="Normal"/>
    <w:uiPriority w:val="6"/>
    <w:rsid w:val="009C006F"/>
    <w:pPr>
      <w:numPr>
        <w:numId w:val="44"/>
      </w:numPr>
      <w:spacing w:after="100"/>
    </w:pPr>
  </w:style>
  <w:style w:type="paragraph" w:styleId="ListNumber2">
    <w:name w:val="List Number 2"/>
    <w:basedOn w:val="Normal"/>
    <w:uiPriority w:val="6"/>
    <w:rsid w:val="009C006F"/>
    <w:pPr>
      <w:numPr>
        <w:ilvl w:val="1"/>
        <w:numId w:val="44"/>
      </w:numPr>
      <w:spacing w:after="100"/>
      <w:contextualSpacing/>
    </w:pPr>
  </w:style>
  <w:style w:type="paragraph" w:styleId="ListBullet">
    <w:name w:val="List Bullet"/>
    <w:basedOn w:val="Normal"/>
    <w:uiPriority w:val="6"/>
    <w:rsid w:val="009C006F"/>
    <w:pPr>
      <w:numPr>
        <w:numId w:val="28"/>
      </w:numPr>
      <w:spacing w:after="100"/>
      <w:contextualSpacing/>
    </w:pPr>
  </w:style>
  <w:style w:type="paragraph" w:styleId="ListBullet2">
    <w:name w:val="List Bullet 2"/>
    <w:basedOn w:val="Normal"/>
    <w:uiPriority w:val="6"/>
    <w:rsid w:val="009C006F"/>
    <w:pPr>
      <w:numPr>
        <w:ilvl w:val="1"/>
        <w:numId w:val="28"/>
      </w:numPr>
      <w:spacing w:after="100"/>
      <w:ind w:left="850" w:hanging="425"/>
      <w:contextualSpacing/>
    </w:pPr>
  </w:style>
  <w:style w:type="numbering" w:customStyle="1" w:styleId="RKNumreradlista">
    <w:name w:val="RK Numrerad lista"/>
    <w:uiPriority w:val="99"/>
    <w:rsid w:val="009C006F"/>
    <w:pPr>
      <w:numPr>
        <w:numId w:val="7"/>
      </w:numPr>
    </w:pPr>
  </w:style>
  <w:style w:type="paragraph" w:customStyle="1" w:styleId="Strecklista">
    <w:name w:val="Strecklista"/>
    <w:basedOn w:val="ListBullet"/>
    <w:uiPriority w:val="6"/>
    <w:qFormat/>
    <w:rsid w:val="009C006F"/>
    <w:pPr>
      <w:numPr>
        <w:numId w:val="34"/>
      </w:numPr>
    </w:pPr>
  </w:style>
  <w:style w:type="numbering" w:customStyle="1" w:styleId="RKPunktlista">
    <w:name w:val="RK Punktlista"/>
    <w:uiPriority w:val="99"/>
    <w:rsid w:val="009C006F"/>
    <w:pPr>
      <w:numPr>
        <w:numId w:val="14"/>
      </w:numPr>
    </w:pPr>
  </w:style>
  <w:style w:type="paragraph" w:customStyle="1" w:styleId="Strecklista2">
    <w:name w:val="Strecklista 2"/>
    <w:basedOn w:val="Strecklista"/>
    <w:uiPriority w:val="6"/>
    <w:semiHidden/>
    <w:qFormat/>
    <w:rsid w:val="009C006F"/>
    <w:pPr>
      <w:numPr>
        <w:ilvl w:val="1"/>
      </w:numPr>
    </w:pPr>
  </w:style>
  <w:style w:type="numbering" w:customStyle="1" w:styleId="Strecklistan">
    <w:name w:val="Strecklistan"/>
    <w:uiPriority w:val="99"/>
    <w:rsid w:val="009C006F"/>
    <w:pPr>
      <w:numPr>
        <w:numId w:val="18"/>
      </w:numPr>
    </w:pPr>
  </w:style>
  <w:style w:type="character" w:styleId="PlaceholderText">
    <w:name w:val="Placeholder Text"/>
    <w:basedOn w:val="DefaultParagraphFont"/>
    <w:uiPriority w:val="99"/>
    <w:semiHidden/>
    <w:rsid w:val="009C006F"/>
    <w:rPr>
      <w:noProof w:val="0"/>
      <w:color w:val="808080"/>
    </w:rPr>
  </w:style>
  <w:style w:type="paragraph" w:styleId="ListNumber3">
    <w:name w:val="List Number 3"/>
    <w:basedOn w:val="Normal"/>
    <w:uiPriority w:val="6"/>
    <w:rsid w:val="009C006F"/>
    <w:pPr>
      <w:numPr>
        <w:ilvl w:val="2"/>
        <w:numId w:val="44"/>
      </w:numPr>
      <w:spacing w:after="100"/>
      <w:contextualSpacing/>
    </w:pPr>
  </w:style>
  <w:style w:type="paragraph" w:customStyle="1" w:styleId="Strecklista3">
    <w:name w:val="Strecklista 3"/>
    <w:basedOn w:val="BodyText"/>
    <w:uiPriority w:val="6"/>
    <w:semiHidden/>
    <w:qFormat/>
    <w:rsid w:val="009C006F"/>
    <w:pPr>
      <w:numPr>
        <w:ilvl w:val="2"/>
        <w:numId w:val="34"/>
      </w:numPr>
      <w:spacing w:after="100"/>
    </w:pPr>
  </w:style>
  <w:style w:type="paragraph" w:styleId="ListBullet3">
    <w:name w:val="List Bullet 3"/>
    <w:basedOn w:val="Normal"/>
    <w:uiPriority w:val="6"/>
    <w:rsid w:val="009C006F"/>
    <w:pPr>
      <w:numPr>
        <w:ilvl w:val="2"/>
        <w:numId w:val="28"/>
      </w:numPr>
      <w:spacing w:after="100"/>
      <w:contextualSpacing/>
    </w:pPr>
  </w:style>
  <w:style w:type="paragraph" w:customStyle="1" w:styleId="Brdtextmedram">
    <w:name w:val="Brödtext med ram"/>
    <w:basedOn w:val="BodyText"/>
    <w:qFormat/>
    <w:rsid w:val="009C006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C006F"/>
    <w:rPr>
      <w:rFonts w:ascii="Calibri" w:hAnsi="Calibri" w:cs="Calibri"/>
      <w:sz w:val="16"/>
    </w:rPr>
  </w:style>
  <w:style w:type="character" w:customStyle="1" w:styleId="DocNrChar">
    <w:name w:val="DocNr Char"/>
    <w:basedOn w:val="DefaultParagraphFont"/>
    <w:link w:val="DocNr"/>
    <w:semiHidden/>
    <w:rsid w:val="009C006F"/>
    <w:rPr>
      <w:rFonts w:ascii="Calibri" w:hAnsi="Calibri" w:cs="Calibri"/>
      <w:sz w:val="16"/>
    </w:rPr>
  </w:style>
  <w:style w:type="paragraph" w:customStyle="1" w:styleId="RKnormal">
    <w:name w:val="RKnormal"/>
    <w:basedOn w:val="Normal"/>
    <w:semiHidden/>
    <w:rsid w:val="009C006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9C006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9C006F"/>
    <w:pPr>
      <w:spacing w:after="0" w:line="240" w:lineRule="auto"/>
    </w:pPr>
  </w:style>
  <w:style w:type="character" w:customStyle="1" w:styleId="AnteckningsrubrikChar">
    <w:name w:val="Anteckningsrubrik Char"/>
    <w:basedOn w:val="DefaultParagraphFont"/>
    <w:link w:val="NoteHeading"/>
    <w:uiPriority w:val="99"/>
    <w:semiHidden/>
    <w:rsid w:val="009C006F"/>
  </w:style>
  <w:style w:type="character" w:styleId="FollowedHyperlink">
    <w:name w:val="FollowedHyperlink"/>
    <w:basedOn w:val="DefaultParagraphFont"/>
    <w:uiPriority w:val="99"/>
    <w:semiHidden/>
    <w:unhideWhenUsed/>
    <w:rsid w:val="009C006F"/>
    <w:rPr>
      <w:noProof w:val="0"/>
      <w:color w:val="954F72" w:themeColor="followedHyperlink"/>
      <w:u w:val="single"/>
    </w:rPr>
  </w:style>
  <w:style w:type="paragraph" w:styleId="Closing">
    <w:name w:val="Closing"/>
    <w:basedOn w:val="Normal"/>
    <w:link w:val="AvslutandetextChar"/>
    <w:uiPriority w:val="99"/>
    <w:semiHidden/>
    <w:unhideWhenUsed/>
    <w:rsid w:val="009C006F"/>
    <w:pPr>
      <w:spacing w:after="0" w:line="240" w:lineRule="auto"/>
      <w:ind w:left="4252"/>
    </w:pPr>
  </w:style>
  <w:style w:type="character" w:customStyle="1" w:styleId="AvslutandetextChar">
    <w:name w:val="Avslutande text Char"/>
    <w:basedOn w:val="DefaultParagraphFont"/>
    <w:link w:val="Closing"/>
    <w:uiPriority w:val="99"/>
    <w:semiHidden/>
    <w:rsid w:val="009C006F"/>
  </w:style>
  <w:style w:type="paragraph" w:styleId="EnvelopeReturn">
    <w:name w:val="envelope return"/>
    <w:basedOn w:val="Normal"/>
    <w:uiPriority w:val="99"/>
    <w:semiHidden/>
    <w:unhideWhenUsed/>
    <w:rsid w:val="009C006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9C006F"/>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9C006F"/>
    <w:rPr>
      <w:rFonts w:ascii="Segoe UI" w:hAnsi="Segoe UI" w:cs="Segoe UI"/>
      <w:sz w:val="18"/>
      <w:szCs w:val="18"/>
    </w:rPr>
  </w:style>
  <w:style w:type="character" w:styleId="Emphasis">
    <w:name w:val="Emphasis"/>
    <w:basedOn w:val="DefaultParagraphFont"/>
    <w:uiPriority w:val="20"/>
    <w:semiHidden/>
    <w:qFormat/>
    <w:rsid w:val="009C006F"/>
    <w:rPr>
      <w:i/>
      <w:iCs/>
      <w:noProof w:val="0"/>
    </w:rPr>
  </w:style>
  <w:style w:type="character" w:styleId="BookTitle">
    <w:name w:val="Book Title"/>
    <w:basedOn w:val="DefaultParagraphFont"/>
    <w:uiPriority w:val="33"/>
    <w:semiHidden/>
    <w:qFormat/>
    <w:rsid w:val="009C006F"/>
    <w:rPr>
      <w:b/>
      <w:bCs/>
      <w:i/>
      <w:iCs/>
      <w:noProof w:val="0"/>
      <w:spacing w:val="5"/>
    </w:rPr>
  </w:style>
  <w:style w:type="paragraph" w:styleId="BodyText2">
    <w:name w:val="Body Text 2"/>
    <w:basedOn w:val="Normal"/>
    <w:link w:val="Brdtext2Char"/>
    <w:uiPriority w:val="99"/>
    <w:semiHidden/>
    <w:unhideWhenUsed/>
    <w:rsid w:val="009C006F"/>
    <w:pPr>
      <w:spacing w:after="120" w:line="480" w:lineRule="auto"/>
    </w:pPr>
  </w:style>
  <w:style w:type="character" w:customStyle="1" w:styleId="Brdtext2Char">
    <w:name w:val="Brödtext 2 Char"/>
    <w:basedOn w:val="DefaultParagraphFont"/>
    <w:link w:val="BodyText2"/>
    <w:uiPriority w:val="99"/>
    <w:semiHidden/>
    <w:rsid w:val="009C006F"/>
  </w:style>
  <w:style w:type="paragraph" w:styleId="BodyText3">
    <w:name w:val="Body Text 3"/>
    <w:basedOn w:val="Normal"/>
    <w:link w:val="Brdtext3Char"/>
    <w:uiPriority w:val="99"/>
    <w:semiHidden/>
    <w:unhideWhenUsed/>
    <w:rsid w:val="009C006F"/>
    <w:pPr>
      <w:spacing w:after="120"/>
    </w:pPr>
    <w:rPr>
      <w:sz w:val="16"/>
      <w:szCs w:val="16"/>
    </w:rPr>
  </w:style>
  <w:style w:type="character" w:customStyle="1" w:styleId="Brdtext3Char">
    <w:name w:val="Brödtext 3 Char"/>
    <w:basedOn w:val="DefaultParagraphFont"/>
    <w:link w:val="BodyText3"/>
    <w:uiPriority w:val="99"/>
    <w:semiHidden/>
    <w:rsid w:val="009C006F"/>
    <w:rPr>
      <w:sz w:val="16"/>
      <w:szCs w:val="16"/>
    </w:rPr>
  </w:style>
  <w:style w:type="paragraph" w:styleId="BodyTextFirstIndent">
    <w:name w:val="Body Text First Indent"/>
    <w:basedOn w:val="BodyText"/>
    <w:link w:val="BrdtextmedfrstaindragChar"/>
    <w:uiPriority w:val="99"/>
    <w:semiHidden/>
    <w:unhideWhenUsed/>
    <w:rsid w:val="009C006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9C006F"/>
  </w:style>
  <w:style w:type="paragraph" w:styleId="BodyTextFirstIndent2">
    <w:name w:val="Body Text First Indent 2"/>
    <w:basedOn w:val="BodyTextIndent"/>
    <w:link w:val="Brdtextmedfrstaindrag2Char"/>
    <w:uiPriority w:val="99"/>
    <w:semiHidden/>
    <w:unhideWhenUsed/>
    <w:rsid w:val="009C006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9C006F"/>
  </w:style>
  <w:style w:type="paragraph" w:styleId="BodyTextIndent2">
    <w:name w:val="Body Text Indent 2"/>
    <w:basedOn w:val="Normal"/>
    <w:link w:val="Brdtextmedindrag2Char"/>
    <w:uiPriority w:val="99"/>
    <w:semiHidden/>
    <w:unhideWhenUsed/>
    <w:rsid w:val="009C006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9C006F"/>
  </w:style>
  <w:style w:type="paragraph" w:styleId="BodyTextIndent3">
    <w:name w:val="Body Text Indent 3"/>
    <w:basedOn w:val="Normal"/>
    <w:link w:val="Brdtextmedindrag3Char"/>
    <w:uiPriority w:val="99"/>
    <w:semiHidden/>
    <w:unhideWhenUsed/>
    <w:rsid w:val="009C006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9C006F"/>
    <w:rPr>
      <w:sz w:val="16"/>
      <w:szCs w:val="16"/>
    </w:rPr>
  </w:style>
  <w:style w:type="paragraph" w:styleId="Quote">
    <w:name w:val="Quote"/>
    <w:basedOn w:val="Normal"/>
    <w:next w:val="Normal"/>
    <w:link w:val="CitatChar"/>
    <w:uiPriority w:val="29"/>
    <w:semiHidden/>
    <w:qFormat/>
    <w:rsid w:val="009C006F"/>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9C006F"/>
    <w:rPr>
      <w:i/>
      <w:iCs/>
      <w:color w:val="404040" w:themeColor="text1" w:themeTint="BF"/>
    </w:rPr>
  </w:style>
  <w:style w:type="paragraph" w:styleId="TableofAuthorities">
    <w:name w:val="table of authorities"/>
    <w:basedOn w:val="Normal"/>
    <w:next w:val="Normal"/>
    <w:uiPriority w:val="99"/>
    <w:semiHidden/>
    <w:unhideWhenUsed/>
    <w:rsid w:val="009C006F"/>
    <w:pPr>
      <w:spacing w:after="0"/>
      <w:ind w:left="250" w:hanging="250"/>
    </w:pPr>
  </w:style>
  <w:style w:type="paragraph" w:styleId="TOAHeading">
    <w:name w:val="toa heading"/>
    <w:basedOn w:val="Normal"/>
    <w:next w:val="Normal"/>
    <w:uiPriority w:val="99"/>
    <w:semiHidden/>
    <w:unhideWhenUsed/>
    <w:rsid w:val="009C006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9C006F"/>
  </w:style>
  <w:style w:type="character" w:customStyle="1" w:styleId="DatumChar">
    <w:name w:val="Datum Char"/>
    <w:basedOn w:val="DefaultParagraphFont"/>
    <w:link w:val="Date"/>
    <w:uiPriority w:val="99"/>
    <w:semiHidden/>
    <w:rsid w:val="009C006F"/>
  </w:style>
  <w:style w:type="character" w:styleId="SubtleEmphasis">
    <w:name w:val="Subtle Emphasis"/>
    <w:basedOn w:val="DefaultParagraphFont"/>
    <w:uiPriority w:val="19"/>
    <w:semiHidden/>
    <w:qFormat/>
    <w:rsid w:val="009C006F"/>
    <w:rPr>
      <w:i/>
      <w:iCs/>
      <w:noProof w:val="0"/>
      <w:color w:val="404040" w:themeColor="text1" w:themeTint="BF"/>
    </w:rPr>
  </w:style>
  <w:style w:type="character" w:styleId="SubtleReference">
    <w:name w:val="Subtle Reference"/>
    <w:basedOn w:val="DefaultParagraphFont"/>
    <w:uiPriority w:val="31"/>
    <w:semiHidden/>
    <w:qFormat/>
    <w:rsid w:val="009C006F"/>
    <w:rPr>
      <w:smallCaps/>
      <w:noProof w:val="0"/>
      <w:color w:val="5A5A5A" w:themeColor="text1" w:themeTint="A5"/>
    </w:rPr>
  </w:style>
  <w:style w:type="table" w:styleId="TableSubtle1">
    <w:name w:val="Table Subtle 1"/>
    <w:basedOn w:val="TableNormal"/>
    <w:uiPriority w:val="99"/>
    <w:semiHidden/>
    <w:unhideWhenUsed/>
    <w:rsid w:val="009C006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9C006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9C006F"/>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9C006F"/>
    <w:rPr>
      <w:rFonts w:ascii="Segoe UI" w:hAnsi="Segoe UI" w:cs="Segoe UI"/>
      <w:sz w:val="16"/>
      <w:szCs w:val="16"/>
    </w:rPr>
  </w:style>
  <w:style w:type="table" w:styleId="TableElegant">
    <w:name w:val="Table Elegant"/>
    <w:basedOn w:val="TableNormal"/>
    <w:uiPriority w:val="99"/>
    <w:semiHidden/>
    <w:unhideWhenUsed/>
    <w:rsid w:val="009C00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9C006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C006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9C00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9C006F"/>
    <w:pPr>
      <w:spacing w:after="0" w:line="240" w:lineRule="auto"/>
    </w:pPr>
  </w:style>
  <w:style w:type="character" w:customStyle="1" w:styleId="E-postsignaturChar">
    <w:name w:val="E-postsignatur Char"/>
    <w:basedOn w:val="DefaultParagraphFont"/>
    <w:link w:val="E-mailSignature"/>
    <w:uiPriority w:val="99"/>
    <w:semiHidden/>
    <w:rsid w:val="009C006F"/>
  </w:style>
  <w:style w:type="paragraph" w:styleId="TableofFigures">
    <w:name w:val="table of figures"/>
    <w:basedOn w:val="Normal"/>
    <w:next w:val="Normal"/>
    <w:uiPriority w:val="99"/>
    <w:semiHidden/>
    <w:unhideWhenUsed/>
    <w:rsid w:val="009C006F"/>
    <w:pPr>
      <w:spacing w:after="0"/>
    </w:pPr>
  </w:style>
  <w:style w:type="table" w:styleId="ColorfulList">
    <w:name w:val="Colorful List"/>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9C006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006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C00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9C00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9C00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9C00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9C006F"/>
    <w:rPr>
      <w:noProof w:val="0"/>
      <w:color w:val="2B579A"/>
      <w:shd w:val="clear" w:color="auto" w:fill="E6E6E6"/>
    </w:rPr>
  </w:style>
  <w:style w:type="paragraph" w:styleId="HTMLAddress">
    <w:name w:val="HTML Address"/>
    <w:basedOn w:val="Normal"/>
    <w:link w:val="HTML-adressChar"/>
    <w:uiPriority w:val="99"/>
    <w:semiHidden/>
    <w:unhideWhenUsed/>
    <w:rsid w:val="009C006F"/>
    <w:pPr>
      <w:spacing w:after="0" w:line="240" w:lineRule="auto"/>
    </w:pPr>
    <w:rPr>
      <w:i/>
      <w:iCs/>
    </w:rPr>
  </w:style>
  <w:style w:type="character" w:customStyle="1" w:styleId="HTML-adressChar">
    <w:name w:val="HTML - adress Char"/>
    <w:basedOn w:val="DefaultParagraphFont"/>
    <w:link w:val="HTMLAddress"/>
    <w:uiPriority w:val="99"/>
    <w:semiHidden/>
    <w:rsid w:val="009C006F"/>
    <w:rPr>
      <w:i/>
      <w:iCs/>
    </w:rPr>
  </w:style>
  <w:style w:type="character" w:styleId="HTMLAcronym">
    <w:name w:val="HTML Acronym"/>
    <w:basedOn w:val="DefaultParagraphFont"/>
    <w:uiPriority w:val="99"/>
    <w:semiHidden/>
    <w:unhideWhenUsed/>
    <w:rsid w:val="009C006F"/>
    <w:rPr>
      <w:noProof w:val="0"/>
    </w:rPr>
  </w:style>
  <w:style w:type="character" w:styleId="HTMLCite">
    <w:name w:val="HTML Cite"/>
    <w:basedOn w:val="DefaultParagraphFont"/>
    <w:uiPriority w:val="99"/>
    <w:semiHidden/>
    <w:unhideWhenUsed/>
    <w:rsid w:val="009C006F"/>
    <w:rPr>
      <w:i/>
      <w:iCs/>
      <w:noProof w:val="0"/>
    </w:rPr>
  </w:style>
  <w:style w:type="character" w:styleId="HTMLDefinition">
    <w:name w:val="HTML Definition"/>
    <w:basedOn w:val="DefaultParagraphFont"/>
    <w:uiPriority w:val="99"/>
    <w:semiHidden/>
    <w:unhideWhenUsed/>
    <w:rsid w:val="009C006F"/>
    <w:rPr>
      <w:i/>
      <w:iCs/>
      <w:noProof w:val="0"/>
    </w:rPr>
  </w:style>
  <w:style w:type="character" w:styleId="HTMLSample">
    <w:name w:val="HTML Sample"/>
    <w:basedOn w:val="DefaultParagraphFont"/>
    <w:uiPriority w:val="99"/>
    <w:semiHidden/>
    <w:unhideWhenUsed/>
    <w:rsid w:val="009C006F"/>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9C006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9C006F"/>
    <w:rPr>
      <w:rFonts w:ascii="Consolas" w:hAnsi="Consolas"/>
      <w:sz w:val="20"/>
      <w:szCs w:val="20"/>
    </w:rPr>
  </w:style>
  <w:style w:type="character" w:styleId="HTMLCode">
    <w:name w:val="HTML Code"/>
    <w:basedOn w:val="DefaultParagraphFont"/>
    <w:uiPriority w:val="99"/>
    <w:semiHidden/>
    <w:unhideWhenUsed/>
    <w:rsid w:val="009C006F"/>
    <w:rPr>
      <w:rFonts w:ascii="Consolas" w:hAnsi="Consolas"/>
      <w:noProof w:val="0"/>
      <w:sz w:val="20"/>
      <w:szCs w:val="20"/>
    </w:rPr>
  </w:style>
  <w:style w:type="character" w:styleId="HTMLTypewriter">
    <w:name w:val="HTML Typewriter"/>
    <w:basedOn w:val="DefaultParagraphFont"/>
    <w:uiPriority w:val="99"/>
    <w:semiHidden/>
    <w:unhideWhenUsed/>
    <w:rsid w:val="009C006F"/>
    <w:rPr>
      <w:rFonts w:ascii="Consolas" w:hAnsi="Consolas"/>
      <w:noProof w:val="0"/>
      <w:sz w:val="20"/>
      <w:szCs w:val="20"/>
    </w:rPr>
  </w:style>
  <w:style w:type="character" w:styleId="HTMLKeyboard">
    <w:name w:val="HTML Keyboard"/>
    <w:basedOn w:val="DefaultParagraphFont"/>
    <w:uiPriority w:val="99"/>
    <w:semiHidden/>
    <w:unhideWhenUsed/>
    <w:rsid w:val="009C006F"/>
    <w:rPr>
      <w:rFonts w:ascii="Consolas" w:hAnsi="Consolas"/>
      <w:noProof w:val="0"/>
      <w:sz w:val="20"/>
      <w:szCs w:val="20"/>
    </w:rPr>
  </w:style>
  <w:style w:type="character" w:styleId="HTMLVariable">
    <w:name w:val="HTML Variable"/>
    <w:basedOn w:val="DefaultParagraphFont"/>
    <w:uiPriority w:val="99"/>
    <w:semiHidden/>
    <w:unhideWhenUsed/>
    <w:rsid w:val="009C006F"/>
    <w:rPr>
      <w:i/>
      <w:iCs/>
      <w:noProof w:val="0"/>
    </w:rPr>
  </w:style>
  <w:style w:type="paragraph" w:styleId="Index1">
    <w:name w:val="index 1"/>
    <w:basedOn w:val="Normal"/>
    <w:next w:val="Normal"/>
    <w:autoRedefine/>
    <w:uiPriority w:val="99"/>
    <w:semiHidden/>
    <w:unhideWhenUsed/>
    <w:rsid w:val="009C006F"/>
    <w:pPr>
      <w:spacing w:after="0" w:line="240" w:lineRule="auto"/>
      <w:ind w:left="250" w:hanging="250"/>
    </w:pPr>
  </w:style>
  <w:style w:type="paragraph" w:styleId="Index2">
    <w:name w:val="index 2"/>
    <w:basedOn w:val="Normal"/>
    <w:next w:val="Normal"/>
    <w:autoRedefine/>
    <w:uiPriority w:val="99"/>
    <w:semiHidden/>
    <w:unhideWhenUsed/>
    <w:rsid w:val="009C006F"/>
    <w:pPr>
      <w:spacing w:after="0" w:line="240" w:lineRule="auto"/>
      <w:ind w:left="500" w:hanging="250"/>
    </w:pPr>
  </w:style>
  <w:style w:type="paragraph" w:styleId="Index3">
    <w:name w:val="index 3"/>
    <w:basedOn w:val="Normal"/>
    <w:next w:val="Normal"/>
    <w:autoRedefine/>
    <w:uiPriority w:val="99"/>
    <w:semiHidden/>
    <w:unhideWhenUsed/>
    <w:rsid w:val="009C006F"/>
    <w:pPr>
      <w:spacing w:after="0" w:line="240" w:lineRule="auto"/>
      <w:ind w:left="750" w:hanging="250"/>
    </w:pPr>
  </w:style>
  <w:style w:type="paragraph" w:styleId="Index4">
    <w:name w:val="index 4"/>
    <w:basedOn w:val="Normal"/>
    <w:next w:val="Normal"/>
    <w:autoRedefine/>
    <w:uiPriority w:val="99"/>
    <w:semiHidden/>
    <w:unhideWhenUsed/>
    <w:rsid w:val="009C006F"/>
    <w:pPr>
      <w:spacing w:after="0" w:line="240" w:lineRule="auto"/>
      <w:ind w:left="1000" w:hanging="250"/>
    </w:pPr>
  </w:style>
  <w:style w:type="paragraph" w:styleId="Index5">
    <w:name w:val="index 5"/>
    <w:basedOn w:val="Normal"/>
    <w:next w:val="Normal"/>
    <w:autoRedefine/>
    <w:uiPriority w:val="99"/>
    <w:semiHidden/>
    <w:unhideWhenUsed/>
    <w:rsid w:val="009C006F"/>
    <w:pPr>
      <w:spacing w:after="0" w:line="240" w:lineRule="auto"/>
      <w:ind w:left="1250" w:hanging="250"/>
    </w:pPr>
  </w:style>
  <w:style w:type="paragraph" w:styleId="Index6">
    <w:name w:val="index 6"/>
    <w:basedOn w:val="Normal"/>
    <w:next w:val="Normal"/>
    <w:autoRedefine/>
    <w:uiPriority w:val="99"/>
    <w:semiHidden/>
    <w:unhideWhenUsed/>
    <w:rsid w:val="009C006F"/>
    <w:pPr>
      <w:spacing w:after="0" w:line="240" w:lineRule="auto"/>
      <w:ind w:left="1500" w:hanging="250"/>
    </w:pPr>
  </w:style>
  <w:style w:type="paragraph" w:styleId="Index7">
    <w:name w:val="index 7"/>
    <w:basedOn w:val="Normal"/>
    <w:next w:val="Normal"/>
    <w:autoRedefine/>
    <w:uiPriority w:val="99"/>
    <w:semiHidden/>
    <w:unhideWhenUsed/>
    <w:rsid w:val="009C006F"/>
    <w:pPr>
      <w:spacing w:after="0" w:line="240" w:lineRule="auto"/>
      <w:ind w:left="1750" w:hanging="250"/>
    </w:pPr>
  </w:style>
  <w:style w:type="paragraph" w:styleId="Index8">
    <w:name w:val="index 8"/>
    <w:basedOn w:val="Normal"/>
    <w:next w:val="Normal"/>
    <w:autoRedefine/>
    <w:uiPriority w:val="99"/>
    <w:semiHidden/>
    <w:unhideWhenUsed/>
    <w:rsid w:val="009C006F"/>
    <w:pPr>
      <w:spacing w:after="0" w:line="240" w:lineRule="auto"/>
      <w:ind w:left="2000" w:hanging="250"/>
    </w:pPr>
  </w:style>
  <w:style w:type="paragraph" w:styleId="Index9">
    <w:name w:val="index 9"/>
    <w:basedOn w:val="Normal"/>
    <w:next w:val="Normal"/>
    <w:autoRedefine/>
    <w:uiPriority w:val="99"/>
    <w:semiHidden/>
    <w:unhideWhenUsed/>
    <w:rsid w:val="009C006F"/>
    <w:pPr>
      <w:spacing w:after="0" w:line="240" w:lineRule="auto"/>
      <w:ind w:left="2250" w:hanging="250"/>
    </w:pPr>
  </w:style>
  <w:style w:type="paragraph" w:styleId="IndexHeading">
    <w:name w:val="index heading"/>
    <w:basedOn w:val="Normal"/>
    <w:next w:val="Index1"/>
    <w:uiPriority w:val="99"/>
    <w:semiHidden/>
    <w:unhideWhenUsed/>
    <w:rsid w:val="009C006F"/>
    <w:rPr>
      <w:rFonts w:asciiTheme="majorHAnsi" w:eastAsiaTheme="majorEastAsia" w:hAnsiTheme="majorHAnsi" w:cstheme="majorBidi"/>
      <w:b/>
      <w:bCs/>
    </w:rPr>
  </w:style>
  <w:style w:type="paragraph" w:styleId="BlockText">
    <w:name w:val="Block Text"/>
    <w:basedOn w:val="Normal"/>
    <w:uiPriority w:val="99"/>
    <w:semiHidden/>
    <w:unhideWhenUsed/>
    <w:rsid w:val="009C006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9C006F"/>
    <w:pPr>
      <w:spacing w:after="0" w:line="240" w:lineRule="auto"/>
    </w:pPr>
  </w:style>
  <w:style w:type="paragraph" w:styleId="Salutation">
    <w:name w:val="Salutation"/>
    <w:basedOn w:val="Normal"/>
    <w:next w:val="Normal"/>
    <w:link w:val="InledningChar"/>
    <w:uiPriority w:val="99"/>
    <w:semiHidden/>
    <w:unhideWhenUsed/>
    <w:rsid w:val="009C006F"/>
  </w:style>
  <w:style w:type="character" w:customStyle="1" w:styleId="InledningChar">
    <w:name w:val="Inledning Char"/>
    <w:basedOn w:val="DefaultParagraphFont"/>
    <w:link w:val="Salutation"/>
    <w:uiPriority w:val="99"/>
    <w:semiHidden/>
    <w:rsid w:val="009C006F"/>
  </w:style>
  <w:style w:type="paragraph" w:styleId="TOC4">
    <w:name w:val="toc 4"/>
    <w:basedOn w:val="Normal"/>
    <w:next w:val="Normal"/>
    <w:autoRedefine/>
    <w:uiPriority w:val="39"/>
    <w:semiHidden/>
    <w:unhideWhenUsed/>
    <w:rsid w:val="009C006F"/>
    <w:pPr>
      <w:spacing w:after="100"/>
      <w:ind w:left="750"/>
    </w:pPr>
  </w:style>
  <w:style w:type="paragraph" w:styleId="TOC5">
    <w:name w:val="toc 5"/>
    <w:basedOn w:val="Normal"/>
    <w:next w:val="Normal"/>
    <w:autoRedefine/>
    <w:uiPriority w:val="39"/>
    <w:semiHidden/>
    <w:unhideWhenUsed/>
    <w:rsid w:val="009C006F"/>
    <w:pPr>
      <w:spacing w:after="100"/>
      <w:ind w:left="1000"/>
    </w:pPr>
  </w:style>
  <w:style w:type="paragraph" w:styleId="TOC6">
    <w:name w:val="toc 6"/>
    <w:basedOn w:val="Normal"/>
    <w:next w:val="Normal"/>
    <w:autoRedefine/>
    <w:uiPriority w:val="39"/>
    <w:semiHidden/>
    <w:unhideWhenUsed/>
    <w:rsid w:val="009C006F"/>
    <w:pPr>
      <w:spacing w:after="100"/>
      <w:ind w:left="1250"/>
    </w:pPr>
  </w:style>
  <w:style w:type="paragraph" w:styleId="TOC7">
    <w:name w:val="toc 7"/>
    <w:basedOn w:val="Normal"/>
    <w:next w:val="Normal"/>
    <w:autoRedefine/>
    <w:uiPriority w:val="39"/>
    <w:semiHidden/>
    <w:unhideWhenUsed/>
    <w:rsid w:val="009C006F"/>
    <w:pPr>
      <w:spacing w:after="100"/>
      <w:ind w:left="1500"/>
    </w:pPr>
  </w:style>
  <w:style w:type="paragraph" w:styleId="TOC8">
    <w:name w:val="toc 8"/>
    <w:basedOn w:val="Normal"/>
    <w:next w:val="Normal"/>
    <w:autoRedefine/>
    <w:uiPriority w:val="39"/>
    <w:semiHidden/>
    <w:unhideWhenUsed/>
    <w:rsid w:val="009C006F"/>
    <w:pPr>
      <w:spacing w:after="100"/>
      <w:ind w:left="1750"/>
    </w:pPr>
  </w:style>
  <w:style w:type="paragraph" w:styleId="TOC9">
    <w:name w:val="toc 9"/>
    <w:basedOn w:val="Normal"/>
    <w:next w:val="Normal"/>
    <w:autoRedefine/>
    <w:uiPriority w:val="39"/>
    <w:semiHidden/>
    <w:unhideWhenUsed/>
    <w:rsid w:val="009C006F"/>
    <w:pPr>
      <w:spacing w:after="100"/>
      <w:ind w:left="2000"/>
    </w:pPr>
  </w:style>
  <w:style w:type="paragraph" w:styleId="CommentText">
    <w:name w:val="annotation text"/>
    <w:basedOn w:val="Normal"/>
    <w:link w:val="KommentarerChar"/>
    <w:uiPriority w:val="99"/>
    <w:semiHidden/>
    <w:unhideWhenUsed/>
    <w:rsid w:val="009C006F"/>
    <w:pPr>
      <w:spacing w:line="240" w:lineRule="auto"/>
    </w:pPr>
    <w:rPr>
      <w:sz w:val="20"/>
      <w:szCs w:val="20"/>
    </w:rPr>
  </w:style>
  <w:style w:type="character" w:customStyle="1" w:styleId="KommentarerChar">
    <w:name w:val="Kommentarer Char"/>
    <w:basedOn w:val="DefaultParagraphFont"/>
    <w:link w:val="CommentText"/>
    <w:uiPriority w:val="99"/>
    <w:semiHidden/>
    <w:rsid w:val="009C006F"/>
    <w:rPr>
      <w:sz w:val="20"/>
      <w:szCs w:val="20"/>
    </w:rPr>
  </w:style>
  <w:style w:type="character" w:styleId="CommentReference">
    <w:name w:val="annotation reference"/>
    <w:basedOn w:val="DefaultParagraphFont"/>
    <w:uiPriority w:val="99"/>
    <w:semiHidden/>
    <w:unhideWhenUsed/>
    <w:rsid w:val="009C006F"/>
    <w:rPr>
      <w:noProof w:val="0"/>
      <w:sz w:val="16"/>
      <w:szCs w:val="16"/>
    </w:rPr>
  </w:style>
  <w:style w:type="paragraph" w:styleId="CommentSubject">
    <w:name w:val="annotation subject"/>
    <w:basedOn w:val="CommentText"/>
    <w:next w:val="CommentText"/>
    <w:link w:val="KommentarsmneChar"/>
    <w:uiPriority w:val="99"/>
    <w:semiHidden/>
    <w:unhideWhenUsed/>
    <w:rsid w:val="009C006F"/>
    <w:rPr>
      <w:b/>
      <w:bCs/>
    </w:rPr>
  </w:style>
  <w:style w:type="character" w:customStyle="1" w:styleId="KommentarsmneChar">
    <w:name w:val="Kommentarsämne Char"/>
    <w:basedOn w:val="KommentarerChar"/>
    <w:link w:val="CommentSubject"/>
    <w:uiPriority w:val="99"/>
    <w:semiHidden/>
    <w:rsid w:val="009C006F"/>
    <w:rPr>
      <w:b/>
      <w:bCs/>
      <w:sz w:val="20"/>
      <w:szCs w:val="20"/>
    </w:rPr>
  </w:style>
  <w:style w:type="paragraph" w:styleId="List">
    <w:name w:val="List"/>
    <w:basedOn w:val="Normal"/>
    <w:uiPriority w:val="99"/>
    <w:semiHidden/>
    <w:unhideWhenUsed/>
    <w:rsid w:val="009C006F"/>
    <w:pPr>
      <w:ind w:left="283" w:hanging="283"/>
      <w:contextualSpacing/>
    </w:pPr>
  </w:style>
  <w:style w:type="paragraph" w:styleId="List2">
    <w:name w:val="List 2"/>
    <w:basedOn w:val="Normal"/>
    <w:uiPriority w:val="99"/>
    <w:semiHidden/>
    <w:unhideWhenUsed/>
    <w:rsid w:val="009C006F"/>
    <w:pPr>
      <w:ind w:left="566" w:hanging="283"/>
      <w:contextualSpacing/>
    </w:pPr>
  </w:style>
  <w:style w:type="paragraph" w:styleId="List3">
    <w:name w:val="List 3"/>
    <w:basedOn w:val="Normal"/>
    <w:uiPriority w:val="99"/>
    <w:semiHidden/>
    <w:unhideWhenUsed/>
    <w:rsid w:val="009C006F"/>
    <w:pPr>
      <w:ind w:left="849" w:hanging="283"/>
      <w:contextualSpacing/>
    </w:pPr>
  </w:style>
  <w:style w:type="paragraph" w:styleId="List4">
    <w:name w:val="List 4"/>
    <w:basedOn w:val="Normal"/>
    <w:uiPriority w:val="99"/>
    <w:semiHidden/>
    <w:unhideWhenUsed/>
    <w:rsid w:val="009C006F"/>
    <w:pPr>
      <w:ind w:left="1132" w:hanging="283"/>
      <w:contextualSpacing/>
    </w:pPr>
  </w:style>
  <w:style w:type="paragraph" w:styleId="List5">
    <w:name w:val="List 5"/>
    <w:basedOn w:val="Normal"/>
    <w:uiPriority w:val="99"/>
    <w:semiHidden/>
    <w:unhideWhenUsed/>
    <w:rsid w:val="009C006F"/>
    <w:pPr>
      <w:ind w:left="1415" w:hanging="283"/>
      <w:contextualSpacing/>
    </w:pPr>
  </w:style>
  <w:style w:type="paragraph" w:styleId="ListContinue">
    <w:name w:val="List Continue"/>
    <w:basedOn w:val="Normal"/>
    <w:uiPriority w:val="99"/>
    <w:semiHidden/>
    <w:unhideWhenUsed/>
    <w:rsid w:val="009C006F"/>
    <w:pPr>
      <w:spacing w:after="120"/>
      <w:ind w:left="283"/>
      <w:contextualSpacing/>
    </w:pPr>
  </w:style>
  <w:style w:type="paragraph" w:styleId="ListContinue2">
    <w:name w:val="List Continue 2"/>
    <w:basedOn w:val="Normal"/>
    <w:uiPriority w:val="99"/>
    <w:semiHidden/>
    <w:unhideWhenUsed/>
    <w:rsid w:val="009C006F"/>
    <w:pPr>
      <w:spacing w:after="120"/>
      <w:ind w:left="566"/>
      <w:contextualSpacing/>
    </w:pPr>
  </w:style>
  <w:style w:type="paragraph" w:styleId="ListContinue3">
    <w:name w:val="List Continue 3"/>
    <w:basedOn w:val="Normal"/>
    <w:uiPriority w:val="99"/>
    <w:semiHidden/>
    <w:unhideWhenUsed/>
    <w:rsid w:val="009C006F"/>
    <w:pPr>
      <w:spacing w:after="120"/>
      <w:ind w:left="849"/>
      <w:contextualSpacing/>
    </w:pPr>
  </w:style>
  <w:style w:type="paragraph" w:styleId="ListContinue4">
    <w:name w:val="List Continue 4"/>
    <w:basedOn w:val="Normal"/>
    <w:uiPriority w:val="99"/>
    <w:semiHidden/>
    <w:unhideWhenUsed/>
    <w:rsid w:val="009C006F"/>
    <w:pPr>
      <w:spacing w:after="120"/>
      <w:ind w:left="1132"/>
      <w:contextualSpacing/>
    </w:pPr>
  </w:style>
  <w:style w:type="paragraph" w:styleId="ListContinue5">
    <w:name w:val="List Continue 5"/>
    <w:basedOn w:val="Normal"/>
    <w:uiPriority w:val="99"/>
    <w:semiHidden/>
    <w:unhideWhenUsed/>
    <w:rsid w:val="009C006F"/>
    <w:pPr>
      <w:spacing w:after="120"/>
      <w:ind w:left="1415"/>
      <w:contextualSpacing/>
    </w:pPr>
  </w:style>
  <w:style w:type="paragraph" w:styleId="ListParagraph">
    <w:name w:val="List Paragraph"/>
    <w:basedOn w:val="Normal"/>
    <w:uiPriority w:val="34"/>
    <w:semiHidden/>
    <w:qFormat/>
    <w:rsid w:val="009C006F"/>
    <w:pPr>
      <w:ind w:left="720"/>
      <w:contextualSpacing/>
    </w:pPr>
  </w:style>
  <w:style w:type="table" w:customStyle="1" w:styleId="ListTable1Light">
    <w:name w:val="List Table 1 Light"/>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9C006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9C00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C006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9C006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9C006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9C006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9C006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9C006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9C00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C006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9C006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9C006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9C006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9C006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9C006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9C00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C006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9C006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9C006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9C006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9C006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9C006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9C00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C006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C006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C006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C006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C006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C006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C00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C006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9C006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9C006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9C006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9C006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9C006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9C00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C006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C006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C006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C006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C006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C006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9C006F"/>
  </w:style>
  <w:style w:type="table" w:styleId="LightList">
    <w:name w:val="Light List"/>
    <w:basedOn w:val="TableNormal"/>
    <w:uiPriority w:val="61"/>
    <w:semiHidden/>
    <w:unhideWhenUsed/>
    <w:rsid w:val="009C00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006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9C006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9C006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9C006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9C006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9C006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9C00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006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9C006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9C006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9C006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9C006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9C006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9C00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006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9C006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9C006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9C006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9C006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9C006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9C00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9C006F"/>
    <w:rPr>
      <w:rFonts w:ascii="Consolas" w:hAnsi="Consolas"/>
      <w:sz w:val="20"/>
      <w:szCs w:val="20"/>
    </w:rPr>
  </w:style>
  <w:style w:type="paragraph" w:styleId="MessageHeader">
    <w:name w:val="Message Header"/>
    <w:basedOn w:val="Normal"/>
    <w:link w:val="MeddelanderubrikChar"/>
    <w:uiPriority w:val="99"/>
    <w:semiHidden/>
    <w:unhideWhenUsed/>
    <w:rsid w:val="009C00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9C006F"/>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9C006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00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006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006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006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006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006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006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00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C00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006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9C006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9C006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9C006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9C006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9C006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00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9C00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9C006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9C006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9C006F"/>
    <w:rPr>
      <w:rFonts w:ascii="Times New Roman" w:hAnsi="Times New Roman" w:cs="Times New Roman"/>
      <w:sz w:val="24"/>
      <w:szCs w:val="24"/>
    </w:rPr>
  </w:style>
  <w:style w:type="paragraph" w:styleId="NormalIndent">
    <w:name w:val="Normal Indent"/>
    <w:basedOn w:val="Normal"/>
    <w:uiPriority w:val="99"/>
    <w:semiHidden/>
    <w:unhideWhenUsed/>
    <w:rsid w:val="009C006F"/>
    <w:pPr>
      <w:ind w:left="1304"/>
    </w:pPr>
  </w:style>
  <w:style w:type="paragraph" w:styleId="ListNumber4">
    <w:name w:val="List Number 4"/>
    <w:basedOn w:val="Normal"/>
    <w:uiPriority w:val="99"/>
    <w:semiHidden/>
    <w:unhideWhenUsed/>
    <w:rsid w:val="009C006F"/>
    <w:pPr>
      <w:numPr>
        <w:numId w:val="40"/>
      </w:numPr>
      <w:contextualSpacing/>
    </w:pPr>
  </w:style>
  <w:style w:type="paragraph" w:styleId="ListNumber5">
    <w:name w:val="List Number 5"/>
    <w:basedOn w:val="Normal"/>
    <w:uiPriority w:val="99"/>
    <w:semiHidden/>
    <w:unhideWhenUsed/>
    <w:rsid w:val="009C006F"/>
    <w:pPr>
      <w:numPr>
        <w:numId w:val="41"/>
      </w:numPr>
      <w:contextualSpacing/>
    </w:pPr>
  </w:style>
  <w:style w:type="character" w:customStyle="1" w:styleId="Mention">
    <w:name w:val="Mention"/>
    <w:basedOn w:val="DefaultParagraphFont"/>
    <w:uiPriority w:val="99"/>
    <w:semiHidden/>
    <w:unhideWhenUsed/>
    <w:rsid w:val="009C006F"/>
    <w:rPr>
      <w:noProof w:val="0"/>
      <w:color w:val="2B579A"/>
      <w:shd w:val="clear" w:color="auto" w:fill="E6E6E6"/>
    </w:rPr>
  </w:style>
  <w:style w:type="table" w:customStyle="1" w:styleId="PlainTable1">
    <w:name w:val="Plain Table 1"/>
    <w:basedOn w:val="TableNormal"/>
    <w:uiPriority w:val="41"/>
    <w:rsid w:val="009C00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C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C00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C0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C00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9C006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9C006F"/>
    <w:rPr>
      <w:rFonts w:ascii="Consolas" w:hAnsi="Consolas"/>
      <w:sz w:val="21"/>
      <w:szCs w:val="21"/>
    </w:rPr>
  </w:style>
  <w:style w:type="character" w:customStyle="1" w:styleId="UnresolvedMention">
    <w:name w:val="Unresolved Mention"/>
    <w:basedOn w:val="DefaultParagraphFont"/>
    <w:uiPriority w:val="99"/>
    <w:semiHidden/>
    <w:unhideWhenUsed/>
    <w:rsid w:val="009C006F"/>
    <w:rPr>
      <w:noProof w:val="0"/>
      <w:color w:val="808080"/>
      <w:shd w:val="clear" w:color="auto" w:fill="E6E6E6"/>
    </w:rPr>
  </w:style>
  <w:style w:type="table" w:styleId="TableProfessional">
    <w:name w:val="Table Professional"/>
    <w:basedOn w:val="TableNormal"/>
    <w:uiPriority w:val="99"/>
    <w:semiHidden/>
    <w:unhideWhenUsed/>
    <w:rsid w:val="009C00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9C006F"/>
    <w:pPr>
      <w:numPr>
        <w:numId w:val="42"/>
      </w:numPr>
      <w:contextualSpacing/>
    </w:pPr>
  </w:style>
  <w:style w:type="paragraph" w:styleId="ListBullet5">
    <w:name w:val="List Bullet 5"/>
    <w:basedOn w:val="Normal"/>
    <w:uiPriority w:val="99"/>
    <w:semiHidden/>
    <w:unhideWhenUsed/>
    <w:rsid w:val="009C006F"/>
    <w:pPr>
      <w:numPr>
        <w:numId w:val="43"/>
      </w:numPr>
      <w:contextualSpacing/>
    </w:pPr>
  </w:style>
  <w:style w:type="character" w:styleId="LineNumber">
    <w:name w:val="line number"/>
    <w:basedOn w:val="DefaultParagraphFont"/>
    <w:uiPriority w:val="99"/>
    <w:semiHidden/>
    <w:unhideWhenUsed/>
    <w:rsid w:val="009C006F"/>
    <w:rPr>
      <w:noProof w:val="0"/>
    </w:rPr>
  </w:style>
  <w:style w:type="character" w:customStyle="1" w:styleId="Rubrik6Char">
    <w:name w:val="Rubrik 6 Char"/>
    <w:basedOn w:val="DefaultParagraphFont"/>
    <w:link w:val="Heading6"/>
    <w:uiPriority w:val="9"/>
    <w:semiHidden/>
    <w:rsid w:val="009C006F"/>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9C006F"/>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9C00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9C006F"/>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9C00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C006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C006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C006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C006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C006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C006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C00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C006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9C006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9C006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9C006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9C006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9C006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9C00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C006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9C006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9C006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9C006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9C006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9C006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9C00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C006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9C006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9C006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9C006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9C006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9C006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9C0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9C00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C006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9C006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9C006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9C006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9C006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9C006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9C00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C006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9C006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9C006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9C006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9C006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9C006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9C006F"/>
    <w:pPr>
      <w:spacing w:after="0" w:line="240" w:lineRule="auto"/>
      <w:ind w:left="4252"/>
    </w:pPr>
  </w:style>
  <w:style w:type="character" w:customStyle="1" w:styleId="SignaturChar">
    <w:name w:val="Signatur Char"/>
    <w:basedOn w:val="DefaultParagraphFont"/>
    <w:link w:val="Signature"/>
    <w:uiPriority w:val="99"/>
    <w:semiHidden/>
    <w:rsid w:val="009C006F"/>
  </w:style>
  <w:style w:type="character" w:styleId="EndnoteReference">
    <w:name w:val="endnote reference"/>
    <w:basedOn w:val="DefaultParagraphFont"/>
    <w:uiPriority w:val="99"/>
    <w:semiHidden/>
    <w:unhideWhenUsed/>
    <w:rsid w:val="009C006F"/>
    <w:rPr>
      <w:noProof w:val="0"/>
      <w:vertAlign w:val="superscript"/>
    </w:rPr>
  </w:style>
  <w:style w:type="paragraph" w:styleId="EndnoteText">
    <w:name w:val="endnote text"/>
    <w:basedOn w:val="Normal"/>
    <w:link w:val="SlutnotstextChar"/>
    <w:uiPriority w:val="99"/>
    <w:semiHidden/>
    <w:unhideWhenUsed/>
    <w:rsid w:val="009C006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9C006F"/>
    <w:rPr>
      <w:sz w:val="20"/>
      <w:szCs w:val="20"/>
    </w:rPr>
  </w:style>
  <w:style w:type="character" w:customStyle="1" w:styleId="SmartHyperlink">
    <w:name w:val="Smart Hyperlink"/>
    <w:basedOn w:val="DefaultParagraphFont"/>
    <w:uiPriority w:val="99"/>
    <w:semiHidden/>
    <w:unhideWhenUsed/>
    <w:rsid w:val="009C006F"/>
    <w:rPr>
      <w:noProof w:val="0"/>
      <w:u w:val="dotted"/>
    </w:rPr>
  </w:style>
  <w:style w:type="table" w:styleId="TableClassic1">
    <w:name w:val="Table Classic 1"/>
    <w:basedOn w:val="TableNormal"/>
    <w:uiPriority w:val="99"/>
    <w:semiHidden/>
    <w:unhideWhenUsed/>
    <w:rsid w:val="009C00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9C00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9C00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9C00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9C006F"/>
    <w:rPr>
      <w:b/>
      <w:bCs/>
      <w:noProof w:val="0"/>
    </w:rPr>
  </w:style>
  <w:style w:type="character" w:styleId="IntenseEmphasis">
    <w:name w:val="Intense Emphasis"/>
    <w:basedOn w:val="DefaultParagraphFont"/>
    <w:uiPriority w:val="21"/>
    <w:semiHidden/>
    <w:qFormat/>
    <w:rsid w:val="009C006F"/>
    <w:rPr>
      <w:i/>
      <w:iCs/>
      <w:noProof w:val="0"/>
      <w:color w:val="1A3050" w:themeColor="accent1"/>
    </w:rPr>
  </w:style>
  <w:style w:type="character" w:styleId="IntenseReference">
    <w:name w:val="Intense Reference"/>
    <w:basedOn w:val="DefaultParagraphFont"/>
    <w:uiPriority w:val="32"/>
    <w:semiHidden/>
    <w:qFormat/>
    <w:rsid w:val="009C006F"/>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9C006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9C006F"/>
    <w:rPr>
      <w:i/>
      <w:iCs/>
      <w:color w:val="1A3050" w:themeColor="accent1"/>
    </w:rPr>
  </w:style>
  <w:style w:type="table" w:styleId="Table3Deffects1">
    <w:name w:val="Table 3D effects 1"/>
    <w:basedOn w:val="TableNormal"/>
    <w:uiPriority w:val="99"/>
    <w:semiHidden/>
    <w:unhideWhenUsed/>
    <w:rsid w:val="009C006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9C006F"/>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9C006F"/>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9C00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9C006F"/>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9C00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9C006F"/>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00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C00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9C006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9C00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9C00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C00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9C00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C00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C00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9C00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9C006F"/>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9C00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9C00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9C00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C00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C00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C00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9C00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9C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9C006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9C006F"/>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9C00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9C00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9C00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9C006F"/>
  </w:style>
  <w:style w:type="paragraph" w:styleId="Revision">
    <w:name w:val="Revision"/>
    <w:hidden/>
    <w:uiPriority w:val="99"/>
    <w:semiHidden/>
    <w:rsid w:val="004859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EC6A797E114429A6B0267FCDA21A81"/>
        <w:category>
          <w:name w:val="Allmänt"/>
          <w:gallery w:val="placeholder"/>
        </w:category>
        <w:types>
          <w:type w:val="bbPlcHdr"/>
        </w:types>
        <w:behaviors>
          <w:behavior w:val="content"/>
        </w:behaviors>
        <w:guid w:val="{B41F1F22-CAF5-4DA9-A783-20ADED35CCBB}"/>
      </w:docPartPr>
      <w:docPartBody>
        <w:p w:rsidR="006E2CE5" w:rsidP="00E678AE">
          <w:pPr>
            <w:pStyle w:val="62EC6A797E114429A6B0267FCDA21A81"/>
          </w:pPr>
          <w:r>
            <w:rPr>
              <w:rStyle w:val="PlaceholderText"/>
            </w:rPr>
            <w:t xml:space="preserve"> </w:t>
          </w:r>
        </w:p>
      </w:docPartBody>
    </w:docPart>
    <w:docPart>
      <w:docPartPr>
        <w:name w:val="AAFDCA4668A6416EB94657A3BD8BA4D0"/>
        <w:category>
          <w:name w:val="Allmänt"/>
          <w:gallery w:val="placeholder"/>
        </w:category>
        <w:types>
          <w:type w:val="bbPlcHdr"/>
        </w:types>
        <w:behaviors>
          <w:behavior w:val="content"/>
        </w:behaviors>
        <w:guid w:val="{836FAE53-D4EA-4651-8069-358910641B53}"/>
      </w:docPartPr>
      <w:docPartBody>
        <w:p w:rsidR="006E2CE5" w:rsidP="00E678AE">
          <w:pPr>
            <w:pStyle w:val="AAFDCA4668A6416EB94657A3BD8BA4D01"/>
          </w:pPr>
          <w:r>
            <w:rPr>
              <w:rStyle w:val="PlaceholderText"/>
            </w:rPr>
            <w:t xml:space="preserve"> </w:t>
          </w:r>
        </w:p>
      </w:docPartBody>
    </w:docPart>
    <w:docPart>
      <w:docPartPr>
        <w:name w:val="4A04CA37AF584A58A405088DA7A47128"/>
        <w:category>
          <w:name w:val="Allmänt"/>
          <w:gallery w:val="placeholder"/>
        </w:category>
        <w:types>
          <w:type w:val="bbPlcHdr"/>
        </w:types>
        <w:behaviors>
          <w:behavior w:val="content"/>
        </w:behaviors>
        <w:guid w:val="{457F16ED-F929-4C7E-A4BF-7F9E7B066896}"/>
      </w:docPartPr>
      <w:docPartBody>
        <w:p w:rsidR="006E2CE5" w:rsidP="00E678AE">
          <w:pPr>
            <w:pStyle w:val="4A04CA37AF584A58A405088DA7A471281"/>
          </w:pPr>
          <w:r>
            <w:rPr>
              <w:rStyle w:val="PlaceholderText"/>
            </w:rPr>
            <w:t xml:space="preserve"> </w:t>
          </w:r>
        </w:p>
      </w:docPartBody>
    </w:docPart>
    <w:docPart>
      <w:docPartPr>
        <w:name w:val="EDE095CBF40F4018B181875D34258EFD"/>
        <w:category>
          <w:name w:val="Allmänt"/>
          <w:gallery w:val="placeholder"/>
        </w:category>
        <w:types>
          <w:type w:val="bbPlcHdr"/>
        </w:types>
        <w:behaviors>
          <w:behavior w:val="content"/>
        </w:behaviors>
        <w:guid w:val="{FE58DB52-93AA-4216-B75C-20AA93299ADD}"/>
      </w:docPartPr>
      <w:docPartBody>
        <w:p w:rsidR="006E2CE5" w:rsidP="00E678AE">
          <w:pPr>
            <w:pStyle w:val="EDE095CBF40F4018B181875D34258EFD"/>
          </w:pPr>
          <w:r>
            <w:rPr>
              <w:rStyle w:val="PlaceholderText"/>
            </w:rPr>
            <w:t xml:space="preserve"> </w:t>
          </w:r>
        </w:p>
      </w:docPartBody>
    </w:docPart>
    <w:docPart>
      <w:docPartPr>
        <w:name w:val="A06C63F8DEAC4C849F5732691D7A3F2A"/>
        <w:category>
          <w:name w:val="Allmänt"/>
          <w:gallery w:val="placeholder"/>
        </w:category>
        <w:types>
          <w:type w:val="bbPlcHdr"/>
        </w:types>
        <w:behaviors>
          <w:behavior w:val="content"/>
        </w:behaviors>
        <w:guid w:val="{436C73F3-7676-4860-9955-4D4E45BFAEA6}"/>
      </w:docPartPr>
      <w:docPartBody>
        <w:p w:rsidR="006E2CE5" w:rsidP="00E678AE">
          <w:pPr>
            <w:pStyle w:val="A06C63F8DEAC4C849F5732691D7A3F2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AE"/>
    <w:rPr>
      <w:noProof w:val="0"/>
      <w:color w:val="808080"/>
    </w:rPr>
  </w:style>
  <w:style w:type="paragraph" w:customStyle="1" w:styleId="62EC6A797E114429A6B0267FCDA21A81">
    <w:name w:val="62EC6A797E114429A6B0267FCDA21A81"/>
    <w:rsid w:val="00E678AE"/>
  </w:style>
  <w:style w:type="paragraph" w:customStyle="1" w:styleId="EDE095CBF40F4018B181875D34258EFD">
    <w:name w:val="EDE095CBF40F4018B181875D34258EFD"/>
    <w:rsid w:val="00E678AE"/>
  </w:style>
  <w:style w:type="paragraph" w:customStyle="1" w:styleId="AAFDCA4668A6416EB94657A3BD8BA4D01">
    <w:name w:val="AAFDCA4668A6416EB94657A3BD8BA4D01"/>
    <w:rsid w:val="00E678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04CA37AF584A58A405088DA7A471281">
    <w:name w:val="4A04CA37AF584A58A405088DA7A471281"/>
    <w:rsid w:val="00E678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6C63F8DEAC4C849F5732691D7A3F2A">
    <w:name w:val="A06C63F8DEAC4C849F5732691D7A3F2A"/>
    <w:rsid w:val="00E678A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0a14610e-beab-4d95-a771-fcc9b0fc73ab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2023-03-01T00:00:00</HeaderDate>
    <Office/>
    <Dnr>KN2023/02374</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5C576-4311-407C-8598-F77417BAAEDB}"/>
</file>

<file path=customXml/itemProps2.xml><?xml version="1.0" encoding="utf-8"?>
<ds:datastoreItem xmlns:ds="http://schemas.openxmlformats.org/officeDocument/2006/customXml" ds:itemID="{F35A0432-FD70-4171-8DA4-5191D284B3B3}"/>
</file>

<file path=customXml/itemProps3.xml><?xml version="1.0" encoding="utf-8"?>
<ds:datastoreItem xmlns:ds="http://schemas.openxmlformats.org/officeDocument/2006/customXml" ds:itemID="{A780981E-03AE-4AE0-B42E-5CB2FA0CFBED}"/>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76176EC0-992D-4251-B0E2-4F12D97F1E77}"/>
</file>

<file path=docProps/app.xml><?xml version="1.0" encoding="utf-8"?>
<Properties xmlns="http://schemas.openxmlformats.org/officeDocument/2006/extended-properties" xmlns:vt="http://schemas.openxmlformats.org/officeDocument/2006/docPropsVTypes">
  <Template>RK Basmall</Template>
  <TotalTime>0</TotalTime>
  <Pages>1</Pages>
  <Words>285</Words>
  <Characters>1512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23 379 Kompetensen inom strålsäkerhetsmyndigheten - delning.docx</dc:title>
  <cp:revision>3</cp:revision>
  <dcterms:created xsi:type="dcterms:W3CDTF">2023-02-27T09:06:00Z</dcterms:created>
  <dcterms:modified xsi:type="dcterms:W3CDTF">2023-02-27T09:06:00Z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e47ed96a-21db-4505-9c9e-30898b7d8ee7</vt:lpwstr>
  </property>
</Properties>
</file>