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D9224" w14:textId="0397DB01" w:rsidR="002E2ED6" w:rsidRDefault="002E2ED6" w:rsidP="00DA0661">
      <w:pPr>
        <w:pStyle w:val="Rubrik"/>
      </w:pPr>
      <w:r>
        <w:t>Svar på fråga 20</w:t>
      </w:r>
      <w:r w:rsidR="003142B3" w:rsidRPr="003142B3">
        <w:t>20/21:1543</w:t>
      </w:r>
      <w:r>
        <w:t xml:space="preserve"> av </w:t>
      </w:r>
      <w:r w:rsidR="003142B3" w:rsidRPr="003142B3">
        <w:t>Emma Ahlström Köster</w:t>
      </w:r>
      <w:r>
        <w:t xml:space="preserve"> (M)</w:t>
      </w:r>
      <w:r>
        <w:br/>
      </w:r>
      <w:r w:rsidR="003142B3" w:rsidRPr="003142B3">
        <w:t>Hedersrelaterat våld under pandemin</w:t>
      </w:r>
    </w:p>
    <w:p w14:paraId="49085B69" w14:textId="4A0A92C9" w:rsidR="00386AEA" w:rsidRPr="001F1627" w:rsidRDefault="003142B3" w:rsidP="00386AEA">
      <w:pPr>
        <w:pStyle w:val="Brdtext"/>
      </w:pPr>
      <w:r>
        <w:t>Emma Ahlström Köster</w:t>
      </w:r>
      <w:r w:rsidR="002E2ED6">
        <w:t xml:space="preserve"> har frågat </w:t>
      </w:r>
      <w:r>
        <w:t xml:space="preserve">justitie- och migrationsministern </w:t>
      </w:r>
      <w:r w:rsidR="00A023D1">
        <w:t xml:space="preserve">om </w:t>
      </w:r>
      <w:r w:rsidR="00BB65F8">
        <w:t>åtgärder</w:t>
      </w:r>
      <w:r>
        <w:t xml:space="preserve"> för att kartlägga och följa upp utvecklingen av</w:t>
      </w:r>
      <w:r w:rsidRPr="003142B3">
        <w:t xml:space="preserve"> </w:t>
      </w:r>
      <w:r>
        <w:t>hedersrelaterat våld under pandemin</w:t>
      </w:r>
      <w:r w:rsidR="00DC0EBC">
        <w:t>.</w:t>
      </w:r>
      <w:r>
        <w:t xml:space="preserve"> Frågan har överlämnats till mig.</w:t>
      </w:r>
    </w:p>
    <w:p w14:paraId="2958CF8C" w14:textId="2CE6D55C" w:rsidR="00E110D3" w:rsidRDefault="00E110D3" w:rsidP="00E110D3">
      <w:pPr>
        <w:pStyle w:val="Brdtext"/>
      </w:pPr>
      <w:r w:rsidRPr="00046DF1">
        <w:t xml:space="preserve">Utbrottet av coronaviruset och spridningen av sjukdomen covid-19 är en global kris för människors liv och hälsa. Samhället och många </w:t>
      </w:r>
      <w:r>
        <w:t xml:space="preserve">individer drabbas. </w:t>
      </w:r>
      <w:r w:rsidR="00386AEA">
        <w:t xml:space="preserve">Det riskerar </w:t>
      </w:r>
      <w:r w:rsidR="001F1627">
        <w:t xml:space="preserve">att </w:t>
      </w:r>
      <w:r>
        <w:t>förstärk</w:t>
      </w:r>
      <w:r w:rsidR="00DB5108">
        <w:t>a</w:t>
      </w:r>
      <w:r>
        <w:t xml:space="preserve"> den utsatthet </w:t>
      </w:r>
      <w:r w:rsidR="00DC0EBC">
        <w:t xml:space="preserve">som föreligger </w:t>
      </w:r>
      <w:r w:rsidR="001F1627">
        <w:t>för</w:t>
      </w:r>
      <w:r>
        <w:t xml:space="preserve"> </w:t>
      </w:r>
      <w:r w:rsidR="001F1627">
        <w:t>s</w:t>
      </w:r>
      <w:r w:rsidR="00386AEA">
        <w:t>edan tidigare utsatta grupper</w:t>
      </w:r>
      <w:r w:rsidR="001F1627">
        <w:t>.</w:t>
      </w:r>
      <w:r>
        <w:t xml:space="preserve"> Bland annat på grund av den ökade isoleringen, riskerar förekomsten av våld och hedersrelaterat våld och förtryck att öka och den som är utsatt kan också få svårare att söka stöd. </w:t>
      </w:r>
    </w:p>
    <w:p w14:paraId="3352A1EE" w14:textId="3894CCC9" w:rsidR="00DC0EBC" w:rsidRPr="008C6B41" w:rsidRDefault="00DB5108" w:rsidP="00DC0EBC">
      <w:pPr>
        <w:pStyle w:val="Brdtext"/>
      </w:pPr>
      <w:r w:rsidRPr="001F1627">
        <w:t>Regeringen tar frågan om hedersrelaterat våld och förtryck på stort allvar. Arbetet mot hedersrelaterat våld och förtryck är en del av regeringens tioåriga nationella strategi för att förebygga och bekämpa mäns våld mot kvinnor (2016/17:10).</w:t>
      </w:r>
      <w:r>
        <w:t xml:space="preserve"> </w:t>
      </w:r>
      <w:r w:rsidR="00DC0EBC" w:rsidRPr="008C6B41">
        <w:t xml:space="preserve">För att förebygga </w:t>
      </w:r>
      <w:r w:rsidRPr="008C6B41">
        <w:t xml:space="preserve">och bekämpa </w:t>
      </w:r>
      <w:r w:rsidR="00DC0EBC" w:rsidRPr="008C6B41">
        <w:t>hedersrelaterat våld och förtryck</w:t>
      </w:r>
      <w:r w:rsidR="00947AC7">
        <w:t>,</w:t>
      </w:r>
      <w:r w:rsidR="00DC0EBC" w:rsidRPr="008C6B41">
        <w:t xml:space="preserve"> och för att de som utsätts ska få skydd och stöd</w:t>
      </w:r>
      <w:r w:rsidR="00947AC7">
        <w:t>,</w:t>
      </w:r>
      <w:r w:rsidR="00DC0EBC" w:rsidRPr="008C6B41">
        <w:t xml:space="preserve"> är det nödvändigt med en stärkt kompetens och ett välfungerande samarbete mellan ansvariga myndigheter. Regeringen har därför beslutat om en särskild satsning för att öka kompetensen om hedersrelaterat våld och förtryck och 180 miljoner kronor avsätts för detta ändamål under 2021.</w:t>
      </w:r>
    </w:p>
    <w:p w14:paraId="23041BAC" w14:textId="2462A50A" w:rsidR="00DC0EBC" w:rsidRDefault="00DC0EBC" w:rsidP="00A254AA">
      <w:pPr>
        <w:pStyle w:val="Brdtext"/>
      </w:pPr>
      <w:bookmarkStart w:id="0" w:name="_Hlk63071827"/>
      <w:r>
        <w:t>Länsstyrelserna har haft i uppdrag att ta fram lägesbilder och åtgärder i kommunerna för att förebygga social problematik och utsatthet. Uppdraget utfördes i samverkan med bl.a. Socialstyrelsen</w:t>
      </w:r>
      <w:r w:rsidR="0013713C">
        <w:t xml:space="preserve"> och </w:t>
      </w:r>
      <w:r>
        <w:t>slutredovisades den 30</w:t>
      </w:r>
      <w:r w:rsidR="0013713C">
        <w:t> </w:t>
      </w:r>
      <w:r>
        <w:t>oktober 2020.</w:t>
      </w:r>
      <w:r w:rsidR="005520D5">
        <w:t xml:space="preserve"> Länsstyrelserna </w:t>
      </w:r>
      <w:r w:rsidR="00F60E77">
        <w:t xml:space="preserve">har </w:t>
      </w:r>
      <w:r w:rsidR="00C71917">
        <w:t xml:space="preserve">därtill </w:t>
      </w:r>
      <w:r w:rsidR="005520D5">
        <w:t xml:space="preserve">i uppdrag att regelbundet </w:t>
      </w:r>
      <w:r w:rsidR="005520D5">
        <w:lastRenderedPageBreak/>
        <w:t xml:space="preserve">komma in med underlag till Regeringskansliet med anledning av utbrottet av Covid-19. </w:t>
      </w:r>
    </w:p>
    <w:bookmarkEnd w:id="0"/>
    <w:p w14:paraId="222766BD" w14:textId="18DDD134" w:rsidR="00DC54E0" w:rsidRDefault="0085532C" w:rsidP="00A254AA">
      <w:pPr>
        <w:pStyle w:val="Brdtext"/>
      </w:pPr>
      <w:r>
        <w:t>Vidare har r</w:t>
      </w:r>
      <w:r w:rsidR="005B0E9A">
        <w:t xml:space="preserve">egeringen gett </w:t>
      </w:r>
      <w:r w:rsidR="005B0E9A" w:rsidRPr="005B0E9A">
        <w:t xml:space="preserve">Länsstyrelsen i Östergötlands län </w:t>
      </w:r>
      <w:r w:rsidR="00F07640">
        <w:t xml:space="preserve">i </w:t>
      </w:r>
      <w:r w:rsidR="00F07640" w:rsidRPr="005B0E9A">
        <w:t>uppdra</w:t>
      </w:r>
      <w:r w:rsidR="00F07640">
        <w:t xml:space="preserve">g </w:t>
      </w:r>
      <w:r w:rsidR="005B0E9A" w:rsidRPr="005B0E9A">
        <w:t>att förbereda inrättandet av ett nationellt sektorsövergripande kompetenscentrum mot hedersrelaterat våld och förtryck</w:t>
      </w:r>
      <w:r w:rsidR="005B0E9A">
        <w:t xml:space="preserve">. Sedan tidigare finns vid Länsstyrelsen i Östergötlands län </w:t>
      </w:r>
      <w:r w:rsidR="005B0E9A" w:rsidRPr="005B0E9A">
        <w:t xml:space="preserve">det nationella kompetensteamet mot hedersrelaterat våld och förtryck. </w:t>
      </w:r>
      <w:bookmarkStart w:id="1" w:name="_Hlk57907075"/>
      <w:r w:rsidR="00DC54E0">
        <w:t>Till det nationella kompetenscentrets uppgifter ska höra bl.a. att:</w:t>
      </w:r>
    </w:p>
    <w:p w14:paraId="5E1EE34E" w14:textId="77777777" w:rsidR="00DC54E0" w:rsidRDefault="00DC54E0" w:rsidP="00A254AA">
      <w:pPr>
        <w:pStyle w:val="Punktlista"/>
        <w:numPr>
          <w:ilvl w:val="0"/>
          <w:numId w:val="45"/>
        </w:numPr>
      </w:pPr>
      <w:r>
        <w:t>stödja kommuner och regioner i deras arbete att kartlägga förekomst av hedersvåld, planera verksamhet samt att införa, följa upp och utvärdera kvalitetssäkrade arbetssätt och metoder för att förebygga hedersvåld och erbjuda stöd till enskilda utsatta,</w:t>
      </w:r>
    </w:p>
    <w:p w14:paraId="62031ACC" w14:textId="2323741D" w:rsidR="00DC54E0" w:rsidRDefault="00DC54E0" w:rsidP="00A254AA">
      <w:pPr>
        <w:pStyle w:val="Punktlista"/>
        <w:numPr>
          <w:ilvl w:val="0"/>
          <w:numId w:val="45"/>
        </w:numPr>
      </w:pPr>
      <w:r>
        <w:t>regelbundet undersöka omfattningen av hedersvåld i Sverige samt utvecklingen av samhällets insatser på området</w:t>
      </w:r>
      <w:r w:rsidR="00DC0EBC">
        <w:t>.</w:t>
      </w:r>
    </w:p>
    <w:p w14:paraId="222A45BE" w14:textId="77777777" w:rsidR="00275811" w:rsidRDefault="00275811" w:rsidP="00275811">
      <w:pPr>
        <w:pStyle w:val="Punktlista"/>
        <w:tabs>
          <w:tab w:val="clear" w:pos="425"/>
        </w:tabs>
        <w:ind w:left="357" w:firstLine="0"/>
      </w:pPr>
    </w:p>
    <w:bookmarkEnd w:id="1"/>
    <w:p w14:paraId="1B745DE2" w14:textId="10AF7303" w:rsidR="0085532C" w:rsidRDefault="0085532C" w:rsidP="0085532C">
      <w:pPr>
        <w:pStyle w:val="Brdtext"/>
      </w:pPr>
      <w:r>
        <w:t xml:space="preserve">I betänkandet Ett särskilt hedersbrott </w:t>
      </w:r>
      <w:r w:rsidR="00A254AA">
        <w:t xml:space="preserve">(SOU 2020:57) </w:t>
      </w:r>
      <w:r>
        <w:t xml:space="preserve">föreslås bl.a. att det ska införas ett särskilt hedersbrott. Betänkandet har remitterats och remisstiden gick ut den 19 januari 2021. Förslagen bereds nu vidare inom Regeringskansliet. </w:t>
      </w:r>
      <w:r w:rsidR="00DC0EBC" w:rsidRPr="00DC0EBC">
        <w:t xml:space="preserve">Om ett särskilt hedersbrott införs kommer statistik om </w:t>
      </w:r>
      <w:r w:rsidR="00234757">
        <w:t>bl.a.</w:t>
      </w:r>
      <w:r w:rsidR="00DC0EBC" w:rsidRPr="00DC0EBC">
        <w:t xml:space="preserve"> anmälda och lagförda brott att finnas tillgänglig inom ramen för den officiella kriminalstatistiken. Redan idag finns sådan statistik för vissa hedersrelaterade brott.</w:t>
      </w:r>
    </w:p>
    <w:p w14:paraId="444BDD66" w14:textId="5A71E25D" w:rsidR="00AA15E1" w:rsidRDefault="00AA15E1" w:rsidP="00AA15E1">
      <w:pPr>
        <w:pStyle w:val="Brdtext"/>
      </w:pPr>
      <w:r>
        <w:t xml:space="preserve">Regeringen har under mandatperioden vidtagit ett flertal åtgärder mot hedersrelaterat våld och förtryck. Bland annat har flera straffskärpningar genomförts. </w:t>
      </w:r>
      <w:r w:rsidR="00275811" w:rsidRPr="00275811">
        <w:t>Den 1 juli 2020 infördes ett nytt brott, barnäktenskapsbrott, som kan ge fängelse i högst fyra år. Samtidigt infördes också en straffskärpningsgrund för brott med hedersmotiv. Det infördes även ett utreseförbud som ska skydda barn från att föras utomlands för att ingå barnäktenskap eller könsstympas.</w:t>
      </w:r>
    </w:p>
    <w:p w14:paraId="7FAC1317" w14:textId="1BFD1D9F" w:rsidR="00AA15E1" w:rsidRDefault="00AA15E1" w:rsidP="00AA15E1">
      <w:pPr>
        <w:pStyle w:val="Brdtext"/>
      </w:pPr>
      <w:r>
        <w:t>I regleringsbreven för 2021 har regeringen beslutat om uppdrag till ett flertal myndigheter med fokus på att stoppa hedersrelaterat våld och förtryck inklusive barnäktenskap, tvångsäktenskap och könsstympning. Bland annat fick Skolverket i uppdrag att stärka det systematiska arbetet mot hedersrelaterat våld och förtryck inom skolväsendet</w:t>
      </w:r>
      <w:bookmarkStart w:id="2" w:name="_Hlk63783619"/>
      <w:r w:rsidR="00770376">
        <w:t>.</w:t>
      </w:r>
      <w:r>
        <w:t xml:space="preserve"> Linköpings universitet</w:t>
      </w:r>
      <w:r w:rsidR="00841F0A">
        <w:t xml:space="preserve">, </w:t>
      </w:r>
      <w:r w:rsidR="00841F0A" w:rsidRPr="00841F0A">
        <w:t>där Barnafrid, ett nationellt centrum för kunskap om våld mot barn finns</w:t>
      </w:r>
      <w:r w:rsidR="00841F0A">
        <w:t xml:space="preserve">, </w:t>
      </w:r>
      <w:r>
        <w:lastRenderedPageBreak/>
        <w:t>fick ett förnyat uppdrag att genomföra utbildningsinsatser för landets barnahusverksamheter om hedersrelaterat våld och förtryck och dess olika uttrycksformer</w:t>
      </w:r>
      <w:r w:rsidR="00AC05D7">
        <w:t>.</w:t>
      </w:r>
      <w:r>
        <w:t xml:space="preserve"> Jämställdhetsmyndigheten fick i uppdrag att fortsätta arbetet med att ta fram effektiva arbetssätt för attitydförändring och beteendeförändring gällande könsstympning av flickor och kvinnor.</w:t>
      </w:r>
    </w:p>
    <w:p w14:paraId="7CE24BC7" w14:textId="3CC0EE86" w:rsidR="00DB5108" w:rsidRDefault="00DB5108" w:rsidP="0085532C">
      <w:pPr>
        <w:pStyle w:val="Brdtext"/>
      </w:pPr>
      <w:bookmarkStart w:id="3" w:name="_Hlk63783695"/>
      <w:bookmarkEnd w:id="2"/>
      <w:r w:rsidRPr="0085532C">
        <w:t xml:space="preserve">Under hösten 2020 har </w:t>
      </w:r>
      <w:r w:rsidR="00947AC7">
        <w:t>r</w:t>
      </w:r>
      <w:r w:rsidRPr="0085532C">
        <w:t xml:space="preserve">egeringen även </w:t>
      </w:r>
      <w:r w:rsidR="00AC05D7">
        <w:t xml:space="preserve">fattat </w:t>
      </w:r>
      <w:r w:rsidRPr="0085532C">
        <w:t xml:space="preserve">beslut om att stödja Stiftelsen Allmänna Barnhusets arbete med </w:t>
      </w:r>
      <w:r w:rsidR="00A50120">
        <w:t xml:space="preserve">att förbereda </w:t>
      </w:r>
      <w:r w:rsidRPr="0085532C">
        <w:t xml:space="preserve">en ny nationell kartläggning </w:t>
      </w:r>
      <w:bookmarkEnd w:id="3"/>
      <w:r w:rsidRPr="0085532C">
        <w:t>av våld mot barn. Kartläggningen innehåller bl.a. frågor om allvarliga begränsningar i ungas liv, till exempel av möjligheten att själv välja sin framtida partner.</w:t>
      </w:r>
    </w:p>
    <w:p w14:paraId="52BE756A" w14:textId="77777777" w:rsidR="00AC05D7" w:rsidRDefault="00AC05D7" w:rsidP="003142B3">
      <w:pPr>
        <w:pStyle w:val="Brdtext"/>
      </w:pPr>
    </w:p>
    <w:p w14:paraId="1ABFD37F" w14:textId="00DDA98F" w:rsidR="002E2ED6" w:rsidRDefault="002E2ED6" w:rsidP="003142B3">
      <w:pPr>
        <w:pStyle w:val="Brdtext"/>
      </w:pPr>
      <w:r>
        <w:t xml:space="preserve">Stockholm den </w:t>
      </w:r>
      <w:sdt>
        <w:sdtPr>
          <w:id w:val="2032990546"/>
          <w:placeholder>
            <w:docPart w:val="46FDA4A22564468BA12E7A136D83576E"/>
          </w:placeholder>
          <w:dataBinding w:prefixMappings="xmlns:ns0='http://lp/documentinfo/RK' " w:xpath="/ns0:DocumentInfo[1]/ns0:BaseInfo[1]/ns0:HeaderDate[1]" w:storeItemID="{B7CF9776-350C-4F28-A7CE-A5F7F9480671}"/>
          <w:date w:fullDate="2021-02-10T00:00:00Z">
            <w:dateFormat w:val="d MMMM yyyy"/>
            <w:lid w:val="sv-SE"/>
            <w:storeMappedDataAs w:val="dateTime"/>
            <w:calendar w:val="gregorian"/>
          </w:date>
        </w:sdtPr>
        <w:sdtEndPr/>
        <w:sdtContent>
          <w:r w:rsidR="00F72C37">
            <w:t>10 februari 2021</w:t>
          </w:r>
        </w:sdtContent>
      </w:sdt>
    </w:p>
    <w:p w14:paraId="4C2164B6" w14:textId="77777777" w:rsidR="002E2ED6" w:rsidRDefault="002E2ED6" w:rsidP="00471B06">
      <w:pPr>
        <w:pStyle w:val="Brdtextutanavstnd"/>
      </w:pPr>
    </w:p>
    <w:p w14:paraId="38216F16" w14:textId="77777777" w:rsidR="002E2ED6" w:rsidRDefault="002E2ED6" w:rsidP="00471B06">
      <w:pPr>
        <w:pStyle w:val="Brdtextutanavstnd"/>
      </w:pPr>
    </w:p>
    <w:sdt>
      <w:sdtPr>
        <w:alias w:val="Klicka på listpilen"/>
        <w:tag w:val="run-loadAllMinistersFromDep"/>
        <w:id w:val="908118230"/>
        <w:placeholder>
          <w:docPart w:val="92FB56E8384A4B0CAB2FD20FBE913700"/>
        </w:placeholder>
        <w:dataBinding w:prefixMappings="xmlns:ns0='http://lp/documentinfo/RK' " w:xpath="/ns0:DocumentInfo[1]/ns0:BaseInfo[1]/ns0:TopSender[1]" w:storeItemID="{B7CF9776-350C-4F28-A7CE-A5F7F9480671}"/>
        <w:comboBox w:lastValue="Märta Stenevi">
          <w:listItem w:displayText="Eva Nordmark" w:value="Arbetsmarknadsministern"/>
          <w:listItem w:displayText="Åsa Lindhagen" w:value="Jämställdhetsministern samt ministern med ansvar för arbetet mot diskriminering och segregation"/>
        </w:comboBox>
      </w:sdtPr>
      <w:sdtEndPr/>
      <w:sdtContent>
        <w:p w14:paraId="75AF7814" w14:textId="34546494" w:rsidR="002E2ED6" w:rsidRDefault="009D665A" w:rsidP="00422A41">
          <w:pPr>
            <w:pStyle w:val="Brdtext"/>
          </w:pPr>
          <w:r>
            <w:t>Märta Stenevi</w:t>
          </w:r>
        </w:p>
      </w:sdtContent>
    </w:sdt>
    <w:p w14:paraId="5164B6FE" w14:textId="0B99F92B" w:rsidR="002E2ED6" w:rsidRDefault="002E2ED6" w:rsidP="00E96532">
      <w:pPr>
        <w:pStyle w:val="Brdtext"/>
      </w:pPr>
    </w:p>
    <w:sectPr w:rsidR="002E2ED6" w:rsidSect="002E2ED6">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8BBE5" w14:textId="77777777" w:rsidR="002B46B8" w:rsidRDefault="002B46B8" w:rsidP="00A87A54">
      <w:pPr>
        <w:spacing w:after="0" w:line="240" w:lineRule="auto"/>
      </w:pPr>
      <w:r>
        <w:separator/>
      </w:r>
    </w:p>
  </w:endnote>
  <w:endnote w:type="continuationSeparator" w:id="0">
    <w:p w14:paraId="450EC984" w14:textId="77777777" w:rsidR="002B46B8" w:rsidRDefault="002B46B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E2ED6" w:rsidRPr="00347E11" w14:paraId="405BEF41" w14:textId="77777777" w:rsidTr="00BC6CE1">
      <w:trPr>
        <w:trHeight w:val="227"/>
        <w:jc w:val="right"/>
      </w:trPr>
      <w:tc>
        <w:tcPr>
          <w:tcW w:w="708" w:type="dxa"/>
          <w:vAlign w:val="bottom"/>
        </w:tcPr>
        <w:p w14:paraId="63D3687A" w14:textId="77777777" w:rsidR="002E2ED6" w:rsidRPr="00B62610" w:rsidRDefault="002E2ED6" w:rsidP="002E2ED6">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2E2ED6" w:rsidRPr="00347E11" w14:paraId="062ACCA2" w14:textId="77777777" w:rsidTr="00BC6CE1">
      <w:trPr>
        <w:trHeight w:val="850"/>
        <w:jc w:val="right"/>
      </w:trPr>
      <w:tc>
        <w:tcPr>
          <w:tcW w:w="708" w:type="dxa"/>
          <w:vAlign w:val="bottom"/>
        </w:tcPr>
        <w:p w14:paraId="21F66FC6" w14:textId="77777777" w:rsidR="002E2ED6" w:rsidRPr="00347E11" w:rsidRDefault="002E2ED6" w:rsidP="002E2ED6">
          <w:pPr>
            <w:pStyle w:val="Sidfot"/>
            <w:spacing w:line="276" w:lineRule="auto"/>
            <w:jc w:val="right"/>
          </w:pPr>
        </w:p>
      </w:tc>
    </w:tr>
  </w:tbl>
  <w:p w14:paraId="32F92431" w14:textId="77777777" w:rsidR="002E2ED6" w:rsidRPr="005606BC" w:rsidRDefault="002E2ED6" w:rsidP="002E2ED6">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423F31A" w14:textId="77777777" w:rsidTr="001F4302">
      <w:trPr>
        <w:trHeight w:val="510"/>
      </w:trPr>
      <w:tc>
        <w:tcPr>
          <w:tcW w:w="8525" w:type="dxa"/>
          <w:gridSpan w:val="2"/>
          <w:vAlign w:val="bottom"/>
        </w:tcPr>
        <w:p w14:paraId="79343D63" w14:textId="77777777" w:rsidR="00347E11" w:rsidRPr="00347E11" w:rsidRDefault="00347E11" w:rsidP="00347E11">
          <w:pPr>
            <w:pStyle w:val="Sidfot"/>
            <w:rPr>
              <w:sz w:val="8"/>
            </w:rPr>
          </w:pPr>
        </w:p>
      </w:tc>
    </w:tr>
    <w:tr w:rsidR="00093408" w:rsidRPr="00EE3C0F" w14:paraId="083A3294" w14:textId="77777777" w:rsidTr="00C26068">
      <w:trPr>
        <w:trHeight w:val="227"/>
      </w:trPr>
      <w:tc>
        <w:tcPr>
          <w:tcW w:w="4074" w:type="dxa"/>
        </w:tcPr>
        <w:p w14:paraId="52321B43" w14:textId="77777777" w:rsidR="00347E11" w:rsidRPr="00F53AEA" w:rsidRDefault="00347E11" w:rsidP="00C26068">
          <w:pPr>
            <w:pStyle w:val="Sidfot"/>
            <w:spacing w:line="276" w:lineRule="auto"/>
          </w:pPr>
        </w:p>
      </w:tc>
      <w:tc>
        <w:tcPr>
          <w:tcW w:w="4451" w:type="dxa"/>
        </w:tcPr>
        <w:p w14:paraId="674CCBFA" w14:textId="77777777" w:rsidR="00093408" w:rsidRPr="00F53AEA" w:rsidRDefault="00093408" w:rsidP="00F53AEA">
          <w:pPr>
            <w:pStyle w:val="Sidfot"/>
            <w:spacing w:line="276" w:lineRule="auto"/>
          </w:pPr>
        </w:p>
      </w:tc>
    </w:tr>
  </w:tbl>
  <w:p w14:paraId="3BB31BC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92EC" w14:textId="77777777" w:rsidR="002B46B8" w:rsidRDefault="002B46B8" w:rsidP="002E2ED6">
      <w:pPr>
        <w:spacing w:after="0" w:line="240" w:lineRule="auto"/>
      </w:pPr>
      <w:r>
        <w:separator/>
      </w:r>
    </w:p>
  </w:footnote>
  <w:footnote w:type="continuationSeparator" w:id="0">
    <w:p w14:paraId="4A824B99" w14:textId="77777777" w:rsidR="002B46B8" w:rsidRDefault="002B46B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E2ED6" w14:paraId="59A058C6" w14:textId="77777777" w:rsidTr="00C93EBA">
      <w:trPr>
        <w:trHeight w:val="227"/>
      </w:trPr>
      <w:tc>
        <w:tcPr>
          <w:tcW w:w="5534" w:type="dxa"/>
        </w:tcPr>
        <w:p w14:paraId="472F22A6" w14:textId="77777777" w:rsidR="002E2ED6" w:rsidRPr="007D73AB" w:rsidRDefault="002E2ED6">
          <w:pPr>
            <w:pStyle w:val="Sidhuvud"/>
          </w:pPr>
        </w:p>
      </w:tc>
      <w:tc>
        <w:tcPr>
          <w:tcW w:w="3170" w:type="dxa"/>
          <w:vAlign w:val="bottom"/>
        </w:tcPr>
        <w:p w14:paraId="76512094" w14:textId="69FEF02F" w:rsidR="002E2ED6" w:rsidRPr="007D73AB" w:rsidRDefault="002E2ED6" w:rsidP="00340DE0">
          <w:pPr>
            <w:pStyle w:val="Sidhuvud"/>
          </w:pPr>
        </w:p>
      </w:tc>
      <w:tc>
        <w:tcPr>
          <w:tcW w:w="1134" w:type="dxa"/>
        </w:tcPr>
        <w:p w14:paraId="215BCBA6" w14:textId="77777777" w:rsidR="002E2ED6" w:rsidRDefault="002E2ED6" w:rsidP="005A703A">
          <w:pPr>
            <w:pStyle w:val="Sidhuvud"/>
          </w:pPr>
        </w:p>
      </w:tc>
    </w:tr>
    <w:tr w:rsidR="002E2ED6" w14:paraId="314C5162" w14:textId="77777777" w:rsidTr="00C93EBA">
      <w:trPr>
        <w:trHeight w:val="1928"/>
      </w:trPr>
      <w:tc>
        <w:tcPr>
          <w:tcW w:w="5534" w:type="dxa"/>
        </w:tcPr>
        <w:p w14:paraId="777A89FB" w14:textId="28BBA9E1" w:rsidR="002E2ED6" w:rsidRPr="00340DE0" w:rsidRDefault="002E2ED6" w:rsidP="00340DE0">
          <w:pPr>
            <w:pStyle w:val="Sidhuvud"/>
          </w:pPr>
          <w:r>
            <w:rPr>
              <w:noProof/>
            </w:rPr>
            <w:drawing>
              <wp:inline distT="0" distB="0" distL="0" distR="0" wp14:anchorId="4270EEB6" wp14:editId="34B4C734">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30C4B29" w14:textId="642527E2" w:rsidR="002E2ED6" w:rsidRPr="00710A6C" w:rsidRDefault="002E2ED6" w:rsidP="00EE3C0F">
          <w:pPr>
            <w:pStyle w:val="Sidhuvud"/>
            <w:rPr>
              <w:b/>
            </w:rPr>
          </w:pPr>
        </w:p>
        <w:p w14:paraId="79AC29CD" w14:textId="7451258B" w:rsidR="002E2ED6" w:rsidRDefault="002E2ED6" w:rsidP="00EE3C0F">
          <w:pPr>
            <w:pStyle w:val="Sidhuvud"/>
          </w:pPr>
        </w:p>
        <w:p w14:paraId="5CCC895E" w14:textId="681A49F8" w:rsidR="002E2ED6" w:rsidRDefault="002E2ED6" w:rsidP="00EE3C0F">
          <w:pPr>
            <w:pStyle w:val="Sidhuvud"/>
          </w:pPr>
        </w:p>
        <w:p w14:paraId="2DBECA91" w14:textId="77777777" w:rsidR="002E2ED6" w:rsidRDefault="002E2ED6" w:rsidP="00EE3C0F">
          <w:pPr>
            <w:pStyle w:val="Sidhuvud"/>
          </w:pPr>
        </w:p>
        <w:sdt>
          <w:sdtPr>
            <w:alias w:val="Dnr"/>
            <w:tag w:val="ccRKShow_Dnr"/>
            <w:id w:val="-829283628"/>
            <w:placeholder>
              <w:docPart w:val="8A69DB2C28BC4C3BB8FC1F87E7C74B95"/>
            </w:placeholder>
            <w:dataBinding w:prefixMappings="xmlns:ns0='http://lp/documentinfo/RK' " w:xpath="/ns0:DocumentInfo[1]/ns0:BaseInfo[1]/ns0:Dnr[1]" w:storeItemID="{B7CF9776-350C-4F28-A7CE-A5F7F9480671}"/>
            <w:text/>
          </w:sdtPr>
          <w:sdtEndPr/>
          <w:sdtContent>
            <w:p w14:paraId="0B6DFA57" w14:textId="2255DE07" w:rsidR="002E2ED6" w:rsidRDefault="00F12DE3" w:rsidP="00EE3C0F">
              <w:pPr>
                <w:pStyle w:val="Sidhuvud"/>
              </w:pPr>
              <w:r w:rsidRPr="00F12DE3">
                <w:t>A2021/ 00215</w:t>
              </w:r>
            </w:p>
          </w:sdtContent>
        </w:sdt>
        <w:sdt>
          <w:sdtPr>
            <w:alias w:val="DocNumber"/>
            <w:tag w:val="DocNumber"/>
            <w:id w:val="1726028884"/>
            <w:placeholder>
              <w:docPart w:val="73BFCEA7869A47CCA1EF04C7B9FA9294"/>
            </w:placeholder>
            <w:showingPlcHdr/>
            <w:dataBinding w:prefixMappings="xmlns:ns0='http://lp/documentinfo/RK' " w:xpath="/ns0:DocumentInfo[1]/ns0:BaseInfo[1]/ns0:DocNumber[1]" w:storeItemID="{B7CF9776-350C-4F28-A7CE-A5F7F9480671}"/>
            <w:text/>
          </w:sdtPr>
          <w:sdtEndPr/>
          <w:sdtContent>
            <w:p w14:paraId="15299108" w14:textId="56C4A043" w:rsidR="002E2ED6" w:rsidRDefault="002E2ED6" w:rsidP="00EE3C0F">
              <w:pPr>
                <w:pStyle w:val="Sidhuvud"/>
              </w:pPr>
              <w:r>
                <w:rPr>
                  <w:rStyle w:val="Platshllartext"/>
                </w:rPr>
                <w:t xml:space="preserve"> </w:t>
              </w:r>
            </w:p>
          </w:sdtContent>
        </w:sdt>
        <w:p w14:paraId="76ADA6EF" w14:textId="77777777" w:rsidR="002E2ED6" w:rsidRDefault="002E2ED6" w:rsidP="00EE3C0F">
          <w:pPr>
            <w:pStyle w:val="Sidhuvud"/>
          </w:pPr>
        </w:p>
      </w:tc>
      <w:tc>
        <w:tcPr>
          <w:tcW w:w="1134" w:type="dxa"/>
        </w:tcPr>
        <w:p w14:paraId="7EEA2684" w14:textId="70A30F87" w:rsidR="002E2ED6" w:rsidRDefault="002E2ED6" w:rsidP="0094502D">
          <w:pPr>
            <w:pStyle w:val="Sidhuvud"/>
          </w:pPr>
        </w:p>
        <w:p w14:paraId="77D4945B" w14:textId="0E94BF36" w:rsidR="002E2ED6" w:rsidRPr="0094502D" w:rsidRDefault="002E2ED6" w:rsidP="00EC71A6">
          <w:pPr>
            <w:pStyle w:val="Sidhuvud"/>
          </w:pPr>
        </w:p>
      </w:tc>
    </w:tr>
    <w:tr w:rsidR="002E2ED6" w14:paraId="62F739DA" w14:textId="77777777" w:rsidTr="00C93EBA">
      <w:trPr>
        <w:trHeight w:val="2268"/>
      </w:trPr>
      <w:sdt>
        <w:sdtPr>
          <w:rPr>
            <w:rFonts w:asciiTheme="majorHAnsi" w:hAnsiTheme="majorHAnsi"/>
            <w:sz w:val="19"/>
          </w:rPr>
          <w:alias w:val="SenderText"/>
          <w:tag w:val="ccRKShow_SenderText"/>
          <w:id w:val="1374046025"/>
          <w:placeholder>
            <w:docPart w:val="AE067BA3B97B496295CD7FFF4346E792"/>
          </w:placeholder>
        </w:sdtPr>
        <w:sdtEndPr/>
        <w:sdtContent>
          <w:sdt>
            <w:sdtPr>
              <w:rPr>
                <w:rFonts w:asciiTheme="majorHAnsi" w:hAnsiTheme="majorHAnsi"/>
                <w:sz w:val="19"/>
              </w:rPr>
              <w:alias w:val="SenderText"/>
              <w:tag w:val="ccRKShow_SenderText"/>
              <w:id w:val="-1636169127"/>
              <w:placeholder>
                <w:docPart w:val="D05B84FE4F084BCA87B1FD77760AD414"/>
              </w:placeholder>
            </w:sdtPr>
            <w:sdtEndPr/>
            <w:sdtContent>
              <w:tc>
                <w:tcPr>
                  <w:tcW w:w="5534" w:type="dxa"/>
                  <w:tcMar>
                    <w:right w:w="1134" w:type="dxa"/>
                  </w:tcMar>
                </w:tcPr>
                <w:p w14:paraId="21D1CAA8" w14:textId="77777777" w:rsidR="00B62C71" w:rsidRPr="00396E99" w:rsidRDefault="00B62C71" w:rsidP="00B62C71">
                  <w:pPr>
                    <w:tabs>
                      <w:tab w:val="center" w:pos="4536"/>
                      <w:tab w:val="right" w:pos="9072"/>
                    </w:tabs>
                    <w:spacing w:line="276" w:lineRule="auto"/>
                    <w:rPr>
                      <w:rFonts w:ascii="Arial" w:eastAsia="Garamond" w:hAnsi="Arial" w:cs="Times New Roman"/>
                      <w:b/>
                      <w:bCs/>
                      <w:sz w:val="19"/>
                    </w:rPr>
                  </w:pPr>
                  <w:r w:rsidRPr="00396E99">
                    <w:rPr>
                      <w:rFonts w:ascii="Arial" w:eastAsia="Garamond" w:hAnsi="Arial" w:cs="Times New Roman"/>
                      <w:b/>
                      <w:bCs/>
                      <w:sz w:val="19"/>
                    </w:rPr>
                    <w:t>Arbetsmarknadsdepartementet</w:t>
                  </w:r>
                </w:p>
                <w:p w14:paraId="08586221" w14:textId="4FABA01D" w:rsidR="00B62C71" w:rsidRDefault="00B62C71" w:rsidP="00B62C71">
                  <w:pPr>
                    <w:tabs>
                      <w:tab w:val="center" w:pos="4536"/>
                      <w:tab w:val="right" w:pos="9072"/>
                    </w:tabs>
                    <w:spacing w:line="276" w:lineRule="auto"/>
                    <w:rPr>
                      <w:rFonts w:ascii="Arial" w:eastAsia="Garamond" w:hAnsi="Arial" w:cs="Times New Roman"/>
                      <w:sz w:val="19"/>
                    </w:rPr>
                  </w:pPr>
                  <w:r>
                    <w:rPr>
                      <w:rFonts w:ascii="Arial" w:eastAsia="Garamond" w:hAnsi="Arial" w:cs="Times New Roman"/>
                      <w:sz w:val="19"/>
                    </w:rPr>
                    <w:t>Jämställdhets</w:t>
                  </w:r>
                  <w:r w:rsidR="00396E99">
                    <w:rPr>
                      <w:rFonts w:ascii="Arial" w:eastAsia="Garamond" w:hAnsi="Arial" w:cs="Times New Roman"/>
                      <w:sz w:val="19"/>
                    </w:rPr>
                    <w:t>- och bostads</w:t>
                  </w:r>
                  <w:r>
                    <w:rPr>
                      <w:rFonts w:ascii="Arial" w:eastAsia="Garamond" w:hAnsi="Arial" w:cs="Times New Roman"/>
                      <w:sz w:val="19"/>
                    </w:rPr>
                    <w:t xml:space="preserve">ministern med ansvar för </w:t>
                  </w:r>
                  <w:r w:rsidR="00396E99">
                    <w:rPr>
                      <w:rFonts w:ascii="Arial" w:eastAsia="Garamond" w:hAnsi="Arial" w:cs="Times New Roman"/>
                      <w:sz w:val="19"/>
                    </w:rPr>
                    <w:t xml:space="preserve">stadsutveckling och </w:t>
                  </w:r>
                  <w:r>
                    <w:rPr>
                      <w:rFonts w:ascii="Arial" w:eastAsia="Garamond" w:hAnsi="Arial" w:cs="Times New Roman"/>
                      <w:sz w:val="19"/>
                    </w:rPr>
                    <w:t xml:space="preserve">arbetet mot </w:t>
                  </w:r>
                  <w:r w:rsidR="00396E99">
                    <w:rPr>
                      <w:rFonts w:ascii="Arial" w:eastAsia="Garamond" w:hAnsi="Arial" w:cs="Times New Roman"/>
                      <w:sz w:val="19"/>
                    </w:rPr>
                    <w:t xml:space="preserve">segregation och </w:t>
                  </w:r>
                  <w:r>
                    <w:rPr>
                      <w:rFonts w:ascii="Arial" w:eastAsia="Garamond" w:hAnsi="Arial" w:cs="Times New Roman"/>
                      <w:sz w:val="19"/>
                    </w:rPr>
                    <w:t>diskriminering</w:t>
                  </w:r>
                </w:p>
                <w:p w14:paraId="41B95053" w14:textId="77777777" w:rsidR="00B62C71" w:rsidRDefault="00B62C71" w:rsidP="00B62C71">
                  <w:pPr>
                    <w:pStyle w:val="Sidhuvud"/>
                  </w:pPr>
                </w:p>
                <w:p w14:paraId="7D4B4CCD" w14:textId="77777777" w:rsidR="00B62C71" w:rsidRDefault="00B62C71" w:rsidP="00B62C71">
                  <w:pPr>
                    <w:pStyle w:val="Sidhuvud"/>
                  </w:pPr>
                </w:p>
                <w:p w14:paraId="57DAECD9" w14:textId="76DD099D" w:rsidR="002E2ED6" w:rsidRPr="00340DE0" w:rsidRDefault="002E2ED6" w:rsidP="00B62C71">
                  <w:pPr>
                    <w:pStyle w:val="Sidhuvud"/>
                  </w:pPr>
                </w:p>
              </w:tc>
            </w:sdtContent>
          </w:sdt>
        </w:sdtContent>
      </w:sdt>
      <w:sdt>
        <w:sdtPr>
          <w:alias w:val="Recipient"/>
          <w:tag w:val="ccRKShow_Recipient"/>
          <w:id w:val="-28344517"/>
          <w:placeholder>
            <w:docPart w:val="66327AACFEF040FBA29624EF20E2D36A"/>
          </w:placeholder>
          <w:dataBinding w:prefixMappings="xmlns:ns0='http://lp/documentinfo/RK' " w:xpath="/ns0:DocumentInfo[1]/ns0:BaseInfo[1]/ns0:Recipient[1]" w:storeItemID="{B7CF9776-350C-4F28-A7CE-A5F7F9480671}"/>
          <w:text w:multiLine="1"/>
        </w:sdtPr>
        <w:sdtEndPr/>
        <w:sdtContent>
          <w:tc>
            <w:tcPr>
              <w:tcW w:w="3170" w:type="dxa"/>
            </w:tcPr>
            <w:p w14:paraId="04BD2F48" w14:textId="30680A0A" w:rsidR="002E2ED6" w:rsidRDefault="002E2ED6" w:rsidP="00547B89">
              <w:pPr>
                <w:pStyle w:val="Sidhuvud"/>
              </w:pPr>
              <w:r>
                <w:t>Till riksdagen</w:t>
              </w:r>
            </w:p>
          </w:tc>
        </w:sdtContent>
      </w:sdt>
      <w:tc>
        <w:tcPr>
          <w:tcW w:w="1134" w:type="dxa"/>
        </w:tcPr>
        <w:p w14:paraId="68CB8697" w14:textId="77777777" w:rsidR="002E2ED6" w:rsidRDefault="002E2ED6" w:rsidP="003E6020">
          <w:pPr>
            <w:pStyle w:val="Sidhuvud"/>
          </w:pPr>
        </w:p>
      </w:tc>
    </w:tr>
  </w:tbl>
  <w:p w14:paraId="6606CD9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ECF6BA1"/>
    <w:multiLevelType w:val="multilevel"/>
    <w:tmpl w:val="1B563932"/>
    <w:numStyleLink w:val="RKNumreradlista"/>
  </w:abstractNum>
  <w:abstractNum w:abstractNumId="19" w15:restartNumberingAfterBreak="0">
    <w:nsid w:val="2F604539"/>
    <w:multiLevelType w:val="multilevel"/>
    <w:tmpl w:val="1B563932"/>
    <w:numStyleLink w:val="RKNumreradlista"/>
  </w:abstractNum>
  <w:abstractNum w:abstractNumId="20" w15:restartNumberingAfterBreak="0">
    <w:nsid w:val="348522EF"/>
    <w:multiLevelType w:val="multilevel"/>
    <w:tmpl w:val="1B563932"/>
    <w:numStyleLink w:val="RKNumreradlista"/>
  </w:abstractNum>
  <w:abstractNum w:abstractNumId="21" w15:restartNumberingAfterBreak="0">
    <w:nsid w:val="38361F1C"/>
    <w:multiLevelType w:val="hybridMultilevel"/>
    <w:tmpl w:val="56E048FA"/>
    <w:lvl w:ilvl="0" w:tplc="7CE27898">
      <w:start w:val="1"/>
      <w:numFmt w:val="bullet"/>
      <w:lvlText w:val="−"/>
      <w:lvlJc w:val="left"/>
      <w:pPr>
        <w:ind w:left="720" w:hanging="360"/>
      </w:pPr>
      <w:rPr>
        <w:rFonts w:ascii="Garamond" w:hAnsi="Garamond" w:hint="default"/>
      </w:rPr>
    </w:lvl>
    <w:lvl w:ilvl="1" w:tplc="EDDEE6F8" w:tentative="1">
      <w:start w:val="1"/>
      <w:numFmt w:val="bullet"/>
      <w:lvlText w:val="o"/>
      <w:lvlJc w:val="left"/>
      <w:pPr>
        <w:ind w:left="1440" w:hanging="360"/>
      </w:pPr>
      <w:rPr>
        <w:rFonts w:ascii="Courier New" w:hAnsi="Courier New" w:cs="Courier New" w:hint="default"/>
      </w:rPr>
    </w:lvl>
    <w:lvl w:ilvl="2" w:tplc="7908C2BC" w:tentative="1">
      <w:start w:val="1"/>
      <w:numFmt w:val="bullet"/>
      <w:lvlText w:val=""/>
      <w:lvlJc w:val="left"/>
      <w:pPr>
        <w:ind w:left="2160" w:hanging="360"/>
      </w:pPr>
      <w:rPr>
        <w:rFonts w:ascii="Wingdings" w:hAnsi="Wingdings" w:hint="default"/>
      </w:rPr>
    </w:lvl>
    <w:lvl w:ilvl="3" w:tplc="5D9EF540" w:tentative="1">
      <w:start w:val="1"/>
      <w:numFmt w:val="bullet"/>
      <w:lvlText w:val=""/>
      <w:lvlJc w:val="left"/>
      <w:pPr>
        <w:ind w:left="2880" w:hanging="360"/>
      </w:pPr>
      <w:rPr>
        <w:rFonts w:ascii="Symbol" w:hAnsi="Symbol" w:hint="default"/>
      </w:rPr>
    </w:lvl>
    <w:lvl w:ilvl="4" w:tplc="25B60E26" w:tentative="1">
      <w:start w:val="1"/>
      <w:numFmt w:val="bullet"/>
      <w:lvlText w:val="o"/>
      <w:lvlJc w:val="left"/>
      <w:pPr>
        <w:ind w:left="3600" w:hanging="360"/>
      </w:pPr>
      <w:rPr>
        <w:rFonts w:ascii="Courier New" w:hAnsi="Courier New" w:cs="Courier New" w:hint="default"/>
      </w:rPr>
    </w:lvl>
    <w:lvl w:ilvl="5" w:tplc="311C5340" w:tentative="1">
      <w:start w:val="1"/>
      <w:numFmt w:val="bullet"/>
      <w:lvlText w:val=""/>
      <w:lvlJc w:val="left"/>
      <w:pPr>
        <w:ind w:left="4320" w:hanging="360"/>
      </w:pPr>
      <w:rPr>
        <w:rFonts w:ascii="Wingdings" w:hAnsi="Wingdings" w:hint="default"/>
      </w:rPr>
    </w:lvl>
    <w:lvl w:ilvl="6" w:tplc="1248DA76" w:tentative="1">
      <w:start w:val="1"/>
      <w:numFmt w:val="bullet"/>
      <w:lvlText w:val=""/>
      <w:lvlJc w:val="left"/>
      <w:pPr>
        <w:ind w:left="5040" w:hanging="360"/>
      </w:pPr>
      <w:rPr>
        <w:rFonts w:ascii="Symbol" w:hAnsi="Symbol" w:hint="default"/>
      </w:rPr>
    </w:lvl>
    <w:lvl w:ilvl="7" w:tplc="5BAC31E6" w:tentative="1">
      <w:start w:val="1"/>
      <w:numFmt w:val="bullet"/>
      <w:lvlText w:val="o"/>
      <w:lvlJc w:val="left"/>
      <w:pPr>
        <w:ind w:left="5760" w:hanging="360"/>
      </w:pPr>
      <w:rPr>
        <w:rFonts w:ascii="Courier New" w:hAnsi="Courier New" w:cs="Courier New" w:hint="default"/>
      </w:rPr>
    </w:lvl>
    <w:lvl w:ilvl="8" w:tplc="9EFE208C" w:tentative="1">
      <w:start w:val="1"/>
      <w:numFmt w:val="bullet"/>
      <w:lvlText w:val=""/>
      <w:lvlJc w:val="left"/>
      <w:pPr>
        <w:ind w:left="6480" w:hanging="360"/>
      </w:pPr>
      <w:rPr>
        <w:rFonts w:ascii="Wingdings" w:hAnsi="Wingdings" w:hint="default"/>
      </w:rPr>
    </w:lvl>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D858B5"/>
    <w:multiLevelType w:val="hybridMultilevel"/>
    <w:tmpl w:val="B358A888"/>
    <w:lvl w:ilvl="0" w:tplc="777EBCE6">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2E43FC5"/>
    <w:multiLevelType w:val="singleLevel"/>
    <w:tmpl w:val="C7F46748"/>
    <w:lvl w:ilvl="0">
      <w:start w:val="1"/>
      <w:numFmt w:val="bullet"/>
      <w:lvlRestart w:val="0"/>
      <w:pStyle w:val="Punktlista3"/>
      <w:lvlText w:val=""/>
      <w:lvlJc w:val="left"/>
      <w:pPr>
        <w:tabs>
          <w:tab w:val="num" w:pos="425"/>
        </w:tabs>
        <w:ind w:left="425" w:hanging="425"/>
      </w:pPr>
      <w:rPr>
        <w:rFonts w:ascii="Symbol" w:hAnsi="Symbol" w:hint="default"/>
      </w:rPr>
    </w:lvl>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A448EA66">
      <w:start w:val="1"/>
      <w:numFmt w:val="bullet"/>
      <w:lvlText w:val="−"/>
      <w:lvlJc w:val="left"/>
      <w:pPr>
        <w:ind w:left="720" w:hanging="360"/>
      </w:pPr>
      <w:rPr>
        <w:rFonts w:ascii="Garamond" w:hAnsi="Garamond" w:hint="default"/>
      </w:rPr>
    </w:lvl>
    <w:lvl w:ilvl="1" w:tplc="0B7E4130" w:tentative="1">
      <w:start w:val="1"/>
      <w:numFmt w:val="bullet"/>
      <w:lvlText w:val="o"/>
      <w:lvlJc w:val="left"/>
      <w:pPr>
        <w:ind w:left="1440" w:hanging="360"/>
      </w:pPr>
      <w:rPr>
        <w:rFonts w:ascii="Courier New" w:hAnsi="Courier New" w:cs="Courier New" w:hint="default"/>
      </w:rPr>
    </w:lvl>
    <w:lvl w:ilvl="2" w:tplc="2800D6FE" w:tentative="1">
      <w:start w:val="1"/>
      <w:numFmt w:val="bullet"/>
      <w:lvlText w:val=""/>
      <w:lvlJc w:val="left"/>
      <w:pPr>
        <w:ind w:left="2160" w:hanging="360"/>
      </w:pPr>
      <w:rPr>
        <w:rFonts w:ascii="Wingdings" w:hAnsi="Wingdings" w:hint="default"/>
      </w:rPr>
    </w:lvl>
    <w:lvl w:ilvl="3" w:tplc="4848405C" w:tentative="1">
      <w:start w:val="1"/>
      <w:numFmt w:val="bullet"/>
      <w:lvlText w:val=""/>
      <w:lvlJc w:val="left"/>
      <w:pPr>
        <w:ind w:left="2880" w:hanging="360"/>
      </w:pPr>
      <w:rPr>
        <w:rFonts w:ascii="Symbol" w:hAnsi="Symbol" w:hint="default"/>
      </w:rPr>
    </w:lvl>
    <w:lvl w:ilvl="4" w:tplc="6D1E9266" w:tentative="1">
      <w:start w:val="1"/>
      <w:numFmt w:val="bullet"/>
      <w:lvlText w:val="o"/>
      <w:lvlJc w:val="left"/>
      <w:pPr>
        <w:ind w:left="3600" w:hanging="360"/>
      </w:pPr>
      <w:rPr>
        <w:rFonts w:ascii="Courier New" w:hAnsi="Courier New" w:cs="Courier New" w:hint="default"/>
      </w:rPr>
    </w:lvl>
    <w:lvl w:ilvl="5" w:tplc="C5CC9EFE" w:tentative="1">
      <w:start w:val="1"/>
      <w:numFmt w:val="bullet"/>
      <w:lvlText w:val=""/>
      <w:lvlJc w:val="left"/>
      <w:pPr>
        <w:ind w:left="4320" w:hanging="360"/>
      </w:pPr>
      <w:rPr>
        <w:rFonts w:ascii="Wingdings" w:hAnsi="Wingdings" w:hint="default"/>
      </w:rPr>
    </w:lvl>
    <w:lvl w:ilvl="6" w:tplc="0BB0B214" w:tentative="1">
      <w:start w:val="1"/>
      <w:numFmt w:val="bullet"/>
      <w:lvlText w:val=""/>
      <w:lvlJc w:val="left"/>
      <w:pPr>
        <w:ind w:left="5040" w:hanging="360"/>
      </w:pPr>
      <w:rPr>
        <w:rFonts w:ascii="Symbol" w:hAnsi="Symbol" w:hint="default"/>
      </w:rPr>
    </w:lvl>
    <w:lvl w:ilvl="7" w:tplc="279CF87A" w:tentative="1">
      <w:start w:val="1"/>
      <w:numFmt w:val="bullet"/>
      <w:lvlText w:val="o"/>
      <w:lvlJc w:val="left"/>
      <w:pPr>
        <w:ind w:left="5760" w:hanging="360"/>
      </w:pPr>
      <w:rPr>
        <w:rFonts w:ascii="Courier New" w:hAnsi="Courier New" w:cs="Courier New" w:hint="default"/>
      </w:rPr>
    </w:lvl>
    <w:lvl w:ilvl="8" w:tplc="E17CFB9A"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2"/>
  </w:num>
  <w:num w:numId="8">
    <w:abstractNumId w:val="19"/>
  </w:num>
  <w:num w:numId="9">
    <w:abstractNumId w:val="12"/>
  </w:num>
  <w:num w:numId="10">
    <w:abstractNumId w:val="17"/>
  </w:num>
  <w:num w:numId="11">
    <w:abstractNumId w:val="20"/>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8"/>
  </w:num>
  <w:num w:numId="22">
    <w:abstractNumId w:val="14"/>
  </w:num>
  <w:num w:numId="23">
    <w:abstractNumId w:val="28"/>
  </w:num>
  <w:num w:numId="24">
    <w:abstractNumId w:val="29"/>
  </w:num>
  <w:num w:numId="25">
    <w:abstractNumId w:val="40"/>
  </w:num>
  <w:num w:numId="26">
    <w:abstractNumId w:val="24"/>
  </w:num>
  <w:num w:numId="27">
    <w:abstractNumId w:val="37"/>
  </w:num>
  <w:num w:numId="28">
    <w:abstractNumId w:val="31"/>
  </w:num>
  <w:num w:numId="29">
    <w:abstractNumId w:val="16"/>
  </w:num>
  <w:num w:numId="30">
    <w:abstractNumId w:val="38"/>
  </w:num>
  <w:num w:numId="31">
    <w:abstractNumId w:val="15"/>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D6"/>
    <w:rsid w:val="00000290"/>
    <w:rsid w:val="00002DE1"/>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27D1D"/>
    <w:rsid w:val="00130EC3"/>
    <w:rsid w:val="001331B1"/>
    <w:rsid w:val="00134837"/>
    <w:rsid w:val="00135111"/>
    <w:rsid w:val="0013713C"/>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1627"/>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4757"/>
    <w:rsid w:val="00237147"/>
    <w:rsid w:val="00260D2D"/>
    <w:rsid w:val="00264503"/>
    <w:rsid w:val="00271D00"/>
    <w:rsid w:val="00275811"/>
    <w:rsid w:val="00275872"/>
    <w:rsid w:val="00281106"/>
    <w:rsid w:val="00282417"/>
    <w:rsid w:val="00282D27"/>
    <w:rsid w:val="00287F0D"/>
    <w:rsid w:val="00292420"/>
    <w:rsid w:val="00296B7A"/>
    <w:rsid w:val="002A6820"/>
    <w:rsid w:val="002B46B8"/>
    <w:rsid w:val="002B6849"/>
    <w:rsid w:val="002C5B48"/>
    <w:rsid w:val="002D2647"/>
    <w:rsid w:val="002D4298"/>
    <w:rsid w:val="002D4829"/>
    <w:rsid w:val="002E2C89"/>
    <w:rsid w:val="002E2ED6"/>
    <w:rsid w:val="002E3609"/>
    <w:rsid w:val="002E4D3F"/>
    <w:rsid w:val="002E61A5"/>
    <w:rsid w:val="002F3675"/>
    <w:rsid w:val="002F59E0"/>
    <w:rsid w:val="002F66A6"/>
    <w:rsid w:val="003050DB"/>
    <w:rsid w:val="00310561"/>
    <w:rsid w:val="00311D8C"/>
    <w:rsid w:val="003128E2"/>
    <w:rsid w:val="003142B3"/>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86AEA"/>
    <w:rsid w:val="00392ED4"/>
    <w:rsid w:val="00393680"/>
    <w:rsid w:val="00394D4C"/>
    <w:rsid w:val="00396E99"/>
    <w:rsid w:val="003A1315"/>
    <w:rsid w:val="003A2E73"/>
    <w:rsid w:val="003A3071"/>
    <w:rsid w:val="003A5969"/>
    <w:rsid w:val="003A5C58"/>
    <w:rsid w:val="003A5D93"/>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3AB1"/>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20D5"/>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0E9A"/>
    <w:rsid w:val="005B115A"/>
    <w:rsid w:val="005B537F"/>
    <w:rsid w:val="005C120D"/>
    <w:rsid w:val="005D07C2"/>
    <w:rsid w:val="005E2F29"/>
    <w:rsid w:val="005E400D"/>
    <w:rsid w:val="005E4E79"/>
    <w:rsid w:val="005E5CE7"/>
    <w:rsid w:val="005F08C5"/>
    <w:rsid w:val="00602862"/>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193"/>
    <w:rsid w:val="006962CA"/>
    <w:rsid w:val="006A09DA"/>
    <w:rsid w:val="006A1835"/>
    <w:rsid w:val="006A6889"/>
    <w:rsid w:val="006B4A30"/>
    <w:rsid w:val="006B7569"/>
    <w:rsid w:val="006C28EE"/>
    <w:rsid w:val="006D2998"/>
    <w:rsid w:val="006D3188"/>
    <w:rsid w:val="006E08FC"/>
    <w:rsid w:val="006E342A"/>
    <w:rsid w:val="006F2588"/>
    <w:rsid w:val="00704A4A"/>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037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2365"/>
    <w:rsid w:val="007D73AB"/>
    <w:rsid w:val="007E2712"/>
    <w:rsid w:val="007E4A9C"/>
    <w:rsid w:val="007E5516"/>
    <w:rsid w:val="007E7EE2"/>
    <w:rsid w:val="007F06CA"/>
    <w:rsid w:val="0080228F"/>
    <w:rsid w:val="00803DC7"/>
    <w:rsid w:val="00804C1B"/>
    <w:rsid w:val="008178E6"/>
    <w:rsid w:val="0082249C"/>
    <w:rsid w:val="0082592F"/>
    <w:rsid w:val="00830B7B"/>
    <w:rsid w:val="00832661"/>
    <w:rsid w:val="008349AA"/>
    <w:rsid w:val="008375D5"/>
    <w:rsid w:val="00841486"/>
    <w:rsid w:val="00841F0A"/>
    <w:rsid w:val="00842BC9"/>
    <w:rsid w:val="008431AF"/>
    <w:rsid w:val="0084476E"/>
    <w:rsid w:val="008504F6"/>
    <w:rsid w:val="0085532C"/>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C6B41"/>
    <w:rsid w:val="008D2D6B"/>
    <w:rsid w:val="008D3090"/>
    <w:rsid w:val="008D4306"/>
    <w:rsid w:val="008D4508"/>
    <w:rsid w:val="008D4DC4"/>
    <w:rsid w:val="008D7CAF"/>
    <w:rsid w:val="008E02EE"/>
    <w:rsid w:val="008E65A8"/>
    <w:rsid w:val="008E77D6"/>
    <w:rsid w:val="009036E7"/>
    <w:rsid w:val="0091053B"/>
    <w:rsid w:val="00912945"/>
    <w:rsid w:val="00915D4C"/>
    <w:rsid w:val="00917FAA"/>
    <w:rsid w:val="009279B2"/>
    <w:rsid w:val="00935814"/>
    <w:rsid w:val="0094502D"/>
    <w:rsid w:val="00947013"/>
    <w:rsid w:val="00947AC7"/>
    <w:rsid w:val="009565FA"/>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65A"/>
    <w:rsid w:val="009D6B1B"/>
    <w:rsid w:val="009E107B"/>
    <w:rsid w:val="009E18D6"/>
    <w:rsid w:val="00A00AE4"/>
    <w:rsid w:val="00A00D24"/>
    <w:rsid w:val="00A01F5C"/>
    <w:rsid w:val="00A023D1"/>
    <w:rsid w:val="00A04FB2"/>
    <w:rsid w:val="00A2019A"/>
    <w:rsid w:val="00A2416A"/>
    <w:rsid w:val="00A254AA"/>
    <w:rsid w:val="00A3270B"/>
    <w:rsid w:val="00A379E4"/>
    <w:rsid w:val="00A43B02"/>
    <w:rsid w:val="00A44946"/>
    <w:rsid w:val="00A46B85"/>
    <w:rsid w:val="00A50120"/>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5E1"/>
    <w:rsid w:val="00AA1809"/>
    <w:rsid w:val="00AB5033"/>
    <w:rsid w:val="00AB5519"/>
    <w:rsid w:val="00AB6313"/>
    <w:rsid w:val="00AB71DD"/>
    <w:rsid w:val="00AC05D7"/>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5D1"/>
    <w:rsid w:val="00B357AB"/>
    <w:rsid w:val="00B41F72"/>
    <w:rsid w:val="00B44E90"/>
    <w:rsid w:val="00B45324"/>
    <w:rsid w:val="00B47956"/>
    <w:rsid w:val="00B517E1"/>
    <w:rsid w:val="00B55E70"/>
    <w:rsid w:val="00B60238"/>
    <w:rsid w:val="00B62C71"/>
    <w:rsid w:val="00B64962"/>
    <w:rsid w:val="00B66AC0"/>
    <w:rsid w:val="00B71634"/>
    <w:rsid w:val="00B73091"/>
    <w:rsid w:val="00B80840"/>
    <w:rsid w:val="00B815FC"/>
    <w:rsid w:val="00B82A05"/>
    <w:rsid w:val="00B835EA"/>
    <w:rsid w:val="00B84409"/>
    <w:rsid w:val="00B84E2D"/>
    <w:rsid w:val="00B927C9"/>
    <w:rsid w:val="00B96EFA"/>
    <w:rsid w:val="00BB4AC0"/>
    <w:rsid w:val="00BB5683"/>
    <w:rsid w:val="00BB65F8"/>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14E7"/>
    <w:rsid w:val="00C32067"/>
    <w:rsid w:val="00C36E3A"/>
    <w:rsid w:val="00C37A77"/>
    <w:rsid w:val="00C41141"/>
    <w:rsid w:val="00C461E6"/>
    <w:rsid w:val="00C50771"/>
    <w:rsid w:val="00C508BE"/>
    <w:rsid w:val="00C63EC4"/>
    <w:rsid w:val="00C64CD9"/>
    <w:rsid w:val="00C670F8"/>
    <w:rsid w:val="00C71917"/>
    <w:rsid w:val="00C80AD4"/>
    <w:rsid w:val="00C81F9A"/>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7C04"/>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5108"/>
    <w:rsid w:val="00DB714B"/>
    <w:rsid w:val="00DC0EBC"/>
    <w:rsid w:val="00DC10F6"/>
    <w:rsid w:val="00DC3E45"/>
    <w:rsid w:val="00DC4598"/>
    <w:rsid w:val="00DC54E0"/>
    <w:rsid w:val="00DD0722"/>
    <w:rsid w:val="00DD212F"/>
    <w:rsid w:val="00DF5BFB"/>
    <w:rsid w:val="00DF5CD6"/>
    <w:rsid w:val="00E022DA"/>
    <w:rsid w:val="00E03BCB"/>
    <w:rsid w:val="00E110D3"/>
    <w:rsid w:val="00E124DC"/>
    <w:rsid w:val="00E26DDF"/>
    <w:rsid w:val="00E30167"/>
    <w:rsid w:val="00E33493"/>
    <w:rsid w:val="00E34DB5"/>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07640"/>
    <w:rsid w:val="00F12DE3"/>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0E77"/>
    <w:rsid w:val="00F6392C"/>
    <w:rsid w:val="00F64256"/>
    <w:rsid w:val="00F66093"/>
    <w:rsid w:val="00F70848"/>
    <w:rsid w:val="00F72C37"/>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9BA30F"/>
  <w15:docId w15:val="{395AFCB0-4CB6-4A85-A232-7FCB30DF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E2ED6"/>
  </w:style>
  <w:style w:type="paragraph" w:styleId="Rubrik1">
    <w:name w:val="heading 1"/>
    <w:basedOn w:val="Brdtext"/>
    <w:next w:val="Brdtext"/>
    <w:link w:val="Rubrik1Char"/>
    <w:uiPriority w:val="1"/>
    <w:qFormat/>
    <w:rsid w:val="002E2ED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2E2ED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2E2ED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2E2ED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2E2ED6"/>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E2ED6"/>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2E2ED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2E2E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2E2E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E2ED6"/>
    <w:pPr>
      <w:tabs>
        <w:tab w:val="left" w:pos="1701"/>
        <w:tab w:val="left" w:pos="3600"/>
        <w:tab w:val="left" w:pos="5387"/>
      </w:tabs>
    </w:pPr>
  </w:style>
  <w:style w:type="character" w:customStyle="1" w:styleId="BrdtextChar">
    <w:name w:val="Brödtext Char"/>
    <w:basedOn w:val="Standardstycketeckensnitt"/>
    <w:link w:val="Brdtext"/>
    <w:rsid w:val="002E2ED6"/>
  </w:style>
  <w:style w:type="paragraph" w:styleId="Brdtextmedindrag">
    <w:name w:val="Body Text Indent"/>
    <w:basedOn w:val="Normal"/>
    <w:link w:val="BrdtextmedindragChar"/>
    <w:qFormat/>
    <w:rsid w:val="002E2ED6"/>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2E2ED6"/>
  </w:style>
  <w:style w:type="character" w:customStyle="1" w:styleId="Rubrik1Char">
    <w:name w:val="Rubrik 1 Char"/>
    <w:basedOn w:val="Standardstycketeckensnitt"/>
    <w:link w:val="Rubrik1"/>
    <w:uiPriority w:val="1"/>
    <w:rsid w:val="002E2ED6"/>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E2ED6"/>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E2ED6"/>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2E2ED6"/>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2E2ED6"/>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2E2ED6"/>
    <w:pPr>
      <w:numPr>
        <w:numId w:val="0"/>
      </w:numPr>
    </w:pPr>
  </w:style>
  <w:style w:type="paragraph" w:customStyle="1" w:styleId="Rubrik2utannumrering">
    <w:name w:val="Rubrik 2 utan numrering"/>
    <w:basedOn w:val="Rubrik2"/>
    <w:next w:val="Brdtext"/>
    <w:uiPriority w:val="1"/>
    <w:qFormat/>
    <w:rsid w:val="002E2ED6"/>
    <w:pPr>
      <w:numPr>
        <w:ilvl w:val="0"/>
        <w:numId w:val="0"/>
      </w:numPr>
    </w:pPr>
  </w:style>
  <w:style w:type="paragraph" w:customStyle="1" w:styleId="Rubrik3utannumrering">
    <w:name w:val="Rubrik 3 utan numrering"/>
    <w:basedOn w:val="Rubrik3"/>
    <w:next w:val="Brdtext"/>
    <w:uiPriority w:val="1"/>
    <w:qFormat/>
    <w:rsid w:val="002E2ED6"/>
    <w:pPr>
      <w:numPr>
        <w:ilvl w:val="0"/>
        <w:numId w:val="0"/>
      </w:numPr>
    </w:pPr>
  </w:style>
  <w:style w:type="character" w:customStyle="1" w:styleId="Rubrik4Char">
    <w:name w:val="Rubrik 4 Char"/>
    <w:basedOn w:val="Standardstycketeckensnitt"/>
    <w:link w:val="Rubrik4"/>
    <w:uiPriority w:val="1"/>
    <w:rsid w:val="002E2ED6"/>
    <w:rPr>
      <w:rFonts w:asciiTheme="majorHAnsi" w:eastAsiaTheme="majorEastAsia" w:hAnsiTheme="majorHAnsi" w:cstheme="majorBidi"/>
      <w:b/>
      <w:iCs/>
      <w:sz w:val="20"/>
    </w:rPr>
  </w:style>
  <w:style w:type="paragraph" w:customStyle="1" w:styleId="Brdtextutanavstnd">
    <w:name w:val="Brödtext utan avstånd"/>
    <w:basedOn w:val="Normal"/>
    <w:qFormat/>
    <w:rsid w:val="002E2ED6"/>
    <w:pPr>
      <w:tabs>
        <w:tab w:val="left" w:pos="1701"/>
        <w:tab w:val="left" w:pos="3600"/>
        <w:tab w:val="left" w:pos="5387"/>
      </w:tabs>
      <w:spacing w:after="0"/>
    </w:pPr>
  </w:style>
  <w:style w:type="paragraph" w:customStyle="1" w:styleId="Bildtext">
    <w:name w:val="Bildtext"/>
    <w:basedOn w:val="Brdtext"/>
    <w:next w:val="Brdtext"/>
    <w:uiPriority w:val="2"/>
    <w:qFormat/>
    <w:rsid w:val="002E2ED6"/>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2E2ED6"/>
    <w:pPr>
      <w:numPr>
        <w:ilvl w:val="0"/>
        <w:numId w:val="0"/>
      </w:numPr>
    </w:pPr>
  </w:style>
  <w:style w:type="paragraph" w:customStyle="1" w:styleId="Rubrik5utannumrering">
    <w:name w:val="Rubrik 5 utan numrering"/>
    <w:basedOn w:val="Rubrik5"/>
    <w:next w:val="Brdtext"/>
    <w:uiPriority w:val="1"/>
    <w:qFormat/>
    <w:rsid w:val="002E2ED6"/>
  </w:style>
  <w:style w:type="paragraph" w:styleId="Beskrivning">
    <w:name w:val="caption"/>
    <w:basedOn w:val="Bildtext"/>
    <w:next w:val="Normal"/>
    <w:uiPriority w:val="35"/>
    <w:semiHidden/>
    <w:qFormat/>
    <w:rsid w:val="002E2ED6"/>
    <w:rPr>
      <w:iCs/>
      <w:szCs w:val="18"/>
    </w:rPr>
  </w:style>
  <w:style w:type="character" w:customStyle="1" w:styleId="Rubrik5Char">
    <w:name w:val="Rubrik 5 Char"/>
    <w:basedOn w:val="Standardstycketeckensnitt"/>
    <w:link w:val="Rubrik5"/>
    <w:uiPriority w:val="1"/>
    <w:rsid w:val="002E2ED6"/>
    <w:rPr>
      <w:rFonts w:asciiTheme="majorHAnsi" w:eastAsiaTheme="majorEastAsia" w:hAnsiTheme="majorHAnsi" w:cstheme="majorBidi"/>
      <w:sz w:val="20"/>
    </w:rPr>
  </w:style>
  <w:style w:type="numbering" w:customStyle="1" w:styleId="RKNumreraderubriker">
    <w:name w:val="RK Numrerade rubriker"/>
    <w:uiPriority w:val="99"/>
    <w:rsid w:val="002E2ED6"/>
    <w:pPr>
      <w:numPr>
        <w:numId w:val="1"/>
      </w:numPr>
    </w:pPr>
  </w:style>
  <w:style w:type="paragraph" w:customStyle="1" w:styleId="Klla">
    <w:name w:val="Källa"/>
    <w:basedOn w:val="Bildtext"/>
    <w:next w:val="Brdtext"/>
    <w:uiPriority w:val="2"/>
    <w:qFormat/>
    <w:rsid w:val="002E2ED6"/>
  </w:style>
  <w:style w:type="paragraph" w:styleId="Sidhuvud">
    <w:name w:val="header"/>
    <w:basedOn w:val="Normal"/>
    <w:link w:val="SidhuvudChar"/>
    <w:uiPriority w:val="99"/>
    <w:rsid w:val="002E2ED6"/>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2E2ED6"/>
    <w:rPr>
      <w:rFonts w:asciiTheme="majorHAnsi" w:hAnsiTheme="majorHAnsi"/>
      <w:sz w:val="19"/>
    </w:rPr>
  </w:style>
  <w:style w:type="paragraph" w:styleId="Sidfot">
    <w:name w:val="footer"/>
    <w:basedOn w:val="Normal"/>
    <w:link w:val="SidfotChar"/>
    <w:uiPriority w:val="99"/>
    <w:semiHidden/>
    <w:rsid w:val="002E2ED6"/>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2E2ED6"/>
    <w:rPr>
      <w:rFonts w:asciiTheme="majorHAnsi" w:hAnsiTheme="majorHAnsi"/>
      <w:sz w:val="16"/>
    </w:rPr>
  </w:style>
  <w:style w:type="paragraph" w:styleId="Innehll2">
    <w:name w:val="toc 2"/>
    <w:basedOn w:val="Normal"/>
    <w:next w:val="Brdtext"/>
    <w:uiPriority w:val="28"/>
    <w:semiHidden/>
    <w:rsid w:val="002E2ED6"/>
    <w:pPr>
      <w:tabs>
        <w:tab w:val="right" w:leader="dot" w:pos="7371"/>
      </w:tabs>
      <w:spacing w:after="0" w:line="240" w:lineRule="auto"/>
    </w:pPr>
  </w:style>
  <w:style w:type="character" w:styleId="Sidnummer">
    <w:name w:val="page number"/>
    <w:basedOn w:val="SidfotChar"/>
    <w:uiPriority w:val="99"/>
    <w:semiHidden/>
    <w:rsid w:val="002E2ED6"/>
    <w:rPr>
      <w:rFonts w:asciiTheme="majorHAnsi" w:hAnsiTheme="majorHAnsi"/>
      <w:sz w:val="17"/>
    </w:rPr>
  </w:style>
  <w:style w:type="paragraph" w:styleId="Innehll1">
    <w:name w:val="toc 1"/>
    <w:basedOn w:val="Normal"/>
    <w:next w:val="Brdtext"/>
    <w:uiPriority w:val="28"/>
    <w:semiHidden/>
    <w:rsid w:val="002E2ED6"/>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2E2ED6"/>
    <w:pPr>
      <w:tabs>
        <w:tab w:val="right" w:leader="dot" w:pos="7371"/>
      </w:tabs>
      <w:spacing w:after="0" w:line="240" w:lineRule="auto"/>
      <w:ind w:left="284"/>
    </w:pPr>
  </w:style>
  <w:style w:type="character" w:styleId="Hyperlnk">
    <w:name w:val="Hyperlink"/>
    <w:basedOn w:val="Standardstycketeckensnitt"/>
    <w:uiPriority w:val="99"/>
    <w:semiHidden/>
    <w:rsid w:val="002E2ED6"/>
    <w:rPr>
      <w:noProof w:val="0"/>
      <w:color w:val="0563C1" w:themeColor="hyperlink"/>
      <w:u w:val="single"/>
    </w:rPr>
  </w:style>
  <w:style w:type="paragraph" w:styleId="Innehllsfrteckningsrubrik">
    <w:name w:val="TOC Heading"/>
    <w:basedOn w:val="Rubrik1utannumrering"/>
    <w:next w:val="Normal"/>
    <w:uiPriority w:val="39"/>
    <w:semiHidden/>
    <w:qFormat/>
    <w:rsid w:val="002E2ED6"/>
    <w:pPr>
      <w:outlineLvl w:val="9"/>
    </w:pPr>
  </w:style>
  <w:style w:type="table" w:styleId="Tabellrutnt">
    <w:name w:val="Table Grid"/>
    <w:aliases w:val="Ärendeförteckning"/>
    <w:basedOn w:val="Normaltabell"/>
    <w:uiPriority w:val="39"/>
    <w:rsid w:val="002E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2E2ED6"/>
    <w:pPr>
      <w:spacing w:after="0"/>
    </w:pPr>
    <w:rPr>
      <w:szCs w:val="20"/>
    </w:rPr>
  </w:style>
  <w:style w:type="character" w:customStyle="1" w:styleId="FotnotstextChar">
    <w:name w:val="Fotnotstext Char"/>
    <w:basedOn w:val="Standardstycketeckensnitt"/>
    <w:link w:val="Fotnotstext"/>
    <w:uiPriority w:val="99"/>
    <w:semiHidden/>
    <w:rsid w:val="002E2ED6"/>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2E2ED6"/>
    <w:rPr>
      <w:noProof w:val="0"/>
      <w:vertAlign w:val="superscript"/>
    </w:rPr>
  </w:style>
  <w:style w:type="paragraph" w:styleId="Numreradlista">
    <w:name w:val="List Number"/>
    <w:basedOn w:val="Normal"/>
    <w:uiPriority w:val="6"/>
    <w:rsid w:val="002E2ED6"/>
    <w:pPr>
      <w:numPr>
        <w:numId w:val="36"/>
      </w:numPr>
      <w:spacing w:after="100"/>
    </w:pPr>
  </w:style>
  <w:style w:type="paragraph" w:styleId="Numreradlista2">
    <w:name w:val="List Number 2"/>
    <w:basedOn w:val="Normal"/>
    <w:uiPriority w:val="6"/>
    <w:rsid w:val="002E2ED6"/>
    <w:pPr>
      <w:numPr>
        <w:ilvl w:val="1"/>
        <w:numId w:val="36"/>
      </w:numPr>
      <w:spacing w:after="100"/>
      <w:contextualSpacing/>
    </w:pPr>
  </w:style>
  <w:style w:type="paragraph" w:styleId="Punktlista">
    <w:name w:val="List Bullet"/>
    <w:basedOn w:val="Normal"/>
    <w:uiPriority w:val="6"/>
    <w:rsid w:val="002E2ED6"/>
    <w:pPr>
      <w:tabs>
        <w:tab w:val="num" w:pos="425"/>
      </w:tabs>
      <w:spacing w:after="100"/>
      <w:ind w:left="425" w:hanging="425"/>
      <w:contextualSpacing/>
    </w:pPr>
  </w:style>
  <w:style w:type="paragraph" w:styleId="Punktlista2">
    <w:name w:val="List Bullet 2"/>
    <w:basedOn w:val="Normal"/>
    <w:uiPriority w:val="6"/>
    <w:rsid w:val="002E2ED6"/>
    <w:pPr>
      <w:numPr>
        <w:ilvl w:val="1"/>
        <w:numId w:val="28"/>
      </w:numPr>
      <w:tabs>
        <w:tab w:val="clear" w:pos="425"/>
        <w:tab w:val="num" w:pos="851"/>
      </w:tabs>
      <w:spacing w:after="100"/>
      <w:ind w:left="850"/>
      <w:contextualSpacing/>
    </w:pPr>
  </w:style>
  <w:style w:type="numbering" w:customStyle="1" w:styleId="RKNumreradlista">
    <w:name w:val="RK Numrerad lista"/>
    <w:uiPriority w:val="99"/>
    <w:rsid w:val="002E2ED6"/>
    <w:pPr>
      <w:numPr>
        <w:numId w:val="7"/>
      </w:numPr>
    </w:pPr>
  </w:style>
  <w:style w:type="paragraph" w:customStyle="1" w:styleId="Strecklista">
    <w:name w:val="Strecklista"/>
    <w:basedOn w:val="Punktlista"/>
    <w:uiPriority w:val="6"/>
    <w:qFormat/>
    <w:rsid w:val="002E2ED6"/>
    <w:pPr>
      <w:numPr>
        <w:numId w:val="34"/>
      </w:numPr>
    </w:pPr>
  </w:style>
  <w:style w:type="numbering" w:customStyle="1" w:styleId="RKPunktlista">
    <w:name w:val="RK Punktlista"/>
    <w:uiPriority w:val="99"/>
    <w:rsid w:val="002E2ED6"/>
    <w:pPr>
      <w:numPr>
        <w:numId w:val="14"/>
      </w:numPr>
    </w:pPr>
  </w:style>
  <w:style w:type="paragraph" w:customStyle="1" w:styleId="Strecklista2">
    <w:name w:val="Strecklista 2"/>
    <w:basedOn w:val="Strecklista"/>
    <w:uiPriority w:val="6"/>
    <w:semiHidden/>
    <w:qFormat/>
    <w:rsid w:val="002E2ED6"/>
    <w:pPr>
      <w:numPr>
        <w:ilvl w:val="1"/>
      </w:numPr>
    </w:pPr>
  </w:style>
  <w:style w:type="numbering" w:customStyle="1" w:styleId="Strecklistan">
    <w:name w:val="Strecklistan"/>
    <w:uiPriority w:val="99"/>
    <w:rsid w:val="002E2ED6"/>
    <w:pPr>
      <w:numPr>
        <w:numId w:val="18"/>
      </w:numPr>
    </w:pPr>
  </w:style>
  <w:style w:type="character" w:styleId="Platshllartext">
    <w:name w:val="Placeholder Text"/>
    <w:basedOn w:val="Standardstycketeckensnitt"/>
    <w:uiPriority w:val="99"/>
    <w:semiHidden/>
    <w:rsid w:val="002E2ED6"/>
    <w:rPr>
      <w:noProof w:val="0"/>
      <w:color w:val="808080"/>
    </w:rPr>
  </w:style>
  <w:style w:type="paragraph" w:styleId="Numreradlista3">
    <w:name w:val="List Number 3"/>
    <w:basedOn w:val="Normal"/>
    <w:uiPriority w:val="6"/>
    <w:rsid w:val="002E2ED6"/>
    <w:pPr>
      <w:numPr>
        <w:ilvl w:val="2"/>
        <w:numId w:val="36"/>
      </w:numPr>
      <w:spacing w:after="100"/>
      <w:contextualSpacing/>
    </w:pPr>
  </w:style>
  <w:style w:type="paragraph" w:customStyle="1" w:styleId="Strecklista3">
    <w:name w:val="Strecklista 3"/>
    <w:basedOn w:val="Brdtext"/>
    <w:uiPriority w:val="6"/>
    <w:semiHidden/>
    <w:qFormat/>
    <w:rsid w:val="002E2ED6"/>
    <w:pPr>
      <w:numPr>
        <w:ilvl w:val="2"/>
        <w:numId w:val="34"/>
      </w:numPr>
      <w:spacing w:after="100"/>
    </w:pPr>
  </w:style>
  <w:style w:type="paragraph" w:styleId="Punktlista3">
    <w:name w:val="List Bullet 3"/>
    <w:basedOn w:val="Normal"/>
    <w:uiPriority w:val="6"/>
    <w:rsid w:val="002E2ED6"/>
    <w:pPr>
      <w:numPr>
        <w:ilvl w:val="2"/>
        <w:numId w:val="28"/>
      </w:numPr>
      <w:tabs>
        <w:tab w:val="clear" w:pos="425"/>
        <w:tab w:val="num" w:pos="1276"/>
      </w:tabs>
      <w:spacing w:after="100"/>
      <w:ind w:left="1276"/>
      <w:contextualSpacing/>
    </w:pPr>
  </w:style>
  <w:style w:type="paragraph" w:customStyle="1" w:styleId="Brdtextmedram">
    <w:name w:val="Brödtext med ram"/>
    <w:basedOn w:val="Brdtext"/>
    <w:qFormat/>
    <w:rsid w:val="002E2ED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2E2ED6"/>
    <w:rPr>
      <w:rFonts w:ascii="Calibri" w:hAnsi="Calibri" w:cs="Calibri"/>
      <w:sz w:val="16"/>
    </w:rPr>
  </w:style>
  <w:style w:type="character" w:customStyle="1" w:styleId="DocNrChar">
    <w:name w:val="DocNr Char"/>
    <w:basedOn w:val="Standardstycketeckensnitt"/>
    <w:link w:val="DocNr"/>
    <w:semiHidden/>
    <w:rsid w:val="002E2ED6"/>
    <w:rPr>
      <w:rFonts w:ascii="Calibri" w:hAnsi="Calibri" w:cs="Calibri"/>
      <w:sz w:val="16"/>
    </w:rPr>
  </w:style>
  <w:style w:type="paragraph" w:customStyle="1" w:styleId="RKnormal">
    <w:name w:val="RKnormal"/>
    <w:basedOn w:val="Normal"/>
    <w:semiHidden/>
    <w:rsid w:val="002E2ED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2E2ED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E2ED6"/>
    <w:pPr>
      <w:spacing w:after="0" w:line="240" w:lineRule="auto"/>
    </w:pPr>
  </w:style>
  <w:style w:type="character" w:customStyle="1" w:styleId="AnteckningsrubrikChar">
    <w:name w:val="Anteckningsrubrik Char"/>
    <w:basedOn w:val="Standardstycketeckensnitt"/>
    <w:link w:val="Anteckningsrubrik"/>
    <w:uiPriority w:val="99"/>
    <w:semiHidden/>
    <w:rsid w:val="002E2ED6"/>
  </w:style>
  <w:style w:type="character" w:styleId="AnvndHyperlnk">
    <w:name w:val="FollowedHyperlink"/>
    <w:basedOn w:val="Standardstycketeckensnitt"/>
    <w:uiPriority w:val="99"/>
    <w:semiHidden/>
    <w:unhideWhenUsed/>
    <w:rsid w:val="002E2ED6"/>
    <w:rPr>
      <w:noProof w:val="0"/>
      <w:color w:val="954F72" w:themeColor="followedHyperlink"/>
      <w:u w:val="single"/>
    </w:rPr>
  </w:style>
  <w:style w:type="paragraph" w:styleId="Avslutandetext">
    <w:name w:val="Closing"/>
    <w:basedOn w:val="Normal"/>
    <w:link w:val="AvslutandetextChar"/>
    <w:uiPriority w:val="99"/>
    <w:semiHidden/>
    <w:unhideWhenUsed/>
    <w:rsid w:val="002E2ED6"/>
    <w:pPr>
      <w:spacing w:after="0" w:line="240" w:lineRule="auto"/>
      <w:ind w:left="4252"/>
    </w:pPr>
  </w:style>
  <w:style w:type="character" w:customStyle="1" w:styleId="AvslutandetextChar">
    <w:name w:val="Avslutande text Char"/>
    <w:basedOn w:val="Standardstycketeckensnitt"/>
    <w:link w:val="Avslutandetext"/>
    <w:uiPriority w:val="99"/>
    <w:semiHidden/>
    <w:rsid w:val="002E2ED6"/>
  </w:style>
  <w:style w:type="paragraph" w:styleId="Avsndaradress-brev">
    <w:name w:val="envelope return"/>
    <w:basedOn w:val="Normal"/>
    <w:uiPriority w:val="99"/>
    <w:semiHidden/>
    <w:unhideWhenUsed/>
    <w:rsid w:val="002E2ED6"/>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2E2E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2ED6"/>
    <w:rPr>
      <w:rFonts w:ascii="Segoe UI" w:hAnsi="Segoe UI" w:cs="Segoe UI"/>
      <w:sz w:val="18"/>
      <w:szCs w:val="18"/>
    </w:rPr>
  </w:style>
  <w:style w:type="character" w:styleId="Betoning">
    <w:name w:val="Emphasis"/>
    <w:basedOn w:val="Standardstycketeckensnitt"/>
    <w:uiPriority w:val="20"/>
    <w:semiHidden/>
    <w:qFormat/>
    <w:rsid w:val="002E2ED6"/>
    <w:rPr>
      <w:i/>
      <w:iCs/>
      <w:noProof w:val="0"/>
    </w:rPr>
  </w:style>
  <w:style w:type="character" w:styleId="Bokenstitel">
    <w:name w:val="Book Title"/>
    <w:basedOn w:val="Standardstycketeckensnitt"/>
    <w:uiPriority w:val="33"/>
    <w:semiHidden/>
    <w:qFormat/>
    <w:rsid w:val="002E2ED6"/>
    <w:rPr>
      <w:b/>
      <w:bCs/>
      <w:i/>
      <w:iCs/>
      <w:noProof w:val="0"/>
      <w:spacing w:val="5"/>
    </w:rPr>
  </w:style>
  <w:style w:type="paragraph" w:styleId="Brdtext2">
    <w:name w:val="Body Text 2"/>
    <w:basedOn w:val="Normal"/>
    <w:link w:val="Brdtext2Char"/>
    <w:uiPriority w:val="99"/>
    <w:semiHidden/>
    <w:unhideWhenUsed/>
    <w:rsid w:val="002E2ED6"/>
    <w:pPr>
      <w:spacing w:after="120" w:line="480" w:lineRule="auto"/>
    </w:pPr>
  </w:style>
  <w:style w:type="character" w:customStyle="1" w:styleId="Brdtext2Char">
    <w:name w:val="Brödtext 2 Char"/>
    <w:basedOn w:val="Standardstycketeckensnitt"/>
    <w:link w:val="Brdtext2"/>
    <w:uiPriority w:val="99"/>
    <w:semiHidden/>
    <w:rsid w:val="002E2ED6"/>
  </w:style>
  <w:style w:type="paragraph" w:styleId="Brdtext3">
    <w:name w:val="Body Text 3"/>
    <w:basedOn w:val="Normal"/>
    <w:link w:val="Brdtext3Char"/>
    <w:uiPriority w:val="99"/>
    <w:semiHidden/>
    <w:unhideWhenUsed/>
    <w:rsid w:val="002E2ED6"/>
    <w:pPr>
      <w:spacing w:after="120"/>
    </w:pPr>
    <w:rPr>
      <w:sz w:val="16"/>
      <w:szCs w:val="16"/>
    </w:rPr>
  </w:style>
  <w:style w:type="character" w:customStyle="1" w:styleId="Brdtext3Char">
    <w:name w:val="Brödtext 3 Char"/>
    <w:basedOn w:val="Standardstycketeckensnitt"/>
    <w:link w:val="Brdtext3"/>
    <w:uiPriority w:val="99"/>
    <w:semiHidden/>
    <w:rsid w:val="002E2ED6"/>
    <w:rPr>
      <w:sz w:val="16"/>
      <w:szCs w:val="16"/>
    </w:rPr>
  </w:style>
  <w:style w:type="paragraph" w:styleId="Brdtextmedfrstaindrag">
    <w:name w:val="Body Text First Indent"/>
    <w:basedOn w:val="Brdtext"/>
    <w:link w:val="BrdtextmedfrstaindragChar"/>
    <w:uiPriority w:val="99"/>
    <w:semiHidden/>
    <w:unhideWhenUsed/>
    <w:rsid w:val="002E2ED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E2ED6"/>
  </w:style>
  <w:style w:type="paragraph" w:styleId="Brdtextmedfrstaindrag2">
    <w:name w:val="Body Text First Indent 2"/>
    <w:basedOn w:val="Brdtextmedindrag"/>
    <w:link w:val="Brdtextmedfrstaindrag2Char"/>
    <w:uiPriority w:val="99"/>
    <w:semiHidden/>
    <w:unhideWhenUsed/>
    <w:rsid w:val="002E2ED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E2ED6"/>
  </w:style>
  <w:style w:type="paragraph" w:styleId="Brdtextmedindrag2">
    <w:name w:val="Body Text Indent 2"/>
    <w:basedOn w:val="Normal"/>
    <w:link w:val="Brdtextmedindrag2Char"/>
    <w:uiPriority w:val="99"/>
    <w:semiHidden/>
    <w:unhideWhenUsed/>
    <w:rsid w:val="002E2ED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E2ED6"/>
  </w:style>
  <w:style w:type="paragraph" w:styleId="Brdtextmedindrag3">
    <w:name w:val="Body Text Indent 3"/>
    <w:basedOn w:val="Normal"/>
    <w:link w:val="Brdtextmedindrag3Char"/>
    <w:uiPriority w:val="99"/>
    <w:semiHidden/>
    <w:unhideWhenUsed/>
    <w:rsid w:val="002E2ED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E2ED6"/>
    <w:rPr>
      <w:sz w:val="16"/>
      <w:szCs w:val="16"/>
    </w:rPr>
  </w:style>
  <w:style w:type="paragraph" w:styleId="Citat">
    <w:name w:val="Quote"/>
    <w:basedOn w:val="Normal"/>
    <w:next w:val="Normal"/>
    <w:link w:val="CitatChar"/>
    <w:uiPriority w:val="29"/>
    <w:semiHidden/>
    <w:qFormat/>
    <w:rsid w:val="002E2ED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E2ED6"/>
    <w:rPr>
      <w:i/>
      <w:iCs/>
      <w:color w:val="404040" w:themeColor="text1" w:themeTint="BF"/>
    </w:rPr>
  </w:style>
  <w:style w:type="paragraph" w:styleId="Citatfrteckning">
    <w:name w:val="table of authorities"/>
    <w:basedOn w:val="Normal"/>
    <w:next w:val="Normal"/>
    <w:uiPriority w:val="99"/>
    <w:semiHidden/>
    <w:unhideWhenUsed/>
    <w:rsid w:val="002E2ED6"/>
    <w:pPr>
      <w:spacing w:after="0"/>
      <w:ind w:left="250" w:hanging="250"/>
    </w:pPr>
  </w:style>
  <w:style w:type="paragraph" w:styleId="Citatfrteckningsrubrik">
    <w:name w:val="toa heading"/>
    <w:basedOn w:val="Normal"/>
    <w:next w:val="Normal"/>
    <w:uiPriority w:val="99"/>
    <w:semiHidden/>
    <w:unhideWhenUsed/>
    <w:rsid w:val="002E2ED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E2ED6"/>
  </w:style>
  <w:style w:type="character" w:customStyle="1" w:styleId="DatumChar">
    <w:name w:val="Datum Char"/>
    <w:basedOn w:val="Standardstycketeckensnitt"/>
    <w:link w:val="Datum"/>
    <w:uiPriority w:val="99"/>
    <w:semiHidden/>
    <w:rsid w:val="002E2ED6"/>
  </w:style>
  <w:style w:type="character" w:styleId="Diskretbetoning">
    <w:name w:val="Subtle Emphasis"/>
    <w:basedOn w:val="Standardstycketeckensnitt"/>
    <w:uiPriority w:val="19"/>
    <w:semiHidden/>
    <w:qFormat/>
    <w:rsid w:val="002E2ED6"/>
    <w:rPr>
      <w:i/>
      <w:iCs/>
      <w:noProof w:val="0"/>
      <w:color w:val="404040" w:themeColor="text1" w:themeTint="BF"/>
    </w:rPr>
  </w:style>
  <w:style w:type="character" w:styleId="Diskretreferens">
    <w:name w:val="Subtle Reference"/>
    <w:basedOn w:val="Standardstycketeckensnitt"/>
    <w:uiPriority w:val="31"/>
    <w:semiHidden/>
    <w:qFormat/>
    <w:rsid w:val="002E2ED6"/>
    <w:rPr>
      <w:smallCaps/>
      <w:noProof w:val="0"/>
      <w:color w:val="5A5A5A" w:themeColor="text1" w:themeTint="A5"/>
    </w:rPr>
  </w:style>
  <w:style w:type="table" w:styleId="Diskrettabell1">
    <w:name w:val="Table Subtle 1"/>
    <w:basedOn w:val="Normaltabell"/>
    <w:uiPriority w:val="99"/>
    <w:semiHidden/>
    <w:unhideWhenUsed/>
    <w:rsid w:val="002E2E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E2E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2E2ED6"/>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E2ED6"/>
    <w:rPr>
      <w:rFonts w:ascii="Segoe UI" w:hAnsi="Segoe UI" w:cs="Segoe UI"/>
      <w:sz w:val="16"/>
      <w:szCs w:val="16"/>
    </w:rPr>
  </w:style>
  <w:style w:type="table" w:styleId="Eleganttabell">
    <w:name w:val="Table Elegant"/>
    <w:basedOn w:val="Normaltabell"/>
    <w:uiPriority w:val="99"/>
    <w:semiHidden/>
    <w:unhideWhenUsed/>
    <w:rsid w:val="002E2E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2E2E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E2E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E2ED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2E2ED6"/>
    <w:pPr>
      <w:spacing w:after="0" w:line="240" w:lineRule="auto"/>
    </w:pPr>
  </w:style>
  <w:style w:type="character" w:customStyle="1" w:styleId="E-postsignaturChar">
    <w:name w:val="E-postsignatur Char"/>
    <w:basedOn w:val="Standardstycketeckensnitt"/>
    <w:link w:val="E-postsignatur"/>
    <w:uiPriority w:val="99"/>
    <w:semiHidden/>
    <w:rsid w:val="002E2ED6"/>
  </w:style>
  <w:style w:type="paragraph" w:styleId="Figurfrteckning">
    <w:name w:val="table of figures"/>
    <w:basedOn w:val="Normal"/>
    <w:next w:val="Normal"/>
    <w:uiPriority w:val="99"/>
    <w:semiHidden/>
    <w:unhideWhenUsed/>
    <w:rsid w:val="002E2ED6"/>
    <w:pPr>
      <w:spacing w:after="0"/>
    </w:pPr>
  </w:style>
  <w:style w:type="table" w:styleId="Frgadlista">
    <w:name w:val="Colorful List"/>
    <w:basedOn w:val="Normaltabell"/>
    <w:uiPriority w:val="72"/>
    <w:semiHidden/>
    <w:unhideWhenUsed/>
    <w:rsid w:val="002E2ED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E2ED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2E2ED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2E2ED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2E2ED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2E2ED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2E2ED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2E2ED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E2ED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E2ED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E2ED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2E2ED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E2ED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E2ED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2E2E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E2E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E2E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2E2E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E2E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2E2E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2E2E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2E2E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2E2E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2E2E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2E2ED6"/>
    <w:rPr>
      <w:noProof w:val="0"/>
      <w:color w:val="2B579A"/>
      <w:shd w:val="clear" w:color="auto" w:fill="E6E6E6"/>
    </w:rPr>
  </w:style>
  <w:style w:type="paragraph" w:styleId="HTML-adress">
    <w:name w:val="HTML Address"/>
    <w:basedOn w:val="Normal"/>
    <w:link w:val="HTML-adressChar"/>
    <w:uiPriority w:val="99"/>
    <w:semiHidden/>
    <w:unhideWhenUsed/>
    <w:rsid w:val="002E2ED6"/>
    <w:pPr>
      <w:spacing w:after="0" w:line="240" w:lineRule="auto"/>
    </w:pPr>
    <w:rPr>
      <w:i/>
      <w:iCs/>
    </w:rPr>
  </w:style>
  <w:style w:type="character" w:customStyle="1" w:styleId="HTML-adressChar">
    <w:name w:val="HTML - adress Char"/>
    <w:basedOn w:val="Standardstycketeckensnitt"/>
    <w:link w:val="HTML-adress"/>
    <w:uiPriority w:val="99"/>
    <w:semiHidden/>
    <w:rsid w:val="002E2ED6"/>
    <w:rPr>
      <w:i/>
      <w:iCs/>
    </w:rPr>
  </w:style>
  <w:style w:type="character" w:styleId="HTML-akronym">
    <w:name w:val="HTML Acronym"/>
    <w:basedOn w:val="Standardstycketeckensnitt"/>
    <w:uiPriority w:val="99"/>
    <w:semiHidden/>
    <w:unhideWhenUsed/>
    <w:rsid w:val="002E2ED6"/>
    <w:rPr>
      <w:noProof w:val="0"/>
    </w:rPr>
  </w:style>
  <w:style w:type="character" w:styleId="HTML-citat">
    <w:name w:val="HTML Cite"/>
    <w:basedOn w:val="Standardstycketeckensnitt"/>
    <w:uiPriority w:val="99"/>
    <w:semiHidden/>
    <w:unhideWhenUsed/>
    <w:rsid w:val="002E2ED6"/>
    <w:rPr>
      <w:i/>
      <w:iCs/>
      <w:noProof w:val="0"/>
    </w:rPr>
  </w:style>
  <w:style w:type="character" w:styleId="HTML-definition">
    <w:name w:val="HTML Definition"/>
    <w:basedOn w:val="Standardstycketeckensnitt"/>
    <w:uiPriority w:val="99"/>
    <w:semiHidden/>
    <w:unhideWhenUsed/>
    <w:rsid w:val="002E2ED6"/>
    <w:rPr>
      <w:i/>
      <w:iCs/>
      <w:noProof w:val="0"/>
    </w:rPr>
  </w:style>
  <w:style w:type="character" w:styleId="HTML-exempel">
    <w:name w:val="HTML Sample"/>
    <w:basedOn w:val="Standardstycketeckensnitt"/>
    <w:uiPriority w:val="99"/>
    <w:semiHidden/>
    <w:unhideWhenUsed/>
    <w:rsid w:val="002E2ED6"/>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2E2ED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2E2ED6"/>
    <w:rPr>
      <w:rFonts w:ascii="Consolas" w:hAnsi="Consolas"/>
      <w:sz w:val="20"/>
      <w:szCs w:val="20"/>
    </w:rPr>
  </w:style>
  <w:style w:type="character" w:styleId="HTML-kod">
    <w:name w:val="HTML Code"/>
    <w:basedOn w:val="Standardstycketeckensnitt"/>
    <w:uiPriority w:val="99"/>
    <w:semiHidden/>
    <w:unhideWhenUsed/>
    <w:rsid w:val="002E2ED6"/>
    <w:rPr>
      <w:rFonts w:ascii="Consolas" w:hAnsi="Consolas"/>
      <w:noProof w:val="0"/>
      <w:sz w:val="20"/>
      <w:szCs w:val="20"/>
    </w:rPr>
  </w:style>
  <w:style w:type="character" w:styleId="HTML-skrivmaskin">
    <w:name w:val="HTML Typewriter"/>
    <w:basedOn w:val="Standardstycketeckensnitt"/>
    <w:uiPriority w:val="99"/>
    <w:semiHidden/>
    <w:unhideWhenUsed/>
    <w:rsid w:val="002E2ED6"/>
    <w:rPr>
      <w:rFonts w:ascii="Consolas" w:hAnsi="Consolas"/>
      <w:noProof w:val="0"/>
      <w:sz w:val="20"/>
      <w:szCs w:val="20"/>
    </w:rPr>
  </w:style>
  <w:style w:type="character" w:styleId="HTML-tangentbord">
    <w:name w:val="HTML Keyboard"/>
    <w:basedOn w:val="Standardstycketeckensnitt"/>
    <w:uiPriority w:val="99"/>
    <w:semiHidden/>
    <w:unhideWhenUsed/>
    <w:rsid w:val="002E2ED6"/>
    <w:rPr>
      <w:rFonts w:ascii="Consolas" w:hAnsi="Consolas"/>
      <w:noProof w:val="0"/>
      <w:sz w:val="20"/>
      <w:szCs w:val="20"/>
    </w:rPr>
  </w:style>
  <w:style w:type="character" w:styleId="HTML-variabel">
    <w:name w:val="HTML Variable"/>
    <w:basedOn w:val="Standardstycketeckensnitt"/>
    <w:uiPriority w:val="99"/>
    <w:semiHidden/>
    <w:unhideWhenUsed/>
    <w:rsid w:val="002E2ED6"/>
    <w:rPr>
      <w:i/>
      <w:iCs/>
      <w:noProof w:val="0"/>
    </w:rPr>
  </w:style>
  <w:style w:type="paragraph" w:styleId="Index1">
    <w:name w:val="index 1"/>
    <w:basedOn w:val="Normal"/>
    <w:next w:val="Normal"/>
    <w:autoRedefine/>
    <w:uiPriority w:val="99"/>
    <w:semiHidden/>
    <w:unhideWhenUsed/>
    <w:rsid w:val="002E2ED6"/>
    <w:pPr>
      <w:spacing w:after="0" w:line="240" w:lineRule="auto"/>
      <w:ind w:left="250" w:hanging="250"/>
    </w:pPr>
  </w:style>
  <w:style w:type="paragraph" w:styleId="Index2">
    <w:name w:val="index 2"/>
    <w:basedOn w:val="Normal"/>
    <w:next w:val="Normal"/>
    <w:autoRedefine/>
    <w:uiPriority w:val="99"/>
    <w:semiHidden/>
    <w:unhideWhenUsed/>
    <w:rsid w:val="002E2ED6"/>
    <w:pPr>
      <w:spacing w:after="0" w:line="240" w:lineRule="auto"/>
      <w:ind w:left="500" w:hanging="250"/>
    </w:pPr>
  </w:style>
  <w:style w:type="paragraph" w:styleId="Index3">
    <w:name w:val="index 3"/>
    <w:basedOn w:val="Normal"/>
    <w:next w:val="Normal"/>
    <w:autoRedefine/>
    <w:uiPriority w:val="99"/>
    <w:semiHidden/>
    <w:unhideWhenUsed/>
    <w:rsid w:val="002E2ED6"/>
    <w:pPr>
      <w:spacing w:after="0" w:line="240" w:lineRule="auto"/>
      <w:ind w:left="750" w:hanging="250"/>
    </w:pPr>
  </w:style>
  <w:style w:type="paragraph" w:styleId="Index4">
    <w:name w:val="index 4"/>
    <w:basedOn w:val="Normal"/>
    <w:next w:val="Normal"/>
    <w:autoRedefine/>
    <w:uiPriority w:val="99"/>
    <w:semiHidden/>
    <w:unhideWhenUsed/>
    <w:rsid w:val="002E2ED6"/>
    <w:pPr>
      <w:spacing w:after="0" w:line="240" w:lineRule="auto"/>
      <w:ind w:left="1000" w:hanging="250"/>
    </w:pPr>
  </w:style>
  <w:style w:type="paragraph" w:styleId="Index5">
    <w:name w:val="index 5"/>
    <w:basedOn w:val="Normal"/>
    <w:next w:val="Normal"/>
    <w:autoRedefine/>
    <w:uiPriority w:val="99"/>
    <w:semiHidden/>
    <w:unhideWhenUsed/>
    <w:rsid w:val="002E2ED6"/>
    <w:pPr>
      <w:spacing w:after="0" w:line="240" w:lineRule="auto"/>
      <w:ind w:left="1250" w:hanging="250"/>
    </w:pPr>
  </w:style>
  <w:style w:type="paragraph" w:styleId="Index6">
    <w:name w:val="index 6"/>
    <w:basedOn w:val="Normal"/>
    <w:next w:val="Normal"/>
    <w:autoRedefine/>
    <w:uiPriority w:val="99"/>
    <w:semiHidden/>
    <w:unhideWhenUsed/>
    <w:rsid w:val="002E2ED6"/>
    <w:pPr>
      <w:spacing w:after="0" w:line="240" w:lineRule="auto"/>
      <w:ind w:left="1500" w:hanging="250"/>
    </w:pPr>
  </w:style>
  <w:style w:type="paragraph" w:styleId="Index7">
    <w:name w:val="index 7"/>
    <w:basedOn w:val="Normal"/>
    <w:next w:val="Normal"/>
    <w:autoRedefine/>
    <w:uiPriority w:val="99"/>
    <w:semiHidden/>
    <w:unhideWhenUsed/>
    <w:rsid w:val="002E2ED6"/>
    <w:pPr>
      <w:spacing w:after="0" w:line="240" w:lineRule="auto"/>
      <w:ind w:left="1750" w:hanging="250"/>
    </w:pPr>
  </w:style>
  <w:style w:type="paragraph" w:styleId="Index8">
    <w:name w:val="index 8"/>
    <w:basedOn w:val="Normal"/>
    <w:next w:val="Normal"/>
    <w:autoRedefine/>
    <w:uiPriority w:val="99"/>
    <w:semiHidden/>
    <w:unhideWhenUsed/>
    <w:rsid w:val="002E2ED6"/>
    <w:pPr>
      <w:spacing w:after="0" w:line="240" w:lineRule="auto"/>
      <w:ind w:left="2000" w:hanging="250"/>
    </w:pPr>
  </w:style>
  <w:style w:type="paragraph" w:styleId="Index9">
    <w:name w:val="index 9"/>
    <w:basedOn w:val="Normal"/>
    <w:next w:val="Normal"/>
    <w:autoRedefine/>
    <w:uiPriority w:val="99"/>
    <w:semiHidden/>
    <w:unhideWhenUsed/>
    <w:rsid w:val="002E2ED6"/>
    <w:pPr>
      <w:spacing w:after="0" w:line="240" w:lineRule="auto"/>
      <w:ind w:left="2250" w:hanging="250"/>
    </w:pPr>
  </w:style>
  <w:style w:type="paragraph" w:styleId="Indexrubrik">
    <w:name w:val="index heading"/>
    <w:basedOn w:val="Normal"/>
    <w:next w:val="Index1"/>
    <w:uiPriority w:val="99"/>
    <w:semiHidden/>
    <w:unhideWhenUsed/>
    <w:rsid w:val="002E2ED6"/>
    <w:rPr>
      <w:rFonts w:asciiTheme="majorHAnsi" w:eastAsiaTheme="majorEastAsia" w:hAnsiTheme="majorHAnsi" w:cstheme="majorBidi"/>
      <w:b/>
      <w:bCs/>
    </w:rPr>
  </w:style>
  <w:style w:type="paragraph" w:styleId="Indragetstycke">
    <w:name w:val="Block Text"/>
    <w:basedOn w:val="Normal"/>
    <w:uiPriority w:val="99"/>
    <w:semiHidden/>
    <w:unhideWhenUsed/>
    <w:rsid w:val="002E2ED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2E2ED6"/>
    <w:pPr>
      <w:spacing w:after="0" w:line="240" w:lineRule="auto"/>
    </w:pPr>
  </w:style>
  <w:style w:type="paragraph" w:styleId="Inledning">
    <w:name w:val="Salutation"/>
    <w:basedOn w:val="Normal"/>
    <w:next w:val="Normal"/>
    <w:link w:val="InledningChar"/>
    <w:uiPriority w:val="99"/>
    <w:semiHidden/>
    <w:unhideWhenUsed/>
    <w:rsid w:val="002E2ED6"/>
  </w:style>
  <w:style w:type="character" w:customStyle="1" w:styleId="InledningChar">
    <w:name w:val="Inledning Char"/>
    <w:basedOn w:val="Standardstycketeckensnitt"/>
    <w:link w:val="Inledning"/>
    <w:uiPriority w:val="99"/>
    <w:semiHidden/>
    <w:rsid w:val="002E2ED6"/>
  </w:style>
  <w:style w:type="paragraph" w:styleId="Innehll4">
    <w:name w:val="toc 4"/>
    <w:basedOn w:val="Normal"/>
    <w:next w:val="Normal"/>
    <w:autoRedefine/>
    <w:uiPriority w:val="39"/>
    <w:semiHidden/>
    <w:unhideWhenUsed/>
    <w:rsid w:val="002E2ED6"/>
    <w:pPr>
      <w:spacing w:after="100"/>
      <w:ind w:left="750"/>
    </w:pPr>
  </w:style>
  <w:style w:type="paragraph" w:styleId="Innehll5">
    <w:name w:val="toc 5"/>
    <w:basedOn w:val="Normal"/>
    <w:next w:val="Normal"/>
    <w:autoRedefine/>
    <w:uiPriority w:val="39"/>
    <w:semiHidden/>
    <w:unhideWhenUsed/>
    <w:rsid w:val="002E2ED6"/>
    <w:pPr>
      <w:spacing w:after="100"/>
      <w:ind w:left="1000"/>
    </w:pPr>
  </w:style>
  <w:style w:type="paragraph" w:styleId="Innehll6">
    <w:name w:val="toc 6"/>
    <w:basedOn w:val="Normal"/>
    <w:next w:val="Normal"/>
    <w:autoRedefine/>
    <w:uiPriority w:val="39"/>
    <w:semiHidden/>
    <w:unhideWhenUsed/>
    <w:rsid w:val="002E2ED6"/>
    <w:pPr>
      <w:spacing w:after="100"/>
      <w:ind w:left="1250"/>
    </w:pPr>
  </w:style>
  <w:style w:type="paragraph" w:styleId="Innehll7">
    <w:name w:val="toc 7"/>
    <w:basedOn w:val="Normal"/>
    <w:next w:val="Normal"/>
    <w:autoRedefine/>
    <w:uiPriority w:val="39"/>
    <w:semiHidden/>
    <w:unhideWhenUsed/>
    <w:rsid w:val="002E2ED6"/>
    <w:pPr>
      <w:spacing w:after="100"/>
      <w:ind w:left="1500"/>
    </w:pPr>
  </w:style>
  <w:style w:type="paragraph" w:styleId="Innehll8">
    <w:name w:val="toc 8"/>
    <w:basedOn w:val="Normal"/>
    <w:next w:val="Normal"/>
    <w:autoRedefine/>
    <w:uiPriority w:val="39"/>
    <w:semiHidden/>
    <w:unhideWhenUsed/>
    <w:rsid w:val="002E2ED6"/>
    <w:pPr>
      <w:spacing w:after="100"/>
      <w:ind w:left="1750"/>
    </w:pPr>
  </w:style>
  <w:style w:type="paragraph" w:styleId="Innehll9">
    <w:name w:val="toc 9"/>
    <w:basedOn w:val="Normal"/>
    <w:next w:val="Normal"/>
    <w:autoRedefine/>
    <w:uiPriority w:val="39"/>
    <w:semiHidden/>
    <w:unhideWhenUsed/>
    <w:rsid w:val="002E2ED6"/>
    <w:pPr>
      <w:spacing w:after="100"/>
      <w:ind w:left="2000"/>
    </w:pPr>
  </w:style>
  <w:style w:type="paragraph" w:styleId="Kommentarer">
    <w:name w:val="annotation text"/>
    <w:basedOn w:val="Normal"/>
    <w:link w:val="KommentarerChar"/>
    <w:uiPriority w:val="99"/>
    <w:semiHidden/>
    <w:unhideWhenUsed/>
    <w:rsid w:val="002E2ED6"/>
    <w:pPr>
      <w:spacing w:line="240" w:lineRule="auto"/>
    </w:pPr>
    <w:rPr>
      <w:sz w:val="20"/>
      <w:szCs w:val="20"/>
    </w:rPr>
  </w:style>
  <w:style w:type="character" w:customStyle="1" w:styleId="KommentarerChar">
    <w:name w:val="Kommentarer Char"/>
    <w:basedOn w:val="Standardstycketeckensnitt"/>
    <w:link w:val="Kommentarer"/>
    <w:uiPriority w:val="99"/>
    <w:semiHidden/>
    <w:rsid w:val="002E2ED6"/>
    <w:rPr>
      <w:sz w:val="20"/>
      <w:szCs w:val="20"/>
    </w:rPr>
  </w:style>
  <w:style w:type="character" w:styleId="Kommentarsreferens">
    <w:name w:val="annotation reference"/>
    <w:basedOn w:val="Standardstycketeckensnitt"/>
    <w:uiPriority w:val="99"/>
    <w:semiHidden/>
    <w:unhideWhenUsed/>
    <w:rsid w:val="002E2ED6"/>
    <w:rPr>
      <w:noProof w:val="0"/>
      <w:sz w:val="16"/>
      <w:szCs w:val="16"/>
    </w:rPr>
  </w:style>
  <w:style w:type="paragraph" w:styleId="Kommentarsmne">
    <w:name w:val="annotation subject"/>
    <w:basedOn w:val="Kommentarer"/>
    <w:next w:val="Kommentarer"/>
    <w:link w:val="KommentarsmneChar"/>
    <w:uiPriority w:val="99"/>
    <w:semiHidden/>
    <w:unhideWhenUsed/>
    <w:rsid w:val="002E2ED6"/>
    <w:rPr>
      <w:b/>
      <w:bCs/>
    </w:rPr>
  </w:style>
  <w:style w:type="character" w:customStyle="1" w:styleId="KommentarsmneChar">
    <w:name w:val="Kommentarsämne Char"/>
    <w:basedOn w:val="KommentarerChar"/>
    <w:link w:val="Kommentarsmne"/>
    <w:uiPriority w:val="99"/>
    <w:semiHidden/>
    <w:rsid w:val="002E2ED6"/>
    <w:rPr>
      <w:b/>
      <w:bCs/>
      <w:sz w:val="20"/>
      <w:szCs w:val="20"/>
    </w:rPr>
  </w:style>
  <w:style w:type="paragraph" w:styleId="Lista">
    <w:name w:val="List"/>
    <w:basedOn w:val="Normal"/>
    <w:uiPriority w:val="99"/>
    <w:semiHidden/>
    <w:unhideWhenUsed/>
    <w:rsid w:val="002E2ED6"/>
    <w:pPr>
      <w:ind w:left="283" w:hanging="283"/>
      <w:contextualSpacing/>
    </w:pPr>
  </w:style>
  <w:style w:type="paragraph" w:styleId="Lista2">
    <w:name w:val="List 2"/>
    <w:basedOn w:val="Normal"/>
    <w:uiPriority w:val="99"/>
    <w:semiHidden/>
    <w:unhideWhenUsed/>
    <w:rsid w:val="002E2ED6"/>
    <w:pPr>
      <w:ind w:left="566" w:hanging="283"/>
      <w:contextualSpacing/>
    </w:pPr>
  </w:style>
  <w:style w:type="paragraph" w:styleId="Lista3">
    <w:name w:val="List 3"/>
    <w:basedOn w:val="Normal"/>
    <w:uiPriority w:val="99"/>
    <w:semiHidden/>
    <w:unhideWhenUsed/>
    <w:rsid w:val="002E2ED6"/>
    <w:pPr>
      <w:ind w:left="849" w:hanging="283"/>
      <w:contextualSpacing/>
    </w:pPr>
  </w:style>
  <w:style w:type="paragraph" w:styleId="Lista4">
    <w:name w:val="List 4"/>
    <w:basedOn w:val="Normal"/>
    <w:uiPriority w:val="99"/>
    <w:semiHidden/>
    <w:unhideWhenUsed/>
    <w:rsid w:val="002E2ED6"/>
    <w:pPr>
      <w:ind w:left="1132" w:hanging="283"/>
      <w:contextualSpacing/>
    </w:pPr>
  </w:style>
  <w:style w:type="paragraph" w:styleId="Lista5">
    <w:name w:val="List 5"/>
    <w:basedOn w:val="Normal"/>
    <w:uiPriority w:val="99"/>
    <w:semiHidden/>
    <w:unhideWhenUsed/>
    <w:rsid w:val="002E2ED6"/>
    <w:pPr>
      <w:ind w:left="1415" w:hanging="283"/>
      <w:contextualSpacing/>
    </w:pPr>
  </w:style>
  <w:style w:type="paragraph" w:styleId="Listafortstt">
    <w:name w:val="List Continue"/>
    <w:basedOn w:val="Normal"/>
    <w:uiPriority w:val="99"/>
    <w:semiHidden/>
    <w:unhideWhenUsed/>
    <w:rsid w:val="002E2ED6"/>
    <w:pPr>
      <w:spacing w:after="120"/>
      <w:ind w:left="283"/>
      <w:contextualSpacing/>
    </w:pPr>
  </w:style>
  <w:style w:type="paragraph" w:styleId="Listafortstt2">
    <w:name w:val="List Continue 2"/>
    <w:basedOn w:val="Normal"/>
    <w:uiPriority w:val="99"/>
    <w:semiHidden/>
    <w:unhideWhenUsed/>
    <w:rsid w:val="002E2ED6"/>
    <w:pPr>
      <w:spacing w:after="120"/>
      <w:ind w:left="566"/>
      <w:contextualSpacing/>
    </w:pPr>
  </w:style>
  <w:style w:type="paragraph" w:styleId="Listafortstt3">
    <w:name w:val="List Continue 3"/>
    <w:basedOn w:val="Normal"/>
    <w:uiPriority w:val="99"/>
    <w:semiHidden/>
    <w:unhideWhenUsed/>
    <w:rsid w:val="002E2ED6"/>
    <w:pPr>
      <w:spacing w:after="120"/>
      <w:ind w:left="849"/>
      <w:contextualSpacing/>
    </w:pPr>
  </w:style>
  <w:style w:type="paragraph" w:styleId="Listafortstt4">
    <w:name w:val="List Continue 4"/>
    <w:basedOn w:val="Normal"/>
    <w:uiPriority w:val="99"/>
    <w:semiHidden/>
    <w:unhideWhenUsed/>
    <w:rsid w:val="002E2ED6"/>
    <w:pPr>
      <w:spacing w:after="120"/>
      <w:ind w:left="1132"/>
      <w:contextualSpacing/>
    </w:pPr>
  </w:style>
  <w:style w:type="paragraph" w:styleId="Listafortstt5">
    <w:name w:val="List Continue 5"/>
    <w:basedOn w:val="Normal"/>
    <w:uiPriority w:val="99"/>
    <w:semiHidden/>
    <w:unhideWhenUsed/>
    <w:rsid w:val="002E2ED6"/>
    <w:pPr>
      <w:spacing w:after="120"/>
      <w:ind w:left="1415"/>
      <w:contextualSpacing/>
    </w:pPr>
  </w:style>
  <w:style w:type="paragraph" w:styleId="Liststycke">
    <w:name w:val="List Paragraph"/>
    <w:basedOn w:val="Normal"/>
    <w:uiPriority w:val="34"/>
    <w:semiHidden/>
    <w:qFormat/>
    <w:rsid w:val="002E2ED6"/>
    <w:pPr>
      <w:ind w:left="720"/>
      <w:contextualSpacing/>
    </w:pPr>
  </w:style>
  <w:style w:type="table" w:styleId="Listtabell1ljus">
    <w:name w:val="List Table 1 Light"/>
    <w:basedOn w:val="Normaltabell"/>
    <w:uiPriority w:val="46"/>
    <w:rsid w:val="002E2ED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E2ED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2E2ED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2E2ED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2E2ED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2E2ED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2E2ED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2E2ED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E2ED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2E2ED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2E2ED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2E2ED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2E2ED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2E2ED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2E2ED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E2ED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2E2ED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2E2ED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2E2ED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2E2ED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2E2ED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2E2E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E2ED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2E2ED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2E2ED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2E2ED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2E2ED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2E2ED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2E2ED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E2ED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E2ED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E2ED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E2ED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E2ED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E2ED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E2ED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E2ED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2E2ED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2E2ED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2E2ED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2E2ED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2E2ED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2E2ED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E2ED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E2ED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E2ED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E2ED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E2ED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E2ED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2E2ED6"/>
  </w:style>
  <w:style w:type="table" w:styleId="Ljuslista">
    <w:name w:val="Light List"/>
    <w:basedOn w:val="Normaltabell"/>
    <w:uiPriority w:val="61"/>
    <w:semiHidden/>
    <w:unhideWhenUsed/>
    <w:rsid w:val="002E2E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E2ED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2E2ED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2E2ED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2E2ED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2E2ED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2E2ED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2E2E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E2ED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2E2ED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2E2ED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2E2ED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2E2ED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2E2ED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2E2E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E2ED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2E2ED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2E2ED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2E2ED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2E2ED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2E2ED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2E2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2E2ED6"/>
    <w:rPr>
      <w:rFonts w:ascii="Consolas" w:hAnsi="Consolas"/>
      <w:sz w:val="20"/>
      <w:szCs w:val="20"/>
    </w:rPr>
  </w:style>
  <w:style w:type="paragraph" w:styleId="Meddelanderubrik">
    <w:name w:val="Message Header"/>
    <w:basedOn w:val="Normal"/>
    <w:link w:val="MeddelanderubrikChar"/>
    <w:uiPriority w:val="99"/>
    <w:semiHidden/>
    <w:unhideWhenUsed/>
    <w:rsid w:val="002E2E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E2ED6"/>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2E2ED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E2ED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2E2ED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2E2ED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2E2ED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2E2ED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2E2ED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E2ED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E2ED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E2ED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E2ED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E2ED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E2ED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E2ED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E2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E2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E2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E2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E2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E2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E2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2E2ED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E2ED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2E2ED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2E2ED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2E2ED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2E2ED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2E2ED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E2E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E2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E2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2E2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2E2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2E2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2E2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2E2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2E2E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2E2ED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E2ED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2E2ED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2E2ED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2E2ED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2E2ED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2E2ED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2E2ED6"/>
    <w:rPr>
      <w:rFonts w:ascii="Times New Roman" w:hAnsi="Times New Roman" w:cs="Times New Roman"/>
      <w:sz w:val="24"/>
      <w:szCs w:val="24"/>
    </w:rPr>
  </w:style>
  <w:style w:type="paragraph" w:styleId="Normaltindrag">
    <w:name w:val="Normal Indent"/>
    <w:basedOn w:val="Normal"/>
    <w:uiPriority w:val="99"/>
    <w:semiHidden/>
    <w:unhideWhenUsed/>
    <w:rsid w:val="002E2ED6"/>
    <w:pPr>
      <w:ind w:left="1304"/>
    </w:pPr>
  </w:style>
  <w:style w:type="paragraph" w:styleId="Numreradlista4">
    <w:name w:val="List Number 4"/>
    <w:basedOn w:val="Normal"/>
    <w:uiPriority w:val="99"/>
    <w:semiHidden/>
    <w:unhideWhenUsed/>
    <w:rsid w:val="002E2ED6"/>
    <w:pPr>
      <w:numPr>
        <w:numId w:val="40"/>
      </w:numPr>
      <w:contextualSpacing/>
    </w:pPr>
  </w:style>
  <w:style w:type="paragraph" w:styleId="Numreradlista5">
    <w:name w:val="List Number 5"/>
    <w:basedOn w:val="Normal"/>
    <w:uiPriority w:val="99"/>
    <w:semiHidden/>
    <w:unhideWhenUsed/>
    <w:rsid w:val="002E2ED6"/>
    <w:pPr>
      <w:numPr>
        <w:numId w:val="41"/>
      </w:numPr>
      <w:contextualSpacing/>
    </w:pPr>
  </w:style>
  <w:style w:type="character" w:styleId="Nmn">
    <w:name w:val="Mention"/>
    <w:basedOn w:val="Standardstycketeckensnitt"/>
    <w:uiPriority w:val="99"/>
    <w:semiHidden/>
    <w:unhideWhenUsed/>
    <w:rsid w:val="002E2ED6"/>
    <w:rPr>
      <w:noProof w:val="0"/>
      <w:color w:val="2B579A"/>
      <w:shd w:val="clear" w:color="auto" w:fill="E6E6E6"/>
    </w:rPr>
  </w:style>
  <w:style w:type="table" w:styleId="Oformateradtabell1">
    <w:name w:val="Plain Table 1"/>
    <w:basedOn w:val="Normaltabell"/>
    <w:uiPriority w:val="41"/>
    <w:rsid w:val="002E2E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E2E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E2ED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E2E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E2E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2E2ED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2E2ED6"/>
    <w:rPr>
      <w:rFonts w:ascii="Consolas" w:hAnsi="Consolas"/>
      <w:sz w:val="21"/>
      <w:szCs w:val="21"/>
    </w:rPr>
  </w:style>
  <w:style w:type="character" w:styleId="Olstomnmnande">
    <w:name w:val="Unresolved Mention"/>
    <w:basedOn w:val="Standardstycketeckensnitt"/>
    <w:uiPriority w:val="99"/>
    <w:semiHidden/>
    <w:unhideWhenUsed/>
    <w:rsid w:val="002E2ED6"/>
    <w:rPr>
      <w:noProof w:val="0"/>
      <w:color w:val="808080"/>
      <w:shd w:val="clear" w:color="auto" w:fill="E6E6E6"/>
    </w:rPr>
  </w:style>
  <w:style w:type="table" w:styleId="Professionelltabell">
    <w:name w:val="Table Professional"/>
    <w:basedOn w:val="Normaltabell"/>
    <w:uiPriority w:val="99"/>
    <w:semiHidden/>
    <w:unhideWhenUsed/>
    <w:rsid w:val="002E2E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2E2ED6"/>
    <w:pPr>
      <w:numPr>
        <w:numId w:val="42"/>
      </w:numPr>
      <w:contextualSpacing/>
    </w:pPr>
  </w:style>
  <w:style w:type="paragraph" w:styleId="Punktlista5">
    <w:name w:val="List Bullet 5"/>
    <w:basedOn w:val="Normal"/>
    <w:uiPriority w:val="99"/>
    <w:semiHidden/>
    <w:unhideWhenUsed/>
    <w:rsid w:val="002E2ED6"/>
    <w:pPr>
      <w:numPr>
        <w:numId w:val="43"/>
      </w:numPr>
      <w:contextualSpacing/>
    </w:pPr>
  </w:style>
  <w:style w:type="character" w:styleId="Radnummer">
    <w:name w:val="line number"/>
    <w:basedOn w:val="Standardstycketeckensnitt"/>
    <w:uiPriority w:val="99"/>
    <w:semiHidden/>
    <w:unhideWhenUsed/>
    <w:rsid w:val="002E2ED6"/>
    <w:rPr>
      <w:noProof w:val="0"/>
    </w:rPr>
  </w:style>
  <w:style w:type="character" w:customStyle="1" w:styleId="Rubrik6Char">
    <w:name w:val="Rubrik 6 Char"/>
    <w:basedOn w:val="Standardstycketeckensnitt"/>
    <w:link w:val="Rubrik6"/>
    <w:uiPriority w:val="9"/>
    <w:semiHidden/>
    <w:rsid w:val="002E2ED6"/>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2E2ED6"/>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2E2ED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E2ED6"/>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2E2E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E2ED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E2ED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E2ED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E2ED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E2ED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E2ED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E2ED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E2ED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2E2ED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2E2ED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2E2ED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2E2ED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2E2ED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2E2E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E2ED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2E2ED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2E2ED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2E2ED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2E2ED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2E2ED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2E2E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E2ED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2E2ED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2E2ED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2E2ED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2E2ED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2E2ED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2E2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E2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2E2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2E2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2E2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2E2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2E2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2E2E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E2ED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2E2ED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2E2ED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2E2ED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2E2ED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2E2ED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2E2E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E2ED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2E2ED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2E2ED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2E2ED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2E2ED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2E2ED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2E2ED6"/>
    <w:pPr>
      <w:spacing w:after="0" w:line="240" w:lineRule="auto"/>
      <w:ind w:left="4252"/>
    </w:pPr>
  </w:style>
  <w:style w:type="character" w:customStyle="1" w:styleId="SignaturChar">
    <w:name w:val="Signatur Char"/>
    <w:basedOn w:val="Standardstycketeckensnitt"/>
    <w:link w:val="Signatur"/>
    <w:uiPriority w:val="99"/>
    <w:semiHidden/>
    <w:rsid w:val="002E2ED6"/>
  </w:style>
  <w:style w:type="character" w:styleId="Slutnotsreferens">
    <w:name w:val="endnote reference"/>
    <w:basedOn w:val="Standardstycketeckensnitt"/>
    <w:uiPriority w:val="99"/>
    <w:semiHidden/>
    <w:unhideWhenUsed/>
    <w:rsid w:val="002E2ED6"/>
    <w:rPr>
      <w:noProof w:val="0"/>
      <w:vertAlign w:val="superscript"/>
    </w:rPr>
  </w:style>
  <w:style w:type="paragraph" w:styleId="Slutnotstext">
    <w:name w:val="endnote text"/>
    <w:basedOn w:val="Normal"/>
    <w:link w:val="SlutnotstextChar"/>
    <w:uiPriority w:val="99"/>
    <w:semiHidden/>
    <w:unhideWhenUsed/>
    <w:rsid w:val="002E2ED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2E2ED6"/>
    <w:rPr>
      <w:sz w:val="20"/>
      <w:szCs w:val="20"/>
    </w:rPr>
  </w:style>
  <w:style w:type="character" w:styleId="Smarthyperlnk">
    <w:name w:val="Smart Hyperlink"/>
    <w:basedOn w:val="Standardstycketeckensnitt"/>
    <w:uiPriority w:val="99"/>
    <w:semiHidden/>
    <w:unhideWhenUsed/>
    <w:rsid w:val="002E2ED6"/>
    <w:rPr>
      <w:noProof w:val="0"/>
      <w:u w:val="dotted"/>
    </w:rPr>
  </w:style>
  <w:style w:type="table" w:styleId="Standardtabell1">
    <w:name w:val="Table Classic 1"/>
    <w:basedOn w:val="Normaltabell"/>
    <w:uiPriority w:val="99"/>
    <w:semiHidden/>
    <w:unhideWhenUsed/>
    <w:rsid w:val="002E2E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E2E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E2E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E2E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2E2ED6"/>
    <w:rPr>
      <w:b/>
      <w:bCs/>
      <w:noProof w:val="0"/>
    </w:rPr>
  </w:style>
  <w:style w:type="character" w:styleId="Starkbetoning">
    <w:name w:val="Intense Emphasis"/>
    <w:basedOn w:val="Standardstycketeckensnitt"/>
    <w:uiPriority w:val="21"/>
    <w:semiHidden/>
    <w:qFormat/>
    <w:rsid w:val="002E2ED6"/>
    <w:rPr>
      <w:i/>
      <w:iCs/>
      <w:noProof w:val="0"/>
      <w:color w:val="1A3050" w:themeColor="accent1"/>
    </w:rPr>
  </w:style>
  <w:style w:type="character" w:styleId="Starkreferens">
    <w:name w:val="Intense Reference"/>
    <w:basedOn w:val="Standardstycketeckensnitt"/>
    <w:uiPriority w:val="32"/>
    <w:semiHidden/>
    <w:qFormat/>
    <w:rsid w:val="002E2ED6"/>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2E2ED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2E2ED6"/>
    <w:rPr>
      <w:i/>
      <w:iCs/>
      <w:color w:val="1A3050" w:themeColor="accent1"/>
    </w:rPr>
  </w:style>
  <w:style w:type="table" w:styleId="Tabellmed3D-effekter1">
    <w:name w:val="Table 3D effects 1"/>
    <w:basedOn w:val="Normaltabell"/>
    <w:uiPriority w:val="99"/>
    <w:semiHidden/>
    <w:unhideWhenUsed/>
    <w:rsid w:val="002E2E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E2E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E2E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2E2ED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E2ED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E2ED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E2ED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E2ED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2E2E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E2E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E2E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E2E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E2ED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E2E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E2E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E2E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2E2E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E2ED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E2ED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E2E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E2E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E2E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E2E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E2E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E2E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2E2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2E2ED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2E2ED6"/>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2E2E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E2E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E2E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4315">
      <w:bodyDiv w:val="1"/>
      <w:marLeft w:val="0"/>
      <w:marRight w:val="0"/>
      <w:marTop w:val="0"/>
      <w:marBottom w:val="0"/>
      <w:divBdr>
        <w:top w:val="none" w:sz="0" w:space="0" w:color="auto"/>
        <w:left w:val="none" w:sz="0" w:space="0" w:color="auto"/>
        <w:bottom w:val="none" w:sz="0" w:space="0" w:color="auto"/>
        <w:right w:val="none" w:sz="0" w:space="0" w:color="auto"/>
      </w:divBdr>
    </w:div>
    <w:div w:id="803039295">
      <w:bodyDiv w:val="1"/>
      <w:marLeft w:val="0"/>
      <w:marRight w:val="0"/>
      <w:marTop w:val="0"/>
      <w:marBottom w:val="0"/>
      <w:divBdr>
        <w:top w:val="none" w:sz="0" w:space="0" w:color="auto"/>
        <w:left w:val="none" w:sz="0" w:space="0" w:color="auto"/>
        <w:bottom w:val="none" w:sz="0" w:space="0" w:color="auto"/>
        <w:right w:val="none" w:sz="0" w:space="0" w:color="auto"/>
      </w:divBdr>
    </w:div>
    <w:div w:id="936207454">
      <w:bodyDiv w:val="1"/>
      <w:marLeft w:val="0"/>
      <w:marRight w:val="0"/>
      <w:marTop w:val="0"/>
      <w:marBottom w:val="0"/>
      <w:divBdr>
        <w:top w:val="none" w:sz="0" w:space="0" w:color="auto"/>
        <w:left w:val="none" w:sz="0" w:space="0" w:color="auto"/>
        <w:bottom w:val="none" w:sz="0" w:space="0" w:color="auto"/>
        <w:right w:val="none" w:sz="0" w:space="0" w:color="auto"/>
      </w:divBdr>
    </w:div>
    <w:div w:id="1395661075">
      <w:bodyDiv w:val="1"/>
      <w:marLeft w:val="0"/>
      <w:marRight w:val="0"/>
      <w:marTop w:val="0"/>
      <w:marBottom w:val="0"/>
      <w:divBdr>
        <w:top w:val="none" w:sz="0" w:space="0" w:color="auto"/>
        <w:left w:val="none" w:sz="0" w:space="0" w:color="auto"/>
        <w:bottom w:val="none" w:sz="0" w:space="0" w:color="auto"/>
        <w:right w:val="none" w:sz="0" w:space="0" w:color="auto"/>
      </w:divBdr>
    </w:div>
    <w:div w:id="167229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69DB2C28BC4C3BB8FC1F87E7C74B95"/>
        <w:category>
          <w:name w:val="Allmänt"/>
          <w:gallery w:val="placeholder"/>
        </w:category>
        <w:types>
          <w:type w:val="bbPlcHdr"/>
        </w:types>
        <w:behaviors>
          <w:behavior w:val="content"/>
        </w:behaviors>
        <w:guid w:val="{D719E97C-E6BF-4503-9191-12CBBB4FF7F0}"/>
      </w:docPartPr>
      <w:docPartBody>
        <w:p w:rsidR="00DB3AF5" w:rsidRDefault="00564116" w:rsidP="00564116">
          <w:pPr>
            <w:pStyle w:val="8A69DB2C28BC4C3BB8FC1F87E7C74B95"/>
          </w:pPr>
          <w:r>
            <w:rPr>
              <w:rStyle w:val="Platshllartext"/>
            </w:rPr>
            <w:t xml:space="preserve"> </w:t>
          </w:r>
        </w:p>
      </w:docPartBody>
    </w:docPart>
    <w:docPart>
      <w:docPartPr>
        <w:name w:val="73BFCEA7869A47CCA1EF04C7B9FA9294"/>
        <w:category>
          <w:name w:val="Allmänt"/>
          <w:gallery w:val="placeholder"/>
        </w:category>
        <w:types>
          <w:type w:val="bbPlcHdr"/>
        </w:types>
        <w:behaviors>
          <w:behavior w:val="content"/>
        </w:behaviors>
        <w:guid w:val="{BFBA96A6-579C-43FD-8298-FF5ABB089263}"/>
      </w:docPartPr>
      <w:docPartBody>
        <w:p w:rsidR="00DB3AF5" w:rsidRDefault="00564116" w:rsidP="00564116">
          <w:pPr>
            <w:pStyle w:val="73BFCEA7869A47CCA1EF04C7B9FA92941"/>
          </w:pPr>
          <w:r>
            <w:rPr>
              <w:rStyle w:val="Platshllartext"/>
            </w:rPr>
            <w:t xml:space="preserve"> </w:t>
          </w:r>
        </w:p>
      </w:docPartBody>
    </w:docPart>
    <w:docPart>
      <w:docPartPr>
        <w:name w:val="AE067BA3B97B496295CD7FFF4346E792"/>
        <w:category>
          <w:name w:val="Allmänt"/>
          <w:gallery w:val="placeholder"/>
        </w:category>
        <w:types>
          <w:type w:val="bbPlcHdr"/>
        </w:types>
        <w:behaviors>
          <w:behavior w:val="content"/>
        </w:behaviors>
        <w:guid w:val="{4DAD44E6-3A91-4E75-9C3B-01A63BF2D8FA}"/>
      </w:docPartPr>
      <w:docPartBody>
        <w:p w:rsidR="00DB3AF5" w:rsidRDefault="00564116" w:rsidP="00564116">
          <w:pPr>
            <w:pStyle w:val="AE067BA3B97B496295CD7FFF4346E7921"/>
          </w:pPr>
          <w:r>
            <w:rPr>
              <w:rStyle w:val="Platshllartext"/>
            </w:rPr>
            <w:t xml:space="preserve"> </w:t>
          </w:r>
        </w:p>
      </w:docPartBody>
    </w:docPart>
    <w:docPart>
      <w:docPartPr>
        <w:name w:val="66327AACFEF040FBA29624EF20E2D36A"/>
        <w:category>
          <w:name w:val="Allmänt"/>
          <w:gallery w:val="placeholder"/>
        </w:category>
        <w:types>
          <w:type w:val="bbPlcHdr"/>
        </w:types>
        <w:behaviors>
          <w:behavior w:val="content"/>
        </w:behaviors>
        <w:guid w:val="{0B62524D-8050-4479-B27F-AEC5D24E5DD9}"/>
      </w:docPartPr>
      <w:docPartBody>
        <w:p w:rsidR="00DB3AF5" w:rsidRDefault="00564116" w:rsidP="00564116">
          <w:pPr>
            <w:pStyle w:val="66327AACFEF040FBA29624EF20E2D36A"/>
          </w:pPr>
          <w:r>
            <w:rPr>
              <w:rStyle w:val="Platshllartext"/>
            </w:rPr>
            <w:t xml:space="preserve"> </w:t>
          </w:r>
        </w:p>
      </w:docPartBody>
    </w:docPart>
    <w:docPart>
      <w:docPartPr>
        <w:name w:val="46FDA4A22564468BA12E7A136D83576E"/>
        <w:category>
          <w:name w:val="Allmänt"/>
          <w:gallery w:val="placeholder"/>
        </w:category>
        <w:types>
          <w:type w:val="bbPlcHdr"/>
        </w:types>
        <w:behaviors>
          <w:behavior w:val="content"/>
        </w:behaviors>
        <w:guid w:val="{AD406E3B-D9F1-41C9-A83A-E4E2AFBAC46E}"/>
      </w:docPartPr>
      <w:docPartBody>
        <w:p w:rsidR="00DB3AF5" w:rsidRDefault="00564116" w:rsidP="00564116">
          <w:pPr>
            <w:pStyle w:val="46FDA4A22564468BA12E7A136D83576E"/>
          </w:pPr>
          <w:r>
            <w:rPr>
              <w:rStyle w:val="Platshllartext"/>
            </w:rPr>
            <w:t>Klicka här för att ange datum.</w:t>
          </w:r>
        </w:p>
      </w:docPartBody>
    </w:docPart>
    <w:docPart>
      <w:docPartPr>
        <w:name w:val="92FB56E8384A4B0CAB2FD20FBE913700"/>
        <w:category>
          <w:name w:val="Allmänt"/>
          <w:gallery w:val="placeholder"/>
        </w:category>
        <w:types>
          <w:type w:val="bbPlcHdr"/>
        </w:types>
        <w:behaviors>
          <w:behavior w:val="content"/>
        </w:behaviors>
        <w:guid w:val="{1B26EA43-77B2-4C1C-8CF9-265FB7B7B665}"/>
      </w:docPartPr>
      <w:docPartBody>
        <w:p w:rsidR="00DB3AF5" w:rsidRDefault="00564116" w:rsidP="00564116">
          <w:pPr>
            <w:pStyle w:val="92FB56E8384A4B0CAB2FD20FBE913700"/>
          </w:pPr>
          <w:r>
            <w:rPr>
              <w:rStyle w:val="Platshllartext"/>
            </w:rPr>
            <w:t>Välj undertecknare</w:t>
          </w:r>
          <w:r w:rsidRPr="00AC4EF6">
            <w:rPr>
              <w:rStyle w:val="Platshllartext"/>
            </w:rPr>
            <w:t>.</w:t>
          </w:r>
        </w:p>
      </w:docPartBody>
    </w:docPart>
    <w:docPart>
      <w:docPartPr>
        <w:name w:val="D05B84FE4F084BCA87B1FD77760AD414"/>
        <w:category>
          <w:name w:val="Allmänt"/>
          <w:gallery w:val="placeholder"/>
        </w:category>
        <w:types>
          <w:type w:val="bbPlcHdr"/>
        </w:types>
        <w:behaviors>
          <w:behavior w:val="content"/>
        </w:behaviors>
        <w:guid w:val="{837A3389-A055-43C6-AB06-63E27FD021AB}"/>
      </w:docPartPr>
      <w:docPartBody>
        <w:p w:rsidR="00673837" w:rsidRDefault="00644D9F" w:rsidP="00644D9F">
          <w:pPr>
            <w:pStyle w:val="D05B84FE4F084BCA87B1FD77760AD41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16"/>
    <w:rsid w:val="005468B7"/>
    <w:rsid w:val="00564116"/>
    <w:rsid w:val="00644D9F"/>
    <w:rsid w:val="00673837"/>
    <w:rsid w:val="00DB3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1F0F25140FF4E87AFA973D0FBA5CB1E">
    <w:name w:val="51F0F25140FF4E87AFA973D0FBA5CB1E"/>
    <w:rsid w:val="00564116"/>
  </w:style>
  <w:style w:type="character" w:styleId="Platshllartext">
    <w:name w:val="Placeholder Text"/>
    <w:basedOn w:val="Standardstycketeckensnitt"/>
    <w:uiPriority w:val="99"/>
    <w:semiHidden/>
    <w:rsid w:val="00644D9F"/>
    <w:rPr>
      <w:noProof w:val="0"/>
      <w:color w:val="808080"/>
    </w:rPr>
  </w:style>
  <w:style w:type="paragraph" w:customStyle="1" w:styleId="88A5971E35F64BB4AFFDA4C6FA714C84">
    <w:name w:val="88A5971E35F64BB4AFFDA4C6FA714C84"/>
    <w:rsid w:val="00564116"/>
  </w:style>
  <w:style w:type="paragraph" w:customStyle="1" w:styleId="91B9D59AFCBC491094BAAFCAABC2432D">
    <w:name w:val="91B9D59AFCBC491094BAAFCAABC2432D"/>
    <w:rsid w:val="00564116"/>
  </w:style>
  <w:style w:type="paragraph" w:customStyle="1" w:styleId="5F70C169C25A43DBB67FEF5AD9342875">
    <w:name w:val="5F70C169C25A43DBB67FEF5AD9342875"/>
    <w:rsid w:val="00564116"/>
  </w:style>
  <w:style w:type="paragraph" w:customStyle="1" w:styleId="8A69DB2C28BC4C3BB8FC1F87E7C74B95">
    <w:name w:val="8A69DB2C28BC4C3BB8FC1F87E7C74B95"/>
    <w:rsid w:val="00564116"/>
  </w:style>
  <w:style w:type="paragraph" w:customStyle="1" w:styleId="73BFCEA7869A47CCA1EF04C7B9FA9294">
    <w:name w:val="73BFCEA7869A47CCA1EF04C7B9FA9294"/>
    <w:rsid w:val="00564116"/>
  </w:style>
  <w:style w:type="paragraph" w:customStyle="1" w:styleId="8C2BE2E2FA3A4A20A38AF5E9E6A989DF">
    <w:name w:val="8C2BE2E2FA3A4A20A38AF5E9E6A989DF"/>
    <w:rsid w:val="00564116"/>
  </w:style>
  <w:style w:type="paragraph" w:customStyle="1" w:styleId="DEE9440693E049179CFC02A3BAFCCDCE">
    <w:name w:val="DEE9440693E049179CFC02A3BAFCCDCE"/>
    <w:rsid w:val="00564116"/>
  </w:style>
  <w:style w:type="paragraph" w:customStyle="1" w:styleId="F056B558A19848078BD198334AC72B35">
    <w:name w:val="F056B558A19848078BD198334AC72B35"/>
    <w:rsid w:val="00564116"/>
  </w:style>
  <w:style w:type="paragraph" w:customStyle="1" w:styleId="AE067BA3B97B496295CD7FFF4346E792">
    <w:name w:val="AE067BA3B97B496295CD7FFF4346E792"/>
    <w:rsid w:val="00564116"/>
  </w:style>
  <w:style w:type="paragraph" w:customStyle="1" w:styleId="66327AACFEF040FBA29624EF20E2D36A">
    <w:name w:val="66327AACFEF040FBA29624EF20E2D36A"/>
    <w:rsid w:val="00564116"/>
  </w:style>
  <w:style w:type="paragraph" w:customStyle="1" w:styleId="73BFCEA7869A47CCA1EF04C7B9FA92941">
    <w:name w:val="73BFCEA7869A47CCA1EF04C7B9FA92941"/>
    <w:rsid w:val="0056411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E067BA3B97B496295CD7FFF4346E7921">
    <w:name w:val="AE067BA3B97B496295CD7FFF4346E7921"/>
    <w:rsid w:val="0056411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D059FC14114D579ADC88677D507A7C">
    <w:name w:val="D5D059FC14114D579ADC88677D507A7C"/>
    <w:rsid w:val="00564116"/>
  </w:style>
  <w:style w:type="paragraph" w:customStyle="1" w:styleId="EE0DBD1B089143E0A7B9365D7010464E">
    <w:name w:val="EE0DBD1B089143E0A7B9365D7010464E"/>
    <w:rsid w:val="00564116"/>
  </w:style>
  <w:style w:type="paragraph" w:customStyle="1" w:styleId="343DB347916D4CA78A0FC49E7E4B8EEB">
    <w:name w:val="343DB347916D4CA78A0FC49E7E4B8EEB"/>
    <w:rsid w:val="00564116"/>
  </w:style>
  <w:style w:type="paragraph" w:customStyle="1" w:styleId="4A88BDCD5D9A4CA08E56A50DF1529A14">
    <w:name w:val="4A88BDCD5D9A4CA08E56A50DF1529A14"/>
    <w:rsid w:val="00564116"/>
  </w:style>
  <w:style w:type="paragraph" w:customStyle="1" w:styleId="685E8F38528F4F7C8CF4F6408513436C">
    <w:name w:val="685E8F38528F4F7C8CF4F6408513436C"/>
    <w:rsid w:val="00564116"/>
  </w:style>
  <w:style w:type="paragraph" w:customStyle="1" w:styleId="FD00F8EEA3C54BC68B9FA2F7E63488F0">
    <w:name w:val="FD00F8EEA3C54BC68B9FA2F7E63488F0"/>
    <w:rsid w:val="00564116"/>
  </w:style>
  <w:style w:type="paragraph" w:customStyle="1" w:styleId="0245E6EE447D4F8E89E2851F919D9C9F">
    <w:name w:val="0245E6EE447D4F8E89E2851F919D9C9F"/>
    <w:rsid w:val="00564116"/>
  </w:style>
  <w:style w:type="paragraph" w:customStyle="1" w:styleId="46FDA4A22564468BA12E7A136D83576E">
    <w:name w:val="46FDA4A22564468BA12E7A136D83576E"/>
    <w:rsid w:val="00564116"/>
  </w:style>
  <w:style w:type="paragraph" w:customStyle="1" w:styleId="92FB56E8384A4B0CAB2FD20FBE913700">
    <w:name w:val="92FB56E8384A4B0CAB2FD20FBE913700"/>
    <w:rsid w:val="00564116"/>
  </w:style>
  <w:style w:type="paragraph" w:customStyle="1" w:styleId="D05B84FE4F084BCA87B1FD77760AD414">
    <w:name w:val="D05B84FE4F084BCA87B1FD77760AD414"/>
    <w:rsid w:val="00644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Märta Stenevi</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2021-02-10T00:00:00</HeaderDate>
    <Office/>
    <Dnr>A2021/ 00215</Dnr>
    <ParagrafNr/>
    <DocumentTitle/>
    <VisitingAddress/>
    <Extra1/>
    <Extra2/>
    <Extra3>Emma Ahlström Köster</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Märta Stenevi</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2021-02-10T00:00:00</HeaderDate>
    <Office/>
    <Dnr>A2021/ 00215</Dnr>
    <ParagrafNr/>
    <DocumentTitle/>
    <VisitingAddress/>
    <Extra1/>
    <Extra2/>
    <Extra3>Emma Ahlström Köster</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3e56d86b-0bc9-44a6-a3ba-04c243baf620</RD_Svarsid>
  </documentManagement>
</p:properties>
</file>

<file path=customXml/itemProps1.xml><?xml version="1.0" encoding="utf-8"?>
<ds:datastoreItem xmlns:ds="http://schemas.openxmlformats.org/officeDocument/2006/customXml" ds:itemID="{CB92AB47-A85D-4EF9-8005-CB9FF81E2072}"/>
</file>

<file path=customXml/itemProps2.xml><?xml version="1.0" encoding="utf-8"?>
<ds:datastoreItem xmlns:ds="http://schemas.openxmlformats.org/officeDocument/2006/customXml" ds:itemID="{B7CF9776-350C-4F28-A7CE-A5F7F9480671}"/>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B7CF9776-350C-4F28-A7CE-A5F7F9480671}">
  <ds:schemaRefs>
    <ds:schemaRef ds:uri="http://lp/documentinfo/RK"/>
  </ds:schemaRefs>
</ds:datastoreItem>
</file>

<file path=customXml/itemProps5.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6.xml><?xml version="1.0" encoding="utf-8"?>
<ds:datastoreItem xmlns:ds="http://schemas.openxmlformats.org/officeDocument/2006/customXml" ds:itemID="{E3F8B5AA-EBE4-49CC-B0D1-A9E1ABDC3D19}">
  <ds:schemaRefs>
    <ds:schemaRef ds:uri="http://schemas.openxmlformats.org/officeDocument/2006/bibliography"/>
  </ds:schemaRefs>
</ds:datastoreItem>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C7692FDE-9DB1-444C-83FD-6CDFBDEA34E6}"/>
</file>

<file path=docProps/app.xml><?xml version="1.0" encoding="utf-8"?>
<Properties xmlns="http://schemas.openxmlformats.org/officeDocument/2006/extended-properties" xmlns:vt="http://schemas.openxmlformats.org/officeDocument/2006/docPropsVTypes">
  <Template>RK Basmall</Template>
  <TotalTime>0</TotalTime>
  <Pages>3</Pages>
  <Words>724</Words>
  <Characters>3839</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1543.docx</dc:title>
  <dc:subject/>
  <dc:creator>Johannes Evers Gester</dc:creator>
  <cp:keywords/>
  <dc:description/>
  <cp:lastModifiedBy>Anna-Karin Lindblom</cp:lastModifiedBy>
  <cp:revision>3</cp:revision>
  <dcterms:created xsi:type="dcterms:W3CDTF">2021-02-09T16:16:00Z</dcterms:created>
  <dcterms:modified xsi:type="dcterms:W3CDTF">2021-02-09T16:22:00Z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0fcdc80a-9def-4043-9726-84e6a8290d7a</vt:lpwstr>
  </property>
</Properties>
</file>