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13035" w14:textId="5931A169" w:rsidR="00E52A08" w:rsidRDefault="00E52A08" w:rsidP="00DA0661">
      <w:pPr>
        <w:pStyle w:val="Rubrik"/>
      </w:pPr>
      <w:bookmarkStart w:id="0" w:name="Start"/>
      <w:bookmarkEnd w:id="0"/>
      <w:r>
        <w:t xml:space="preserve">Svar på fråga 2019/20:2028 av </w:t>
      </w:r>
      <w:r w:rsidRPr="00E52A08">
        <w:t>Margareta Cederfelt</w:t>
      </w:r>
      <w:r>
        <w:t xml:space="preserve"> (M)</w:t>
      </w:r>
      <w:r>
        <w:br/>
      </w:r>
      <w:r w:rsidRPr="00E52A08">
        <w:t>Tryggad elförsörjning</w:t>
      </w:r>
    </w:p>
    <w:p w14:paraId="57535A30" w14:textId="0985E74B" w:rsidR="00E52A08" w:rsidRDefault="00E52A08" w:rsidP="00E52A08">
      <w:pPr>
        <w:pStyle w:val="Brdtext"/>
      </w:pPr>
      <w:r>
        <w:t>Margareta Cederfelt har frågat mig om vilka åtgärder jag avser att vidta för att säkerställa svenska företags och hushålls tillgång på el i dag och i framtiden.</w:t>
      </w:r>
    </w:p>
    <w:p w14:paraId="1EA2890B" w14:textId="3E60C7A1" w:rsidR="005902C9" w:rsidRDefault="005902C9" w:rsidP="00E52A08">
      <w:pPr>
        <w:pStyle w:val="Brdtext"/>
      </w:pPr>
      <w:r>
        <w:t>E</w:t>
      </w:r>
      <w:r w:rsidRPr="003A2870">
        <w:t xml:space="preserve">n robust el- och energiförsörjning </w:t>
      </w:r>
      <w:r w:rsidR="00385D91" w:rsidRPr="00385D91">
        <w:t xml:space="preserve">med hög leveranssäkerhet, låg miljöpåverkan och el till konkurrenskraftiga priser </w:t>
      </w:r>
      <w:r w:rsidRPr="003A2870">
        <w:t>är en grundläggande förutsättning för ett modernt och väl fungerande samhälle</w:t>
      </w:r>
      <w:r w:rsidR="00A82663">
        <w:t xml:space="preserve"> och för klimatomställningen med ökad elektrifiering</w:t>
      </w:r>
      <w:r>
        <w:t xml:space="preserve">. </w:t>
      </w:r>
    </w:p>
    <w:p w14:paraId="7106CFA8" w14:textId="6367E18D" w:rsidR="003A2870" w:rsidRDefault="00BB4574" w:rsidP="00BB4574">
      <w:pPr>
        <w:pStyle w:val="Brdtext"/>
      </w:pPr>
      <w:r>
        <w:t xml:space="preserve">Jag delar Margareta Cederfelts syn på att såväl industri som hushåll är beroende av tillgång på el. </w:t>
      </w:r>
      <w:r w:rsidR="00075112">
        <w:t xml:space="preserve">Det kan konstateras att </w:t>
      </w:r>
      <w:r w:rsidR="003A2870">
        <w:t xml:space="preserve">Sverige har god tillgång </w:t>
      </w:r>
      <w:r w:rsidR="005C5076">
        <w:t xml:space="preserve">på </w:t>
      </w:r>
      <w:r w:rsidR="003A2870">
        <w:t xml:space="preserve">el. </w:t>
      </w:r>
      <w:r w:rsidR="00073A1C">
        <w:t xml:space="preserve">Att vi i Sverige utbyter el med våra grannländer, dvs. importerar och exporterar, är inget konstigt. Det sker kontinuerligt då vi är en del av EU:s inre elmarknad. </w:t>
      </w:r>
      <w:r w:rsidR="005902C9">
        <w:t>Förra året</w:t>
      </w:r>
      <w:r w:rsidR="005902C9" w:rsidRPr="005902C9">
        <w:t xml:space="preserve"> nettoexporterade Sverige rekordmycket</w:t>
      </w:r>
      <w:r w:rsidR="00565D5C">
        <w:t xml:space="preserve"> el med mycket låga utsläpp av koldioxid</w:t>
      </w:r>
      <w:r w:rsidR="005902C9">
        <w:t xml:space="preserve">. Faktum är att </w:t>
      </w:r>
      <w:r w:rsidR="003A2870">
        <w:t xml:space="preserve">Sverige </w:t>
      </w:r>
      <w:r w:rsidR="005902C9">
        <w:t>varit</w:t>
      </w:r>
      <w:r w:rsidR="003A2870">
        <w:t xml:space="preserve"> nettoexport</w:t>
      </w:r>
      <w:r w:rsidR="005902C9">
        <w:t xml:space="preserve">ör av el nu i över 100 veckor i rad. </w:t>
      </w:r>
      <w:r w:rsidR="00C335C7">
        <w:t xml:space="preserve">Därmed har Sverige en hög självförsörjningsgrad. </w:t>
      </w:r>
      <w:r w:rsidR="00B452D3">
        <w:t>Samtidig</w:t>
      </w:r>
      <w:r w:rsidR="004D281B">
        <w:t>t</w:t>
      </w:r>
      <w:r w:rsidR="00B452D3">
        <w:t xml:space="preserve"> </w:t>
      </w:r>
      <w:r w:rsidR="009B13F4">
        <w:t xml:space="preserve">ökar </w:t>
      </w:r>
      <w:r w:rsidR="003A52BE">
        <w:t>Affärsverket s</w:t>
      </w:r>
      <w:r w:rsidR="009B13F4">
        <w:t xml:space="preserve">venska kraftnät investeringarna kraftigt för att </w:t>
      </w:r>
      <w:r w:rsidR="00B452D3">
        <w:t>utveckla</w:t>
      </w:r>
      <w:r w:rsidR="009B13F4">
        <w:t xml:space="preserve"> </w:t>
      </w:r>
      <w:r w:rsidR="00B452D3">
        <w:t>elnäten i Sverige så att elen kan transporteras dit den behövs</w:t>
      </w:r>
      <w:r w:rsidR="008E15E6">
        <w:t>, nu och i framtiden</w:t>
      </w:r>
      <w:r w:rsidR="004D281B">
        <w:t>.</w:t>
      </w:r>
    </w:p>
    <w:p w14:paraId="2BE21316" w14:textId="5AF83427" w:rsidR="00E52A08" w:rsidRDefault="00E52A0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3DD4B34ED1A4661B232E43EFD69B8E2"/>
          </w:placeholder>
          <w:dataBinding w:prefixMappings="xmlns:ns0='http://lp/documentinfo/RK' " w:xpath="/ns0:DocumentInfo[1]/ns0:BaseInfo[1]/ns0:HeaderDate[1]" w:storeItemID="{249A7682-75EF-47D2-BDEA-8ADA7415E455}"/>
          <w:date w:fullDate="2020-09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63244">
            <w:t>8 september 2020</w:t>
          </w:r>
        </w:sdtContent>
      </w:sdt>
    </w:p>
    <w:p w14:paraId="1B02FB00" w14:textId="77777777" w:rsidR="00E52A08" w:rsidRDefault="00E52A08" w:rsidP="004E7A8F">
      <w:pPr>
        <w:pStyle w:val="Brdtextutanavstnd"/>
      </w:pPr>
    </w:p>
    <w:p w14:paraId="5C63F7D4" w14:textId="77777777" w:rsidR="00E52A08" w:rsidRDefault="00E52A08" w:rsidP="004E7A8F">
      <w:pPr>
        <w:pStyle w:val="Brdtextutanavstnd"/>
      </w:pPr>
    </w:p>
    <w:p w14:paraId="02276F23" w14:textId="77777777" w:rsidR="00E52A08" w:rsidRDefault="00E52A08" w:rsidP="004E7A8F">
      <w:pPr>
        <w:pStyle w:val="Brdtextutanavstnd"/>
      </w:pPr>
    </w:p>
    <w:p w14:paraId="3B9341C6" w14:textId="749B8F13" w:rsidR="00E52A08" w:rsidRPr="00DB48AB" w:rsidRDefault="00E52A08" w:rsidP="00CD1EF4">
      <w:pPr>
        <w:pStyle w:val="Brdtext"/>
      </w:pPr>
      <w:r>
        <w:t>Anders Yge</w:t>
      </w:r>
      <w:bookmarkStart w:id="1" w:name="_GoBack"/>
      <w:bookmarkEnd w:id="1"/>
      <w:r>
        <w:t>man</w:t>
      </w:r>
    </w:p>
    <w:sectPr w:rsidR="00E52A0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B8A4" w14:textId="77777777" w:rsidR="00E52A08" w:rsidRDefault="00E52A08" w:rsidP="00A87A54">
      <w:pPr>
        <w:spacing w:after="0" w:line="240" w:lineRule="auto"/>
      </w:pPr>
      <w:r>
        <w:separator/>
      </w:r>
    </w:p>
  </w:endnote>
  <w:endnote w:type="continuationSeparator" w:id="0">
    <w:p w14:paraId="7E6B83DA" w14:textId="77777777" w:rsidR="00E52A08" w:rsidRDefault="00E52A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D3092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24A086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F30B7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B6D94D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0C940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33EC5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284D8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593B08" w14:textId="77777777" w:rsidTr="00C26068">
      <w:trPr>
        <w:trHeight w:val="227"/>
      </w:trPr>
      <w:tc>
        <w:tcPr>
          <w:tcW w:w="4074" w:type="dxa"/>
        </w:tcPr>
        <w:p w14:paraId="48FEC8C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16A62B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3A58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30327" w14:textId="77777777" w:rsidR="00E52A08" w:rsidRDefault="00E52A08" w:rsidP="00A87A54">
      <w:pPr>
        <w:spacing w:after="0" w:line="240" w:lineRule="auto"/>
      </w:pPr>
      <w:r>
        <w:separator/>
      </w:r>
    </w:p>
  </w:footnote>
  <w:footnote w:type="continuationSeparator" w:id="0">
    <w:p w14:paraId="61C82366" w14:textId="77777777" w:rsidR="00E52A08" w:rsidRDefault="00E52A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2A08" w14:paraId="182D6B8A" w14:textId="77777777" w:rsidTr="00C93EBA">
      <w:trPr>
        <w:trHeight w:val="227"/>
      </w:trPr>
      <w:tc>
        <w:tcPr>
          <w:tcW w:w="5534" w:type="dxa"/>
        </w:tcPr>
        <w:p w14:paraId="6214F573" w14:textId="77777777" w:rsidR="00E52A08" w:rsidRPr="007D73AB" w:rsidRDefault="00E52A08">
          <w:pPr>
            <w:pStyle w:val="Sidhuvud"/>
          </w:pPr>
        </w:p>
      </w:tc>
      <w:tc>
        <w:tcPr>
          <w:tcW w:w="3170" w:type="dxa"/>
          <w:vAlign w:val="bottom"/>
        </w:tcPr>
        <w:p w14:paraId="5919303E" w14:textId="77777777" w:rsidR="00E52A08" w:rsidRPr="007D73AB" w:rsidRDefault="00E52A08" w:rsidP="00340DE0">
          <w:pPr>
            <w:pStyle w:val="Sidhuvud"/>
          </w:pPr>
        </w:p>
      </w:tc>
      <w:tc>
        <w:tcPr>
          <w:tcW w:w="1134" w:type="dxa"/>
        </w:tcPr>
        <w:p w14:paraId="365C90D7" w14:textId="77777777" w:rsidR="00E52A08" w:rsidRDefault="00E52A08" w:rsidP="005A703A">
          <w:pPr>
            <w:pStyle w:val="Sidhuvud"/>
          </w:pPr>
        </w:p>
      </w:tc>
    </w:tr>
    <w:tr w:rsidR="00E52A08" w14:paraId="76541A09" w14:textId="77777777" w:rsidTr="00C93EBA">
      <w:trPr>
        <w:trHeight w:val="1928"/>
      </w:trPr>
      <w:tc>
        <w:tcPr>
          <w:tcW w:w="5534" w:type="dxa"/>
        </w:tcPr>
        <w:p w14:paraId="21834209" w14:textId="77777777" w:rsidR="00E52A08" w:rsidRPr="00340DE0" w:rsidRDefault="00E52A0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412866" wp14:editId="69B792FD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3890FE3" w14:textId="77777777" w:rsidR="00E52A08" w:rsidRPr="00710A6C" w:rsidRDefault="00E52A08" w:rsidP="00EE3C0F">
          <w:pPr>
            <w:pStyle w:val="Sidhuvud"/>
            <w:rPr>
              <w:b/>
            </w:rPr>
          </w:pPr>
        </w:p>
        <w:p w14:paraId="7C334F47" w14:textId="77777777" w:rsidR="00E52A08" w:rsidRDefault="00E52A08" w:rsidP="00EE3C0F">
          <w:pPr>
            <w:pStyle w:val="Sidhuvud"/>
          </w:pPr>
        </w:p>
        <w:p w14:paraId="57755280" w14:textId="77777777" w:rsidR="00E52A08" w:rsidRDefault="00E52A08" w:rsidP="00EE3C0F">
          <w:pPr>
            <w:pStyle w:val="Sidhuvud"/>
          </w:pPr>
        </w:p>
        <w:p w14:paraId="4AEACE25" w14:textId="77777777" w:rsidR="00E52A08" w:rsidRDefault="00E52A0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CEC461ABB14F34AC15B55C71F36A10"/>
            </w:placeholder>
            <w:dataBinding w:prefixMappings="xmlns:ns0='http://lp/documentinfo/RK' " w:xpath="/ns0:DocumentInfo[1]/ns0:BaseInfo[1]/ns0:Dnr[1]" w:storeItemID="{249A7682-75EF-47D2-BDEA-8ADA7415E455}"/>
            <w:text/>
          </w:sdtPr>
          <w:sdtEndPr/>
          <w:sdtContent>
            <w:p w14:paraId="2CF32C85" w14:textId="77777777" w:rsidR="00E52A08" w:rsidRDefault="00E52A08" w:rsidP="00EE3C0F">
              <w:pPr>
                <w:pStyle w:val="Sidhuvud"/>
              </w:pPr>
              <w:r w:rsidRPr="00E52A08">
                <w:t>I2020/02175</w:t>
              </w:r>
              <w:r>
                <w:t>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04CFD39273414EA83C02B12311BE58"/>
            </w:placeholder>
            <w:showingPlcHdr/>
            <w:dataBinding w:prefixMappings="xmlns:ns0='http://lp/documentinfo/RK' " w:xpath="/ns0:DocumentInfo[1]/ns0:BaseInfo[1]/ns0:DocNumber[1]" w:storeItemID="{249A7682-75EF-47D2-BDEA-8ADA7415E455}"/>
            <w:text/>
          </w:sdtPr>
          <w:sdtEndPr/>
          <w:sdtContent>
            <w:p w14:paraId="07FFC44F" w14:textId="77777777" w:rsidR="00E52A08" w:rsidRDefault="00E52A0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1AC3F1" w14:textId="77777777" w:rsidR="00E52A08" w:rsidRDefault="00E52A08" w:rsidP="00EE3C0F">
          <w:pPr>
            <w:pStyle w:val="Sidhuvud"/>
          </w:pPr>
        </w:p>
      </w:tc>
      <w:tc>
        <w:tcPr>
          <w:tcW w:w="1134" w:type="dxa"/>
        </w:tcPr>
        <w:p w14:paraId="6FDBEC0F" w14:textId="77777777" w:rsidR="00E52A08" w:rsidRDefault="00E52A08" w:rsidP="0094502D">
          <w:pPr>
            <w:pStyle w:val="Sidhuvud"/>
          </w:pPr>
        </w:p>
        <w:p w14:paraId="62FBF0DC" w14:textId="77777777" w:rsidR="00E52A08" w:rsidRPr="0094502D" w:rsidRDefault="00E52A08" w:rsidP="00EC71A6">
          <w:pPr>
            <w:pStyle w:val="Sidhuvud"/>
          </w:pPr>
        </w:p>
      </w:tc>
    </w:tr>
    <w:tr w:rsidR="00E52A08" w14:paraId="7801D85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F1D5F8CFE054B37A15B5F8735504A9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377BD9D" w14:textId="77777777" w:rsidR="00E52A08" w:rsidRPr="00E52A08" w:rsidRDefault="00E52A08" w:rsidP="00340DE0">
              <w:pPr>
                <w:pStyle w:val="Sidhuvud"/>
                <w:rPr>
                  <w:b/>
                </w:rPr>
              </w:pPr>
              <w:r w:rsidRPr="00E52A08">
                <w:rPr>
                  <w:b/>
                </w:rPr>
                <w:t>Infrastrukturdepartementet</w:t>
              </w:r>
            </w:p>
            <w:p w14:paraId="73B1EAB4" w14:textId="77777777" w:rsidR="00E52A08" w:rsidRPr="00340DE0" w:rsidRDefault="00E52A08" w:rsidP="00340DE0">
              <w:pPr>
                <w:pStyle w:val="Sidhuvud"/>
              </w:pPr>
              <w:r w:rsidRPr="00E52A08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F296EDA5944F869009D0A14291F260"/>
          </w:placeholder>
          <w:dataBinding w:prefixMappings="xmlns:ns0='http://lp/documentinfo/RK' " w:xpath="/ns0:DocumentInfo[1]/ns0:BaseInfo[1]/ns0:Recipient[1]" w:storeItemID="{249A7682-75EF-47D2-BDEA-8ADA7415E455}"/>
          <w:text w:multiLine="1"/>
        </w:sdtPr>
        <w:sdtEndPr/>
        <w:sdtContent>
          <w:tc>
            <w:tcPr>
              <w:tcW w:w="3170" w:type="dxa"/>
            </w:tcPr>
            <w:p w14:paraId="0B85DDDA" w14:textId="77777777" w:rsidR="00E52A08" w:rsidRDefault="00E52A0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99C9B62" w14:textId="77777777" w:rsidR="00E52A08" w:rsidRDefault="00E52A08" w:rsidP="003E6020">
          <w:pPr>
            <w:pStyle w:val="Sidhuvud"/>
          </w:pPr>
        </w:p>
      </w:tc>
    </w:tr>
  </w:tbl>
  <w:p w14:paraId="79D658D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0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BF2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A1C"/>
    <w:rsid w:val="00073B75"/>
    <w:rsid w:val="00075112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F53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85D91"/>
    <w:rsid w:val="00392ED4"/>
    <w:rsid w:val="00393680"/>
    <w:rsid w:val="00394D4C"/>
    <w:rsid w:val="00395D9F"/>
    <w:rsid w:val="00397242"/>
    <w:rsid w:val="003A1315"/>
    <w:rsid w:val="003A2870"/>
    <w:rsid w:val="003A2E73"/>
    <w:rsid w:val="003A3071"/>
    <w:rsid w:val="003A3A54"/>
    <w:rsid w:val="003A52BE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24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281B"/>
    <w:rsid w:val="004D766C"/>
    <w:rsid w:val="004E0FA8"/>
    <w:rsid w:val="004E1DE3"/>
    <w:rsid w:val="004E251B"/>
    <w:rsid w:val="004E25CD"/>
    <w:rsid w:val="004E2A4B"/>
    <w:rsid w:val="004E4419"/>
    <w:rsid w:val="004E44A1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5D5C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2C9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076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0DB3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0D5"/>
    <w:rsid w:val="00651F17"/>
    <w:rsid w:val="0065382D"/>
    <w:rsid w:val="00654B4D"/>
    <w:rsid w:val="0065559D"/>
    <w:rsid w:val="00655A40"/>
    <w:rsid w:val="00657E1D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5E6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1E99"/>
    <w:rsid w:val="009920AA"/>
    <w:rsid w:val="00992943"/>
    <w:rsid w:val="009931B3"/>
    <w:rsid w:val="00996279"/>
    <w:rsid w:val="009965F7"/>
    <w:rsid w:val="009A0866"/>
    <w:rsid w:val="009A4D0A"/>
    <w:rsid w:val="009A759C"/>
    <w:rsid w:val="009B13F4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2663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2D3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574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5C7"/>
    <w:rsid w:val="00C36E3A"/>
    <w:rsid w:val="00C37A77"/>
    <w:rsid w:val="00C41141"/>
    <w:rsid w:val="00C42006"/>
    <w:rsid w:val="00C449AD"/>
    <w:rsid w:val="00C44E30"/>
    <w:rsid w:val="00C461E6"/>
    <w:rsid w:val="00C50045"/>
    <w:rsid w:val="00C50771"/>
    <w:rsid w:val="00C508BE"/>
    <w:rsid w:val="00C55FE8"/>
    <w:rsid w:val="00C63EC4"/>
    <w:rsid w:val="00C63F8D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A00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1EF4"/>
    <w:rsid w:val="00CD37F1"/>
    <w:rsid w:val="00CD56FE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6E9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BF7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A08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8EEE1E"/>
  <w15:docId w15:val="{DF0577D0-9781-4CC9-B778-3A8A24C9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CEC461ABB14F34AC15B55C71F36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7A031-1EC8-447B-9055-AA181D9E993C}"/>
      </w:docPartPr>
      <w:docPartBody>
        <w:p w:rsidR="00F449EE" w:rsidRDefault="008950F3" w:rsidP="008950F3">
          <w:pPr>
            <w:pStyle w:val="81CEC461ABB14F34AC15B55C71F36A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04CFD39273414EA83C02B12311B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F1B31-E418-445C-8EE2-B76CED59C46E}"/>
      </w:docPartPr>
      <w:docPartBody>
        <w:p w:rsidR="00F449EE" w:rsidRDefault="008950F3" w:rsidP="008950F3">
          <w:pPr>
            <w:pStyle w:val="EE04CFD39273414EA83C02B12311BE5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1D5F8CFE054B37A15B5F8735504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75634-4B74-4D9B-B04D-33EB03E8EB7D}"/>
      </w:docPartPr>
      <w:docPartBody>
        <w:p w:rsidR="00F449EE" w:rsidRDefault="008950F3" w:rsidP="008950F3">
          <w:pPr>
            <w:pStyle w:val="AF1D5F8CFE054B37A15B5F8735504A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F296EDA5944F869009D0A14291F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E4AA4-7BF0-4D08-AB86-C0E276DC4580}"/>
      </w:docPartPr>
      <w:docPartBody>
        <w:p w:rsidR="00F449EE" w:rsidRDefault="008950F3" w:rsidP="008950F3">
          <w:pPr>
            <w:pStyle w:val="F4F296EDA5944F869009D0A14291F2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DD4B34ED1A4661B232E43EFD69B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D595F-669D-414C-838A-5FE7906EE2F4}"/>
      </w:docPartPr>
      <w:docPartBody>
        <w:p w:rsidR="00F449EE" w:rsidRDefault="008950F3" w:rsidP="008950F3">
          <w:pPr>
            <w:pStyle w:val="B3DD4B34ED1A4661B232E43EFD69B8E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F3"/>
    <w:rsid w:val="008950F3"/>
    <w:rsid w:val="00F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ECAAC8C9840489673F2C6A6DBE9E0">
    <w:name w:val="F1BECAAC8C9840489673F2C6A6DBE9E0"/>
    <w:rsid w:val="008950F3"/>
  </w:style>
  <w:style w:type="character" w:styleId="Platshllartext">
    <w:name w:val="Placeholder Text"/>
    <w:basedOn w:val="Standardstycketeckensnitt"/>
    <w:uiPriority w:val="99"/>
    <w:semiHidden/>
    <w:rsid w:val="008950F3"/>
    <w:rPr>
      <w:noProof w:val="0"/>
      <w:color w:val="808080"/>
    </w:rPr>
  </w:style>
  <w:style w:type="paragraph" w:customStyle="1" w:styleId="020183BCDE9F46B6BC9F50ACC9DB553C">
    <w:name w:val="020183BCDE9F46B6BC9F50ACC9DB553C"/>
    <w:rsid w:val="008950F3"/>
  </w:style>
  <w:style w:type="paragraph" w:customStyle="1" w:styleId="6122D77FD5CC4B2FA053DD2EAC686BC9">
    <w:name w:val="6122D77FD5CC4B2FA053DD2EAC686BC9"/>
    <w:rsid w:val="008950F3"/>
  </w:style>
  <w:style w:type="paragraph" w:customStyle="1" w:styleId="D717EE6799F54252B68B5B86C41518FF">
    <w:name w:val="D717EE6799F54252B68B5B86C41518FF"/>
    <w:rsid w:val="008950F3"/>
  </w:style>
  <w:style w:type="paragraph" w:customStyle="1" w:styleId="81CEC461ABB14F34AC15B55C71F36A10">
    <w:name w:val="81CEC461ABB14F34AC15B55C71F36A10"/>
    <w:rsid w:val="008950F3"/>
  </w:style>
  <w:style w:type="paragraph" w:customStyle="1" w:styleId="EE04CFD39273414EA83C02B12311BE58">
    <w:name w:val="EE04CFD39273414EA83C02B12311BE58"/>
    <w:rsid w:val="008950F3"/>
  </w:style>
  <w:style w:type="paragraph" w:customStyle="1" w:styleId="07BD05D089694E6CB4516FD1C2D91EF3">
    <w:name w:val="07BD05D089694E6CB4516FD1C2D91EF3"/>
    <w:rsid w:val="008950F3"/>
  </w:style>
  <w:style w:type="paragraph" w:customStyle="1" w:styleId="91A8C1AF2B8843788614D984AF77FC9C">
    <w:name w:val="91A8C1AF2B8843788614D984AF77FC9C"/>
    <w:rsid w:val="008950F3"/>
  </w:style>
  <w:style w:type="paragraph" w:customStyle="1" w:styleId="1830F198E1544E4D9CC19A647373CA31">
    <w:name w:val="1830F198E1544E4D9CC19A647373CA31"/>
    <w:rsid w:val="008950F3"/>
  </w:style>
  <w:style w:type="paragraph" w:customStyle="1" w:styleId="AF1D5F8CFE054B37A15B5F8735504A9C">
    <w:name w:val="AF1D5F8CFE054B37A15B5F8735504A9C"/>
    <w:rsid w:val="008950F3"/>
  </w:style>
  <w:style w:type="paragraph" w:customStyle="1" w:styleId="F4F296EDA5944F869009D0A14291F260">
    <w:name w:val="F4F296EDA5944F869009D0A14291F260"/>
    <w:rsid w:val="008950F3"/>
  </w:style>
  <w:style w:type="paragraph" w:customStyle="1" w:styleId="EE04CFD39273414EA83C02B12311BE581">
    <w:name w:val="EE04CFD39273414EA83C02B12311BE581"/>
    <w:rsid w:val="008950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1D5F8CFE054B37A15B5F8735504A9C1">
    <w:name w:val="AF1D5F8CFE054B37A15B5F8735504A9C1"/>
    <w:rsid w:val="008950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779B218E2B47CDBD298763400BDBE8">
    <w:name w:val="27779B218E2B47CDBD298763400BDBE8"/>
    <w:rsid w:val="008950F3"/>
  </w:style>
  <w:style w:type="paragraph" w:customStyle="1" w:styleId="A86EC293A472412E890A655D36013D17">
    <w:name w:val="A86EC293A472412E890A655D36013D17"/>
    <w:rsid w:val="008950F3"/>
  </w:style>
  <w:style w:type="paragraph" w:customStyle="1" w:styleId="1918FB11E251447E95395CE1C25BB25E">
    <w:name w:val="1918FB11E251447E95395CE1C25BB25E"/>
    <w:rsid w:val="008950F3"/>
  </w:style>
  <w:style w:type="paragraph" w:customStyle="1" w:styleId="0F27D8EFBCBE41BEA9CE92F94CC8071C">
    <w:name w:val="0F27D8EFBCBE41BEA9CE92F94CC8071C"/>
    <w:rsid w:val="008950F3"/>
  </w:style>
  <w:style w:type="paragraph" w:customStyle="1" w:styleId="22C7E910873146D78FA5E86F75D61608">
    <w:name w:val="22C7E910873146D78FA5E86F75D61608"/>
    <w:rsid w:val="008950F3"/>
  </w:style>
  <w:style w:type="paragraph" w:customStyle="1" w:styleId="B3DD4B34ED1A4661B232E43EFD69B8E2">
    <w:name w:val="B3DD4B34ED1A4661B232E43EFD69B8E2"/>
    <w:rsid w:val="008950F3"/>
  </w:style>
  <w:style w:type="paragraph" w:customStyle="1" w:styleId="050CF781174D43B384CBA78DE270B15D">
    <w:name w:val="050CF781174D43B384CBA78DE270B15D"/>
    <w:rsid w:val="00895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6ad75e48-bf28-47eb-ac40-4cdddd621c48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26" ma:contentTypeDescription="Skapa nytt dokument med möjlighet att välja RK-mall" ma:contentTypeScope="" ma:versionID="70ee2309b711e8aa0ab52da7da44711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2020-09-08T00:00:00</HeaderDate>
    <Office/>
    <Dnr>I2020/02175/E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2020-09-08T00:00:00</HeaderDate>
    <Office/>
    <Dnr>I2020/02175/E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E502-86A8-45FF-821F-094AEFEC13DF}"/>
</file>

<file path=customXml/itemProps2.xml><?xml version="1.0" encoding="utf-8"?>
<ds:datastoreItem xmlns:ds="http://schemas.openxmlformats.org/officeDocument/2006/customXml" ds:itemID="{699E3E44-EA6C-4E91-A069-CB328BF09D13}"/>
</file>

<file path=customXml/itemProps3.xml><?xml version="1.0" encoding="utf-8"?>
<ds:datastoreItem xmlns:ds="http://schemas.openxmlformats.org/officeDocument/2006/customXml" ds:itemID="{14DB5D46-3681-422D-81DC-F6433B3C6AEA}"/>
</file>

<file path=customXml/itemProps4.xml><?xml version="1.0" encoding="utf-8"?>
<ds:datastoreItem xmlns:ds="http://schemas.openxmlformats.org/officeDocument/2006/customXml" ds:itemID="{699E3E44-EA6C-4E91-A069-CB328BF09D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41B9EF-56FF-42F7-90F7-8EE7D964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877d635f-9b91-4318-9a30-30bf28c9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9A7682-75EF-47D2-BDEA-8ADA7415E45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249A7682-75EF-47D2-BDEA-8ADA7415E455}"/>
</file>

<file path=customXml/itemProps8.xml><?xml version="1.0" encoding="utf-8"?>
<ds:datastoreItem xmlns:ds="http://schemas.openxmlformats.org/officeDocument/2006/customXml" ds:itemID="{595AC841-89B7-42CC-9EA7-AA640D5C94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197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2028 av Margareta Cederfelt (M) Tryggad elförsörjning.docx</dc:title>
  <dc:subject/>
  <dc:creator>Fredrik Norlund</dc:creator>
  <cp:keywords/>
  <dc:description/>
  <cp:lastModifiedBy>Christina Rasmussen</cp:lastModifiedBy>
  <cp:revision>2</cp:revision>
  <dcterms:created xsi:type="dcterms:W3CDTF">2020-09-07T12:27:00Z</dcterms:created>
  <dcterms:modified xsi:type="dcterms:W3CDTF">2020-09-07T12:27:00Z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dad8c645-c6d6-4bda-9e9c-ddca1a71b442</vt:lpwstr>
  </property>
</Properties>
</file>