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D037F" w:rsidP="00DA0661">
      <w:pPr>
        <w:pStyle w:val="Title"/>
      </w:pPr>
      <w:bookmarkStart w:id="0" w:name="Start"/>
      <w:bookmarkEnd w:id="0"/>
      <w:r>
        <w:t>Svar på fråga 2020/21:3504 av Camilla Waltersson Grönvall (M)</w:t>
      </w:r>
      <w:r>
        <w:br/>
        <w:t>Nationella vaccinpass för covid-19</w:t>
      </w:r>
      <w:r>
        <w:t xml:space="preserve"> och </w:t>
      </w:r>
    </w:p>
    <w:p w:rsidR="000A07B0" w:rsidP="00DD42AC">
      <w:pPr>
        <w:pStyle w:val="Title"/>
        <w:spacing w:after="360"/>
      </w:pPr>
      <w:r>
        <w:t xml:space="preserve">fråga </w:t>
      </w:r>
      <w:r w:rsidRPr="00ED037F">
        <w:t xml:space="preserve">2020/21:3576 </w:t>
      </w:r>
      <w:r>
        <w:t>av Björn Söder (SD)</w:t>
      </w:r>
      <w:r w:rsidRPr="00194428" w:rsidR="00194428">
        <w:t xml:space="preserve"> </w:t>
      </w:r>
      <w:r w:rsidR="00194428">
        <w:br/>
      </w:r>
      <w:r w:rsidRPr="00ED037F" w:rsidR="00194428">
        <w:t>Regeringens inställning till vaccinpass för kulturevenemang</w:t>
      </w:r>
    </w:p>
    <w:p w:rsidR="000A07B0" w:rsidP="00ED037F">
      <w:pPr>
        <w:pStyle w:val="BodyText"/>
      </w:pPr>
      <w:r>
        <w:t>Camilla Waltersson Grönvall har frågat mig om jag avser vidta några åtgärder för att införa ett system med nationella covid-19-vaccinpass</w:t>
      </w:r>
      <w:r w:rsidR="00ED037F">
        <w:t xml:space="preserve"> och Björn Söder har frågat mig vad regeringens inställning är till ett vaccinpass i syfte att möjliggöra för kulturarrangörer att öppna upp för större publik.</w:t>
      </w:r>
    </w:p>
    <w:p w:rsidR="00F51DE3" w:rsidP="00F51DE3">
      <w:pPr>
        <w:pStyle w:val="BodyText"/>
      </w:pPr>
      <w:r>
        <w:t xml:space="preserve">I regeringens plan för avveckling av restriktioner anges att regeringen avser återkomma med ett ställningstagande om huruvida det ska införas en möjlighet att använda vaccinationsbevis eller liknande för vissa allmänna sammankomster och offentliga tillställningar under en begränsad period. </w:t>
      </w:r>
    </w:p>
    <w:p w:rsidR="00F51DE3" w:rsidP="00F51DE3">
      <w:pPr>
        <w:pStyle w:val="BodyText"/>
      </w:pPr>
      <w:r>
        <w:t>Den 7 september 2021 kommunicerade</w:t>
      </w:r>
      <w:r w:rsidR="00DF31F4">
        <w:t>s</w:t>
      </w:r>
      <w:r>
        <w:t xml:space="preserve"> Folkhälsomyndigheten</w:t>
      </w:r>
      <w:r w:rsidR="00DF31F4">
        <w:t>s bedömning</w:t>
      </w:r>
      <w:r>
        <w:t xml:space="preserve"> att nästa steg i avvecklingsplanen kan tas den 29</w:t>
      </w:r>
      <w:r w:rsidR="00325D1A">
        <w:t> </w:t>
      </w:r>
      <w:r>
        <w:t>september. I och med det lyfts samtliga deltagartak för olika evenemang och frågan om vaccinations</w:t>
      </w:r>
      <w:r w:rsidR="00DD42AC">
        <w:softHyphen/>
      </w:r>
      <w:r>
        <w:t xml:space="preserve">bevis får därmed begränsad betydelse. </w:t>
      </w:r>
    </w:p>
    <w:p w:rsidR="000A07B0" w:rsidP="00F51DE3">
      <w:pPr>
        <w:pStyle w:val="BodyText"/>
      </w:pPr>
      <w:r w:rsidRPr="00325D1A">
        <w:t xml:space="preserve">Om utvecklingen trots allt skulle peka åt fel håll eller om Folkhälsomyndigheten gör bedömningen att det behövs begränsningar för större arrangemang behöver det finnas en beredskap för att möjliggöra ett system med vaccinationsbevis. Socialdepartementet </w:t>
      </w:r>
      <w:r w:rsidR="003A6B89">
        <w:t>har för avsikt att inom kort</w:t>
      </w:r>
      <w:r w:rsidR="00DF31F4">
        <w:t xml:space="preserve"> </w:t>
      </w:r>
      <w:r w:rsidR="003A6B89">
        <w:t>skicka</w:t>
      </w:r>
      <w:r w:rsidR="00DF31F4">
        <w:t xml:space="preserve"> </w:t>
      </w:r>
      <w:r w:rsidRPr="00325D1A">
        <w:t>en promemoria som innehåller sådana förslag</w:t>
      </w:r>
      <w:r w:rsidRPr="003A6B89" w:rsidR="003A6B89">
        <w:t xml:space="preserve"> </w:t>
      </w:r>
      <w:r w:rsidRPr="00325D1A" w:rsidR="003A6B89">
        <w:t>på remiss</w:t>
      </w:r>
      <w:r w:rsidR="00F51DE3">
        <w:t>.</w:t>
      </w:r>
    </w:p>
    <w:p w:rsidR="000A07B0" w:rsidP="006A12F1">
      <w:pPr>
        <w:pStyle w:val="BodyText"/>
      </w:pPr>
      <w:r>
        <w:t xml:space="preserve">Stockholm den </w:t>
      </w:r>
      <w:sdt>
        <w:sdtPr>
          <w:id w:val="-1225218591"/>
          <w:placeholder>
            <w:docPart w:val="5A83E747E76248A2AD264B7F23B5A29A"/>
          </w:placeholder>
          <w:dataBinding w:xpath="/ns0:DocumentInfo[1]/ns0:BaseInfo[1]/ns0:HeaderDate[1]" w:storeItemID="{0FA5FFA0-C7CA-4452-9410-2DAEA7D4D5B9}" w:prefixMappings="xmlns:ns0='http://lp/documentinfo/RK' "/>
          <w:date w:fullDate="2021-09-10T00:00:00Z">
            <w:dateFormat w:val="d MMMM yyyy"/>
            <w:lid w:val="sv-SE"/>
            <w:storeMappedDataAs w:val="dateTime"/>
            <w:calendar w:val="gregorian"/>
          </w:date>
        </w:sdtPr>
        <w:sdtContent>
          <w:r w:rsidR="00325D1A">
            <w:t>10 september 2021</w:t>
          </w:r>
        </w:sdtContent>
      </w:sdt>
    </w:p>
    <w:p w:rsidR="000A07B0" w:rsidP="004E7A8F">
      <w:pPr>
        <w:pStyle w:val="Brdtextutanavstnd"/>
      </w:pPr>
    </w:p>
    <w:p w:rsidR="000A07B0" w:rsidP="004E7A8F">
      <w:pPr>
        <w:pStyle w:val="Brdtextutanavstnd"/>
      </w:pPr>
    </w:p>
    <w:p w:rsidR="000A07B0" w:rsidRPr="00DB48AB" w:rsidP="00DB48AB">
      <w:pPr>
        <w:pStyle w:val="BodyText"/>
      </w:pPr>
      <w:r>
        <w:t>Lena Hallengren</w:t>
      </w:r>
    </w:p>
    <w:sectPr w:rsidSect="00DD42AC">
      <w:footerReference w:type="default" r:id="rId9"/>
      <w:headerReference w:type="first" r:id="rId10"/>
      <w:footerReference w:type="first" r:id="rId11"/>
      <w:pgSz w:w="11906" w:h="16838" w:code="9"/>
      <w:pgMar w:top="2041" w:right="1985" w:bottom="1701"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A07B0" w:rsidRPr="007D73AB">
          <w:pPr>
            <w:pStyle w:val="Header"/>
          </w:pPr>
        </w:p>
      </w:tc>
      <w:tc>
        <w:tcPr>
          <w:tcW w:w="3170" w:type="dxa"/>
          <w:vAlign w:val="bottom"/>
        </w:tcPr>
        <w:p w:rsidR="000A07B0" w:rsidRPr="007D73AB" w:rsidP="00340DE0">
          <w:pPr>
            <w:pStyle w:val="Header"/>
          </w:pPr>
        </w:p>
      </w:tc>
      <w:tc>
        <w:tcPr>
          <w:tcW w:w="1134" w:type="dxa"/>
        </w:tcPr>
        <w:p w:rsidR="000A07B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A07B0" w:rsidRPr="00340DE0" w:rsidP="00340DE0">
          <w:pPr>
            <w:pStyle w:val="Header"/>
          </w:pPr>
          <w:r>
            <w:rPr>
              <w:noProof/>
            </w:rPr>
            <w:drawing>
              <wp:inline distT="0" distB="0" distL="0" distR="0">
                <wp:extent cx="1748028" cy="505968"/>
                <wp:effectExtent l="0" t="0" r="5080" b="8890"/>
                <wp:docPr id="4" name="Bildobjekt 4"/>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A07B0" w:rsidRPr="00710A6C" w:rsidP="00EE3C0F">
          <w:pPr>
            <w:pStyle w:val="Header"/>
            <w:rPr>
              <w:b/>
            </w:rPr>
          </w:pPr>
        </w:p>
        <w:p w:rsidR="000A07B0" w:rsidP="00EE3C0F">
          <w:pPr>
            <w:pStyle w:val="Header"/>
          </w:pPr>
        </w:p>
        <w:p w:rsidR="000A07B0" w:rsidP="00EE3C0F">
          <w:pPr>
            <w:pStyle w:val="Header"/>
          </w:pPr>
        </w:p>
        <w:p w:rsidR="000A07B0" w:rsidP="00EE3C0F">
          <w:pPr>
            <w:pStyle w:val="Header"/>
          </w:pPr>
        </w:p>
        <w:sdt>
          <w:sdtPr>
            <w:alias w:val="Dnr"/>
            <w:tag w:val="ccRKShow_Dnr"/>
            <w:id w:val="-829283628"/>
            <w:placeholder>
              <w:docPart w:val="922EB6C567E44E8EA25BD9DD4D2F7383"/>
            </w:placeholder>
            <w:dataBinding w:xpath="/ns0:DocumentInfo[1]/ns0:BaseInfo[1]/ns0:Dnr[1]" w:storeItemID="{0FA5FFA0-C7CA-4452-9410-2DAEA7D4D5B9}" w:prefixMappings="xmlns:ns0='http://lp/documentinfo/RK' "/>
            <w:text/>
          </w:sdtPr>
          <w:sdtContent>
            <w:p w:rsidR="000A07B0" w:rsidP="00EE3C0F">
              <w:pPr>
                <w:pStyle w:val="Header"/>
              </w:pPr>
              <w:r>
                <w:t>S2021/06016</w:t>
              </w:r>
            </w:p>
          </w:sdtContent>
        </w:sdt>
        <w:sdt>
          <w:sdtPr>
            <w:alias w:val="DocNumber"/>
            <w:tag w:val="DocNumber"/>
            <w:id w:val="1726028884"/>
            <w:placeholder>
              <w:docPart w:val="080C16A113C646CEA362B0B597787FD7"/>
            </w:placeholder>
            <w:dataBinding w:xpath="/ns0:DocumentInfo[1]/ns0:BaseInfo[1]/ns0:DocNumber[1]" w:storeItemID="{0FA5FFA0-C7CA-4452-9410-2DAEA7D4D5B9}" w:prefixMappings="xmlns:ns0='http://lp/documentinfo/RK' "/>
            <w:text/>
          </w:sdtPr>
          <w:sdtContent>
            <w:p w:rsidR="000A07B0" w:rsidP="00EE3C0F">
              <w:pPr>
                <w:pStyle w:val="Header"/>
              </w:pPr>
              <w:r w:rsidRPr="00992DCF">
                <w:t>S2021/06167</w:t>
              </w:r>
            </w:p>
          </w:sdtContent>
        </w:sdt>
        <w:p w:rsidR="000A07B0" w:rsidP="00EE3C0F">
          <w:pPr>
            <w:pStyle w:val="Header"/>
          </w:pPr>
        </w:p>
      </w:tc>
      <w:tc>
        <w:tcPr>
          <w:tcW w:w="1134" w:type="dxa"/>
        </w:tcPr>
        <w:p w:rsidR="000A07B0" w:rsidP="0094502D">
          <w:pPr>
            <w:pStyle w:val="Header"/>
          </w:pPr>
        </w:p>
        <w:p w:rsidR="000A07B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C0BCEEAEC004CA1873F03061E847981"/>
          </w:placeholder>
          <w:richText/>
        </w:sdtPr>
        <w:sdtEndPr>
          <w:rPr>
            <w:b w:val="0"/>
          </w:rPr>
        </w:sdtEndPr>
        <w:sdtContent>
          <w:tc>
            <w:tcPr>
              <w:tcW w:w="5534" w:type="dxa"/>
              <w:tcMar>
                <w:right w:w="1134" w:type="dxa"/>
              </w:tcMar>
            </w:tcPr>
            <w:p w:rsidR="00992DCF" w:rsidRPr="00992DCF" w:rsidP="00340DE0">
              <w:pPr>
                <w:pStyle w:val="Header"/>
                <w:rPr>
                  <w:b/>
                </w:rPr>
              </w:pPr>
              <w:r w:rsidRPr="00992DCF">
                <w:rPr>
                  <w:b/>
                </w:rPr>
                <w:t>Socialdepartementet</w:t>
              </w:r>
            </w:p>
            <w:p w:rsidR="00FB1E36" w:rsidP="00340DE0">
              <w:pPr>
                <w:pStyle w:val="Header"/>
              </w:pPr>
              <w:r w:rsidRPr="00992DCF">
                <w:t>Socialministern</w:t>
              </w:r>
            </w:p>
            <w:p w:rsidR="00FB1E36" w:rsidP="00340DE0">
              <w:pPr>
                <w:pStyle w:val="Header"/>
              </w:pPr>
            </w:p>
            <w:p w:rsidR="00FB1E36" w:rsidP="00340DE0">
              <w:pPr>
                <w:pStyle w:val="Header"/>
              </w:pPr>
            </w:p>
            <w:p w:rsidR="000A07B0" w:rsidRPr="00340DE0" w:rsidP="00340DE0">
              <w:pPr>
                <w:pStyle w:val="Header"/>
              </w:pPr>
            </w:p>
          </w:tc>
        </w:sdtContent>
      </w:sdt>
      <w:sdt>
        <w:sdtPr>
          <w:alias w:val="Recipient"/>
          <w:tag w:val="ccRKShow_Recipient"/>
          <w:id w:val="-28344517"/>
          <w:placeholder>
            <w:docPart w:val="B9ADDE5EADA741D390739EA46E8D0487"/>
          </w:placeholder>
          <w:dataBinding w:xpath="/ns0:DocumentInfo[1]/ns0:BaseInfo[1]/ns0:Recipient[1]" w:storeItemID="{0FA5FFA0-C7CA-4452-9410-2DAEA7D4D5B9}" w:prefixMappings="xmlns:ns0='http://lp/documentinfo/RK' "/>
          <w:text w:multiLine="1"/>
        </w:sdtPr>
        <w:sdtContent>
          <w:tc>
            <w:tcPr>
              <w:tcW w:w="3170" w:type="dxa"/>
            </w:tcPr>
            <w:p w:rsidR="000A07B0" w:rsidP="00547B89">
              <w:pPr>
                <w:pStyle w:val="Header"/>
              </w:pPr>
              <w:r>
                <w:t>Till riksdagen</w:t>
              </w:r>
            </w:p>
          </w:tc>
        </w:sdtContent>
      </w:sdt>
      <w:tc>
        <w:tcPr>
          <w:tcW w:w="1134" w:type="dxa"/>
        </w:tcPr>
        <w:p w:rsidR="000A07B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2EB6C567E44E8EA25BD9DD4D2F7383"/>
        <w:category>
          <w:name w:val="Allmänt"/>
          <w:gallery w:val="placeholder"/>
        </w:category>
        <w:types>
          <w:type w:val="bbPlcHdr"/>
        </w:types>
        <w:behaviors>
          <w:behavior w:val="content"/>
        </w:behaviors>
        <w:guid w:val="{CB6BB5E0-475D-4941-BDCC-9DF66365647B}"/>
      </w:docPartPr>
      <w:docPartBody>
        <w:p w:rsidR="00544769" w:rsidP="009C1D23">
          <w:pPr>
            <w:pStyle w:val="922EB6C567E44E8EA25BD9DD4D2F7383"/>
          </w:pPr>
          <w:r>
            <w:rPr>
              <w:rStyle w:val="PlaceholderText"/>
            </w:rPr>
            <w:t xml:space="preserve"> </w:t>
          </w:r>
        </w:p>
      </w:docPartBody>
    </w:docPart>
    <w:docPart>
      <w:docPartPr>
        <w:name w:val="080C16A113C646CEA362B0B597787FD7"/>
        <w:category>
          <w:name w:val="Allmänt"/>
          <w:gallery w:val="placeholder"/>
        </w:category>
        <w:types>
          <w:type w:val="bbPlcHdr"/>
        </w:types>
        <w:behaviors>
          <w:behavior w:val="content"/>
        </w:behaviors>
        <w:guid w:val="{69128FC8-8F64-4343-A638-16FCEF6194BC}"/>
      </w:docPartPr>
      <w:docPartBody>
        <w:p w:rsidR="00544769" w:rsidP="009C1D23">
          <w:pPr>
            <w:pStyle w:val="080C16A113C646CEA362B0B597787FD71"/>
          </w:pPr>
          <w:r>
            <w:rPr>
              <w:rStyle w:val="PlaceholderText"/>
            </w:rPr>
            <w:t xml:space="preserve"> </w:t>
          </w:r>
        </w:p>
      </w:docPartBody>
    </w:docPart>
    <w:docPart>
      <w:docPartPr>
        <w:name w:val="2C0BCEEAEC004CA1873F03061E847981"/>
        <w:category>
          <w:name w:val="Allmänt"/>
          <w:gallery w:val="placeholder"/>
        </w:category>
        <w:types>
          <w:type w:val="bbPlcHdr"/>
        </w:types>
        <w:behaviors>
          <w:behavior w:val="content"/>
        </w:behaviors>
        <w:guid w:val="{1055351E-F5A9-488B-BEF6-0C3345AEA762}"/>
      </w:docPartPr>
      <w:docPartBody>
        <w:p w:rsidR="00544769" w:rsidP="009C1D23">
          <w:pPr>
            <w:pStyle w:val="2C0BCEEAEC004CA1873F03061E8479811"/>
          </w:pPr>
          <w:r>
            <w:rPr>
              <w:rStyle w:val="PlaceholderText"/>
            </w:rPr>
            <w:t xml:space="preserve"> </w:t>
          </w:r>
        </w:p>
      </w:docPartBody>
    </w:docPart>
    <w:docPart>
      <w:docPartPr>
        <w:name w:val="B9ADDE5EADA741D390739EA46E8D0487"/>
        <w:category>
          <w:name w:val="Allmänt"/>
          <w:gallery w:val="placeholder"/>
        </w:category>
        <w:types>
          <w:type w:val="bbPlcHdr"/>
        </w:types>
        <w:behaviors>
          <w:behavior w:val="content"/>
        </w:behaviors>
        <w:guid w:val="{36D974E2-3F1A-4CAB-9447-8F563DF364AD}"/>
      </w:docPartPr>
      <w:docPartBody>
        <w:p w:rsidR="00544769" w:rsidP="009C1D23">
          <w:pPr>
            <w:pStyle w:val="B9ADDE5EADA741D390739EA46E8D0487"/>
          </w:pPr>
          <w:r>
            <w:rPr>
              <w:rStyle w:val="PlaceholderText"/>
            </w:rPr>
            <w:t xml:space="preserve"> </w:t>
          </w:r>
        </w:p>
      </w:docPartBody>
    </w:docPart>
    <w:docPart>
      <w:docPartPr>
        <w:name w:val="5A83E747E76248A2AD264B7F23B5A29A"/>
        <w:category>
          <w:name w:val="Allmänt"/>
          <w:gallery w:val="placeholder"/>
        </w:category>
        <w:types>
          <w:type w:val="bbPlcHdr"/>
        </w:types>
        <w:behaviors>
          <w:behavior w:val="content"/>
        </w:behaviors>
        <w:guid w:val="{FFBD4C00-B4C6-4203-B0DC-5E0CA079B340}"/>
      </w:docPartPr>
      <w:docPartBody>
        <w:p w:rsidR="00544769" w:rsidP="009C1D23">
          <w:pPr>
            <w:pStyle w:val="5A83E747E76248A2AD264B7F23B5A29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757314378E4EB4869D9C7F86060D04">
    <w:name w:val="54757314378E4EB4869D9C7F86060D04"/>
    <w:rsid w:val="009C1D23"/>
  </w:style>
  <w:style w:type="character" w:styleId="PlaceholderText">
    <w:name w:val="Placeholder Text"/>
    <w:basedOn w:val="DefaultParagraphFont"/>
    <w:uiPriority w:val="99"/>
    <w:semiHidden/>
    <w:rsid w:val="009C1D23"/>
    <w:rPr>
      <w:noProof w:val="0"/>
      <w:color w:val="808080"/>
    </w:rPr>
  </w:style>
  <w:style w:type="paragraph" w:customStyle="1" w:styleId="2F4943AA973E42DA8196F694E7482E7C">
    <w:name w:val="2F4943AA973E42DA8196F694E7482E7C"/>
    <w:rsid w:val="009C1D23"/>
  </w:style>
  <w:style w:type="paragraph" w:customStyle="1" w:styleId="AC3697557B864069987EDD2E1A26073C">
    <w:name w:val="AC3697557B864069987EDD2E1A26073C"/>
    <w:rsid w:val="009C1D23"/>
  </w:style>
  <w:style w:type="paragraph" w:customStyle="1" w:styleId="495123E8ACEC496CAC9FC7C852BAAA97">
    <w:name w:val="495123E8ACEC496CAC9FC7C852BAAA97"/>
    <w:rsid w:val="009C1D23"/>
  </w:style>
  <w:style w:type="paragraph" w:customStyle="1" w:styleId="922EB6C567E44E8EA25BD9DD4D2F7383">
    <w:name w:val="922EB6C567E44E8EA25BD9DD4D2F7383"/>
    <w:rsid w:val="009C1D23"/>
  </w:style>
  <w:style w:type="paragraph" w:customStyle="1" w:styleId="080C16A113C646CEA362B0B597787FD7">
    <w:name w:val="080C16A113C646CEA362B0B597787FD7"/>
    <w:rsid w:val="009C1D23"/>
  </w:style>
  <w:style w:type="paragraph" w:customStyle="1" w:styleId="37C1E7CA7AC64EDCB90466483D238620">
    <w:name w:val="37C1E7CA7AC64EDCB90466483D238620"/>
    <w:rsid w:val="009C1D23"/>
  </w:style>
  <w:style w:type="paragraph" w:customStyle="1" w:styleId="97CC0B0EA98F41AFA2803FD3B7FFBDB5">
    <w:name w:val="97CC0B0EA98F41AFA2803FD3B7FFBDB5"/>
    <w:rsid w:val="009C1D23"/>
  </w:style>
  <w:style w:type="paragraph" w:customStyle="1" w:styleId="AF050D2ECB9F435BB1B583D7EFCB2425">
    <w:name w:val="AF050D2ECB9F435BB1B583D7EFCB2425"/>
    <w:rsid w:val="009C1D23"/>
  </w:style>
  <w:style w:type="paragraph" w:customStyle="1" w:styleId="2C0BCEEAEC004CA1873F03061E847981">
    <w:name w:val="2C0BCEEAEC004CA1873F03061E847981"/>
    <w:rsid w:val="009C1D23"/>
  </w:style>
  <w:style w:type="paragraph" w:customStyle="1" w:styleId="B9ADDE5EADA741D390739EA46E8D0487">
    <w:name w:val="B9ADDE5EADA741D390739EA46E8D0487"/>
    <w:rsid w:val="009C1D23"/>
  </w:style>
  <w:style w:type="paragraph" w:customStyle="1" w:styleId="080C16A113C646CEA362B0B597787FD71">
    <w:name w:val="080C16A113C646CEA362B0B597787FD71"/>
    <w:rsid w:val="009C1D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C0BCEEAEC004CA1873F03061E8479811">
    <w:name w:val="2C0BCEEAEC004CA1873F03061E8479811"/>
    <w:rsid w:val="009C1D2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34D619924C4455ACA3E91474AD2F27">
    <w:name w:val="D534D619924C4455ACA3E91474AD2F27"/>
    <w:rsid w:val="009C1D23"/>
  </w:style>
  <w:style w:type="paragraph" w:customStyle="1" w:styleId="F1952B8F31EC4E2B99C999603697B8C7">
    <w:name w:val="F1952B8F31EC4E2B99C999603697B8C7"/>
    <w:rsid w:val="009C1D23"/>
  </w:style>
  <w:style w:type="paragraph" w:customStyle="1" w:styleId="EC6A75E8FA66476ABD0B62340FE2E25C">
    <w:name w:val="EC6A75E8FA66476ABD0B62340FE2E25C"/>
    <w:rsid w:val="009C1D23"/>
  </w:style>
  <w:style w:type="paragraph" w:customStyle="1" w:styleId="67FC9E2E4C2647C5B5B0DF8DB909D564">
    <w:name w:val="67FC9E2E4C2647C5B5B0DF8DB909D564"/>
    <w:rsid w:val="009C1D23"/>
  </w:style>
  <w:style w:type="paragraph" w:customStyle="1" w:styleId="42FE4077763F4B2C87E8115A5B142654">
    <w:name w:val="42FE4077763F4B2C87E8115A5B142654"/>
    <w:rsid w:val="009C1D23"/>
  </w:style>
  <w:style w:type="paragraph" w:customStyle="1" w:styleId="5A83E747E76248A2AD264B7F23B5A29A">
    <w:name w:val="5A83E747E76248A2AD264B7F23B5A29A"/>
    <w:rsid w:val="009C1D23"/>
  </w:style>
  <w:style w:type="paragraph" w:customStyle="1" w:styleId="A24B51A4F19C41688DC91C337E0A385F">
    <w:name w:val="A24B51A4F19C41688DC91C337E0A385F"/>
    <w:rsid w:val="009C1D2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2021-09-10T00:00:00</HeaderDate>
    <Office/>
    <Dnr>S2021/06016</Dnr>
    <ParagrafNr/>
    <DocumentTitle/>
    <VisitingAddress/>
    <Extra1/>
    <Extra2/>
    <Extra3>Camilla Waltersson Grönvall</Extra3>
    <Number/>
    <Recipient>Till riksdagen</Recipient>
    <SenderText/>
    <DocNumber>S2021/06167</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4c39cbc5-969b-4133-b6a2-b0476b398f1b</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7DA2-946C-4817-BB53-6D55FF1707EE}"/>
</file>

<file path=customXml/itemProps2.xml><?xml version="1.0" encoding="utf-8"?>
<ds:datastoreItem xmlns:ds="http://schemas.openxmlformats.org/officeDocument/2006/customXml" ds:itemID="{F6E424AE-A02C-41DB-8566-71B37C21A47A}"/>
</file>

<file path=customXml/itemProps3.xml><?xml version="1.0" encoding="utf-8"?>
<ds:datastoreItem xmlns:ds="http://schemas.openxmlformats.org/officeDocument/2006/customXml" ds:itemID="{0FA5FFA0-C7CA-4452-9410-2DAEA7D4D5B9}"/>
</file>

<file path=customXml/itemProps4.xml><?xml version="1.0" encoding="utf-8"?>
<ds:datastoreItem xmlns:ds="http://schemas.openxmlformats.org/officeDocument/2006/customXml" ds:itemID="{88A3C119-097D-4FCD-83F0-41E79A3968C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1</Pages>
  <Words>229</Words>
  <Characters>1215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nr 3504 och 3576 vaccinpass.docx</dc:title>
  <cp:revision>14</cp:revision>
  <dcterms:created xsi:type="dcterms:W3CDTF">2021-09-02T09:36:00Z</dcterms:created>
  <dcterms:modified xsi:type="dcterms:W3CDTF">2021-09-10T09:50:00Z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2e5472e2-ead4-4089-bf3e-3096eee38c74</vt:lpwstr>
  </property>
</Properties>
</file>